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94e2" w14:textId="df59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23 мамырдағы № 95-ө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Қазақстан Республикасының Cауда және интеграция министрлігін қабылданған шаралар туралы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Cауда және интеграция министрлігі тоқсанның қорытындылары бойынша ұсынылған ақпаратты жинақтасын және есепті тоқсаннан кейінгі айдың 20-күнінен кешіктірмей Қазақстан Республикасының Үкіметін қабылданған шаралар туралы хабардар етіп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23 мамырдағы</w:t>
            </w:r>
            <w:r>
              <w:br/>
            </w:r>
            <w:r>
              <w:rPr>
                <w:rFonts w:ascii="Times New Roman"/>
                <w:b w:val="false"/>
                <w:i w:val="false"/>
                <w:color w:val="000000"/>
                <w:sz w:val="20"/>
              </w:rPr>
              <w:t>№ 95-ө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w:t>
            </w:r>
            <w:r>
              <w:rPr>
                <w:rFonts w:ascii="Times New Roman"/>
                <w:b/>
                <w:i w:val="false"/>
                <w:color w:val="000000"/>
                <w:sz w:val="20"/>
              </w:rPr>
              <w:t>к</w:t>
            </w:r>
            <w:r>
              <w:rPr>
                <w:rFonts w:ascii="Times New Roman"/>
                <w:b/>
                <w:i w:val="false"/>
                <w:color w:val="000000"/>
                <w:sz w:val="20"/>
              </w:rPr>
              <w:t xml:space="preserve">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актілердің сапасына, уақтылы әзірленуіне және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w:t>
            </w:r>
            <w:r>
              <w:rPr>
                <w:rFonts w:ascii="Times New Roman"/>
                <w:b w:val="false"/>
                <w:i w:val="false"/>
                <w:color w:val="000000"/>
                <w:sz w:val="20"/>
              </w:rPr>
              <w:t>Меншік иесінің және (немесе) оператордың, сондай-ақ үшінші тұлғаның дербес деректерді қорғау жөніндегі шараларды жүзеге асыру қағидаларын бекіту туралы</w:t>
            </w:r>
            <w:r>
              <w:rPr>
                <w:rFonts w:ascii="Times New Roman"/>
                <w:b w:val="false"/>
                <w:i w:val="false"/>
                <w:color w:val="000000"/>
                <w:sz w:val="20"/>
              </w:rPr>
              <w:t>" 2013 жылғы 3 қыркүйектегі № 909 және "</w:t>
            </w:r>
            <w:r>
              <w:rPr>
                <w:rFonts w:ascii="Times New Roman"/>
                <w:b w:val="false"/>
                <w:i w:val="false"/>
                <w:color w:val="000000"/>
                <w:sz w:val="20"/>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w:t>
            </w:r>
            <w:r>
              <w:rPr>
                <w:rFonts w:ascii="Times New Roman"/>
                <w:b w:val="false"/>
                <w:i w:val="false"/>
                <w:color w:val="000000"/>
                <w:sz w:val="20"/>
              </w:rPr>
              <w:t>" 2019 жылғы 12 шілдедегі № 501 қаулыларына өзгерiстер мен толықтырулар енгiзу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"Заңға тәуелді нормативтік құқықтық актілердің жобаларын әзірлеу, келісу қағидаларын бекіту туралы" Қазақстан Республикасы Үкіметінің 2016 жылғы 6 қазандағы № 569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персоналы куәлiктерiн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Е.Ә. Дауылбаев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Сұлтанғазиев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Жарасбаев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қағидаларын бекіту туралы" Қазақстан Республикасы Энергетика министрінің 2014 жылғы 31 қазандағы № 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Жарасбаев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және сұйытылған мұнай газын бөлшек саудада өткізудің, сондай-ақ коммуналдық-тұрмыстық және тұрмыстық тұтынушылардың газ тұтынушы жүйелері мен газ жабдықтарына техникалық қызмет көрсетудің үлгілік шарттарын бекіту туралы" Қазақстан Республикасы Энергетика министрінің 2014 жылғы 12 қарашадағы № 117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Жарасбаев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айқындау қағидаларын бекіту туралы" Қазақстан Республикасы Энергетика министрінің 2014 жылғы 15 желтоқсандағы № 209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"Бекітуге арналған мәліметтерді қамтитын өндіріс паспортының нысанын бекіту туралы" Қазақстан Республикасы Энергетика министрінің 2015 жылғы 3 наурыздағы № 171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бағдарламаларды әзірлеу, бекіту және келісу, сондай-ақ олардың өткізілуі туралы есептілікті ұсыну қағидаларын бекіту туралы" Қазақстан Республикасы Энергетика министрінің 2015 жылғы 27 наурыздағы № 237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 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 Дауылбаев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 саудасының үлгі қағидаларын бекіту туралы" Қазақстан Республикасы Ұлттық экономика министрінің міндетін атқарушының 2015 жылғы 30 наурыздағы № 280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 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 Министрінің орынбасары –Сыртқы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Тұрсынов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 Дауылбаев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және газбен жабдықтау саласындағы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Жөребеков,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 Қазақстан Республикасы Ұлттық экономика министрінің 2016 жылғы 5 наурыздағы № 128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Сауда және интеграция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Баттақов,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Ғ.Б. Бейсембаев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мұнай газын беруге жиынтық өтінімдерді қалыптастыру жөніндегі комиссия туралы үлгілік ережені бекіту туралы" Қазақстан Республикасы Энергетика министрінің 2018 жылғы 14 қыркүйектегі № 372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шілде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сауда алаңдары арқылы сұйытылған мұнай газы сауда-саттығын ұйымдастыру мен жүргізу қағидаларын бекіту туралы" Қазақстан Республикасы Энергетика министрінің 2018 жылғы 6 желтоқсандағы № 481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биржаларының қызметіне қойылатын біліктілік талаптарын және оларға сәйкестікті растайтын құжаттардың тізбесін бекіту туралы" Қазақстан Республикасы Сауда және интеграция министрінің 2019 жылғы 3 қыркүйектегі № 31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 Қазақстан Республикасы Ішкі істер министрінің 2020 жылғы 27 наурыздағы № 254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Ғ.Б. Бейсембаев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Ғ.Б. Бейсембаев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мемлекеттiк қызметтер көрсету қағидаларын бекіту туралы" Қазақстан Республикасы Әділет министрінің міндетін атқарушының 2020 жылғы 28 мамырдағы № 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мемлекеттiк көрсетілетін қызметтің қағидаларын бекіту туралы" Қазақстан Республикасы Әділет министрінің міндетін атқарушының 2020 жылғы 28 мамырдағы № 62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Денсаулық сақтау және әлеуметтік даму министрінің 2020 жылғы 28 мамырдағы № 197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Оспанов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мемлекеттiк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міндетін атқарушының 2020 жылғы 15 маусымдағы № ҚР ДСМ-65/2020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шiлдедегi № 286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"Көтерме-тарату орталықтарына қойылатын талаптарды бекіту және "Ішкі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енгізу туралы" Қазақстан Республикасы Сауда және интеграция министрінің 2020 жылғы 14 қазандағы № 222-НҚ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Баттақов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деректерді жинау, өңдеу қағидаларын бекіту туралы" Қазақстан Республикасы Цифрлық даму, инновациялар және аэроғарыш өнеркәсібі министрінің 2020 жылғы 21 қазандағы № 395/НҚ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Оразбек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міндетін атқарушының 2020 жылғы 30 қазандағы № ҚР ДСМ-172/2020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В.Ю. Дудник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биржалары қызметімен айналысу құқығына лицензия беру" мемлекеттік қызмет көрсету қағидаларын бекіту туралы" Қазақстан Республикасы Бәсекелестікті қорғау және дамыту агенттігі төрағасының 2021 жылғы 2 сәуірдегі № 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 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Сәмбетов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В.Ю. Дудник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деректерге қол жеткізуді мемлекеттік бақылау сервисінің жұмыс істеу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деректерге қол жеткізуді мемлекеттік бақылау сервисімен интеграциялау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 және оларды қорғау мәселелері жөніндегі консультативтік кеңес құру туралы, сондай-ақ оны қалыптастыру тәртібін және оның қызметін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 өндіріс паспортының нысанын бекіту және кері қайтарып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баллондарды сәйкестендіру және тұрмыстық баллондарды есепке алу жүйелерінің жұмыс істеу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Бiлiм және ғылым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