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1b4b" w14:textId="9b51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2022 жылғы 30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13 ақпандағы № 28-ө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2022 жылғы 30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End w:id="0"/>
    <w:bookmarkStart w:name="z1" w:id="1"/>
    <w:p>
      <w:pPr>
        <w:spacing w:after="0"/>
        <w:ind w:left="0"/>
        <w:jc w:val="both"/>
      </w:pPr>
      <w:r>
        <w:rPr>
          <w:rFonts w:ascii="Times New Roman"/>
          <w:b w:val="false"/>
          <w:i w:val="false"/>
          <w:color w:val="000000"/>
          <w:sz w:val="28"/>
        </w:rPr>
        <w:t xml:space="preserve">
      2. Қазақстан Республикасының мемлекеттік органдары: </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қорытындысын және айдың 5-і күнінен кешіктірмей жиынтық ақпаратты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13 ақпандағы</w:t>
            </w:r>
            <w:r>
              <w:br/>
            </w:r>
            <w:r>
              <w:rPr>
                <w:rFonts w:ascii="Times New Roman"/>
                <w:b w:val="false"/>
                <w:i w:val="false"/>
                <w:color w:val="000000"/>
                <w:sz w:val="20"/>
              </w:rPr>
              <w:t>№ 28-ө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кейбір заңнамалық актілеріне Мемлекет басшысының жекелеген тапсырмаларын іске асыру мәселелері бойынша өзгерістер мен толықтырулар енгізу туралы" 2022 жылғы 30 желтоқсандағы Қазақстан Республикасының Заңын іске асыру мақсатында қабылдануы қажет құқықтық актілердің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Орындалуына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 мен енгізілуіне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орналасуға конкурс кезеңдерін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Жолманов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Исаков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"Мемлекеттік қызмет өткерудің кейбір мәселелері туралы" Қазақстан Республикасы Президентінің 2015 жылғы 29 желтоқсандағы </w:t>
            </w:r>
            <w:r>
              <w:rPr>
                <w:rFonts w:ascii="Times New Roman"/>
                <w:b w:val="false"/>
                <w:i w:val="false"/>
                <w:color w:val="000000"/>
                <w:sz w:val="20"/>
              </w:rPr>
              <w:t>№ 152</w:t>
            </w:r>
            <w:r>
              <w:rPr>
                <w:rFonts w:ascii="Times New Roman"/>
                <w:b w:val="false"/>
                <w:i w:val="false"/>
                <w:color w:val="000000"/>
                <w:sz w:val="20"/>
              </w:rPr>
              <w:t xml:space="preserve"> және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2019 жылғы 22 шілдедегі </w:t>
            </w:r>
            <w:r>
              <w:rPr>
                <w:rFonts w:ascii="Times New Roman"/>
                <w:b w:val="false"/>
                <w:i w:val="false"/>
                <w:color w:val="000000"/>
                <w:sz w:val="20"/>
              </w:rPr>
              <w:t>№ 74</w:t>
            </w:r>
            <w:r>
              <w:rPr>
                <w:rFonts w:ascii="Times New Roman"/>
                <w:b w:val="false"/>
                <w:i w:val="false"/>
                <w:color w:val="000000"/>
                <w:sz w:val="20"/>
              </w:rPr>
              <w:t xml:space="preserve"> жарлықтарына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0"/>
              </w:rPr>
              <w:t>өкіміне</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өкімі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 Дәуешов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креативті индустрия субъектілеріне жатқызу өлшемшарттарын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индустрияға жататын экономикалық қызмет түрлерінің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Еркінбаев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мемлекеттерде айналымға шығарылған және Қазақстан Республикасының аумағына 2022 жылғы 1 қыркүйекке дейін әкелінген көлік құралдарын бастапқы тіркеу қағидаларын, шарттары мен мерзімдерін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Лепеха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өндірілетін, әкелінетін және (немесе) өткізілетін әлеуметтік маңызы бар азық-түлік тауарларына ең төмен көтерме бағаны белгілеу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Шаққалиев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таза табысынан "Қазақстан халқына" қоғамдық қорына қаржы бөлу ережелерін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саласындағы ұлттық компанияны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Айдаров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мемлекеттің құзыретті органында тіркелген автокөлік құралдарының Қазақстан Республикасының аумағына кіру (әкелу) және оларды Қазақстан Республикасының аумағында пайдалану тәртібі мен талаптарын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"Самұрық-Қазына" ұлттық әл-ауқат қоры" акционерлік қоғамының корпоративтік басқару кодексін бекіту туралы" 2012 жылғы 5 қарашадағы </w:t>
            </w:r>
            <w:r>
              <w:rPr>
                <w:rFonts w:ascii="Times New Roman"/>
                <w:b w:val="false"/>
                <w:i w:val="false"/>
                <w:color w:val="000000"/>
                <w:sz w:val="20"/>
              </w:rPr>
              <w:t>№ 1403</w:t>
            </w:r>
            <w:r>
              <w:rPr>
                <w:rFonts w:ascii="Times New Roman"/>
                <w:b w:val="false"/>
                <w:i w:val="false"/>
                <w:color w:val="000000"/>
                <w:sz w:val="20"/>
              </w:rPr>
              <w:t xml:space="preserve"> және "Самұрық-Қазына" ұлттық әл-ауқат қоры" акционерлік қоғамының жарғысын бекіту туралы" 2012 жылғы 8 қарашадағы № </w:t>
            </w:r>
            <w:r>
              <w:rPr>
                <w:rFonts w:ascii="Times New Roman"/>
                <w:b w:val="false"/>
                <w:i w:val="false"/>
                <w:color w:val="000000"/>
                <w:sz w:val="20"/>
              </w:rPr>
              <w:t>1418</w:t>
            </w:r>
            <w:r>
              <w:rPr>
                <w:rFonts w:ascii="Times New Roman"/>
                <w:b w:val="false"/>
                <w:i w:val="false"/>
                <w:color w:val="000000"/>
                <w:sz w:val="20"/>
              </w:rPr>
              <w:t xml:space="preserve"> қаулыларына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қауіпсіздігінің жай-күйіне мониторинг жүргізу қағидаларын бекіту туралы" Қазақстан Республикасы Үкіметінің 2010 жылғы 12 сәуірдегі № 296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Бекбауов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 Дәуешов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"Инвестицияларды мемлекеттік қолдауды іске асырудың кейбір мәселелері туралы" Қазақстан Республикасы Үкіметінің 2016 жылғы 14 қаңтардағы № 13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Айдаров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Есмағамбетова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жобасын әзірлеу қағидаларын бекіту туралы" Қазақстан Республикасы Үкіметінің 2017 жылғы 24 тамыздағы № 502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комиссиясы туралы" Қазақстан Республикасы Үкіметінің 2018 жылғы 15 қаңтардағы № 10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Савельева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таңбалау мен олардың қадағалануының бірыңғай операторын айқындау қағидаларын және тауарларды таңбалау мен олардың қадағалануының ақпараттық жүйесіне қойылатын талаптарды бекіту туралы" Қазақстан Республикасы Үкіметінің 2019 жылғы 10 қыркүйектегі № 672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 Шаққалиев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базарларының қызметін ұйымдастыру қағидаларын, сауда базарының аумағын күтіп-ұстауға, оны жабдықтауға және жарақтандыруға қойылатын талаптарды бекіту туралы" Қазақстан Республикасы Үкіметінің 2020 жылғы 2 қазандағы № 633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Шаққалиев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міндеттемелер туралы келісімді жасасу, оған өзгерістер енгізу, оның қолданысын тоқтату қағидаларын және инвестициялық міндеттемелер туралы келісімнің үлгілік нысанын бекіту туралы" Қазақстан Республикасы Үкіметінің 2022 жылғы 17 мамырдағы № 312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Айдаров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w:t>
            </w:r>
            <w:r>
              <w:rPr>
                <w:rFonts w:ascii="Times New Roman"/>
                <w:b w:val="false"/>
                <w:i w:val="false"/>
                <w:color w:val="000000"/>
                <w:sz w:val="20"/>
              </w:rPr>
              <w:t>№ 17</w:t>
            </w:r>
            <w:r>
              <w:rPr>
                <w:rFonts w:ascii="Times New Roman"/>
                <w:b w:val="false"/>
                <w:i w:val="false"/>
                <w:color w:val="000000"/>
                <w:sz w:val="20"/>
              </w:rPr>
              <w:t xml:space="preserve"> және 2019 жылғы 1 шілдедегі </w:t>
            </w:r>
            <w:r>
              <w:rPr>
                <w:rFonts w:ascii="Times New Roman"/>
                <w:b w:val="false"/>
                <w:i w:val="false"/>
                <w:color w:val="000000"/>
                <w:sz w:val="20"/>
              </w:rPr>
              <w:t>№ 46</w:t>
            </w:r>
            <w:r>
              <w:rPr>
                <w:rFonts w:ascii="Times New Roman"/>
                <w:b w:val="false"/>
                <w:i w:val="false"/>
                <w:color w:val="000000"/>
                <w:sz w:val="20"/>
              </w:rPr>
              <w:t xml:space="preserve">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Шаққалиев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туралы Қазақстан Республикасы Үкіметінің 2002 жылғы 26 шілдедегі № 833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кәсіпорынды, акционерлік қоғамды, жауапкершілігі шектеулі серіктестікті арнайы құқық субъектісі ретінде айқындау қағидаларын бекіту туралы" Қазақстан Республикасы Үкіметінің 2022 жылғы 30 маусымдағы № 453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бекіту туралы" Қазақстан Республикасы Үкіметінің 2022 жылғы 21 қарашадағы № 932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құрылымына кіретін мемлекеттік органның, облыстың, республикалық маңызы бар қаланың, астананың жергілікті атқарушы органының меморандумын әзірлеу және бағалау қағидаларын бекіту туралы" Қазақстан Республикасы Үкіметінің 2015 жылғы 25 желтоқсандағы № 1068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мәселелері" туралы Қазақстан Республикасы Үкіметінің 2014 жылғы 23 қыркүйектегі № 1003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 Дәуешов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Iшкi iстер министрлiгiнiң мәселелерi" Қазақстан Республикасы Үкіметінің 2005 жылғы 22 маусымдағы № 607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Лепеха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 Қазақстан Республикасы Үкіметінің 2013 жылғы 4 шілдедегі № 684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 Қожаев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 Сөнтаев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орнықтылығын қамтамасыз ету және (немесе) оны қалпына келтіру үшін мемлекет бюджетінің, Қазақстан Республикасы Ұлттық қорының, Қазақстан Республикасы Ұлттық Банкінің және (немесе) оның еншілес ұйымдарының қаражаты пайдаланылатын екінші деңгейдегі банктің жай және (немесе) артықшылықты акциялар және (немесе мерзімсіз) қаржы құралдары бойынша пайданы бөлу, дивидендтер есептеу, сондай-ақ меншікті акцияларды кері сатып алуды жүргізу талаптарын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Қизатов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кейбір қаулыларына төлемдер мен төлем жүйелері мәселелері бойынша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Басқармасының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 жанындағы жазғы алаңдарды орнату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әкімдігінің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Ә.Е. Әбдіқадыров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қызметі көрсету саласында маманданатын Қазақстан Республикасы Қарулы Күштері мемлекеттік мекемесінің қызметтерді көрсету және осындай көрсетілетін қызметтерді өткізуден түсетін ақшаны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Камалетдинов,</w:t>
            </w:r>
          </w:p>
          <w:p>
            <w:pPr>
              <w:spacing w:after="20"/>
              <w:ind w:left="20"/>
              <w:jc w:val="both"/>
            </w:pPr>
            <w:r>
              <w:rPr>
                <w:rFonts w:ascii="Times New Roman"/>
                <w:b w:val="false"/>
                <w:i w:val="false"/>
                <w:color w:val="000000"/>
                <w:sz w:val="20"/>
              </w:rPr>
              <w:t>
Т.М. Савельева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мамандандырылған Қазақстан Республикасы Қарулы Күштерінің мемлекеттік мекемесі көрсететін қызметтерге ақылы негізде ұсынылатын тарифтерді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 Камалетдинов, </w:t>
            </w:r>
          </w:p>
          <w:p>
            <w:pPr>
              <w:spacing w:after="20"/>
              <w:ind w:left="20"/>
              <w:jc w:val="both"/>
            </w:pPr>
            <w:r>
              <w:rPr>
                <w:rFonts w:ascii="Times New Roman"/>
                <w:b w:val="false"/>
                <w:i w:val="false"/>
                <w:color w:val="000000"/>
                <w:sz w:val="20"/>
              </w:rPr>
              <w:t>
Т.М. Савельева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 маманданатын Қазақстан Республикасы Қарулы Күштері мемлекеттік мекемесінің қызметтерді көрсету және осындай көрсетілетін қызметтерді өткізуден түсетін ақшаны пайдалану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Камалетдинов,</w:t>
            </w:r>
          </w:p>
          <w:p>
            <w:pPr>
              <w:spacing w:after="20"/>
              <w:ind w:left="20"/>
              <w:jc w:val="both"/>
            </w:pPr>
            <w:r>
              <w:rPr>
                <w:rFonts w:ascii="Times New Roman"/>
                <w:b w:val="false"/>
                <w:i w:val="false"/>
                <w:color w:val="000000"/>
                <w:sz w:val="20"/>
              </w:rPr>
              <w:t>
Т.М. Савельева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жұмыстарына мұнай өнімдерін бөлудің өңірлік операторларын айқындау тәртібін, сондай-ақ көктемгі егіс және егін жинау жұмыстары кезеңінде ауыл шаруашылығы өнімін өндірушілер үшін мұнай өнімдерінің көлемін қалыптастыру және бөлу тәртібін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 Тамабек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 аумағында жүзеге асырылатын қызметтің басым түрлерінің тізбесін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 беру бағдарламалары бойынша мемлекеттік тапсырыс шеңберінде Қазақстан Республикасы Президентінің жанындағы білім беру ұйымдарында және білім беру ұйымдарында оқуды аяқтаған адамдарға конкурс өткізбей "Б" корпусының мемлекеттік әкімшілік лауазымдарына орналасу мүмкіндігін беретін оқыту нәтижелерінің мәндерін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қаражатын бөлу, жұмсау, мониторингтеу және есептілік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Жекебаев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 шеңберінде бюджеттік инвестицияларды жоспарлау және іске асыру қағидаларын және Білім беру саласындағы пилоттық ұлттық жобаны іске асыру кезінде бюджетті атқару рәсімдерінің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Жекебаев, Д.О. Темірбеков,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Басқармасының автокөлік құралдары түріндегі мүлікті айырбас шарты арқылы иеліктен шығару (сатып алу)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Басқарушысының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ПІБ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 Дәрібаев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 үшін сауда саласындағы нысаналы индикаторларды есептеу әдістемесін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Шаққалиев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 тіркеу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Балықбаев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нысаналы мақсатын растау қағидалары мен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Күшікова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келісімдерді жасасу, өзгерту және бұзу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Сыртқы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Айдаров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веб-порталының операторын айқындау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 мемлекеттік реттеу белгіленген стационарлық автожанармай құю станциялары үшін мұнай өнімдерін көтерме саудада өткізуге шекті бағаларды белгілеу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сектордың мемлекеттік активтерді басқару жөніндегі ұлттық баяндамасын қалыптастыру қағидасын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халықаралық міндеттемелер шеңберінде өңдеуші өнеркәсіптің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өңдеуші өнеркәсіптің отандық тауарлары мен көрсетілетін қызметтерінің, сондай-ақ оларды сыртқы нарықтарға ілгерілету бойынша шығындары ішінара өтелетін ақпараттық-коммуникациялық көрсетілетін қызметтердің тізбесін бекіту туралы" Қазақстан Республикасы Сауда және интеграция министрінің міндетін атқарушысының 2022 жылғы 1 тамыздағы № 314-НҚ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интеграция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Төребаев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сауда қызметін реттеу туралы заңнамасының сақталуына тексеру парағын бекіту туралы" Қазақстан Республикасының Ұлттық экономика министрінің 2016 жылғы 1 ақпандағы № 49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 Шаққалиев,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жеке және заңды тұлғалармен өзара іс-қимылын операциялық бағалау әдістемесін бекіту туралы" Қазақстан Республикасы Мемлекеттік қызмет істері агенттігі Төрағасының 2021 жылғы 19 сәуірдегі № 66, Қазақстан Республикасының Цифрлық даму, инновациялар және аэроғарыш өнеркәсібі министрінің 2021 жылғы 19 сәуірдегі № 138/НҚ, Қазақстан Республикасы Бас прокуратурасының Құқықтық статистика және арнайы есепке алу жөніндегі комитеті Төрағасының 2021 жылғы 20 сәуірдегі № 4 және Қазақстан Республикасы Ақпарат және қоғамдық даму министрінің 2021 жылғы 20 сәуірдегі № 133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 ЦДИАӨМ, БП (келісу бойынша),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 Беркімбаев, А.Н. Тұрысов, Д.Р. Қадыров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диалогтың интернет-порталында жұмыс істеу қағидаларын бекіту туралы" Қазақстан Республикасы Ақпарат және қоғамдық даму министрінің 2021 жылғы 28 сәуірдегі № 145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 Қадыров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министрлігі Санитариялық-эпидемиологиялық бақылау комитеті" республикалық мемлекеттік мекемесінің және оның аумақтық бөлімшелерінің ережелерін бекіту туралы" Қазақстан Республикасы Денсаулық сақтау министрінің 2020 жылғы 8 қазандағы № 644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Есмағамбетова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аймақтар қатысушыларының бірыңғай тізілімін жүргізу қағидаларын бекіту туралы" Қазақстан Республикасы Индустрия және инфрақұрылымдық даму министрінің 2019 жылғы 1 шілдедегі № 468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және индустриялық аймақтардың басқарушы компаниясының есептілікті ұсыну қағидаларын бекіту туралы" Қазақстан Республикасы Индустрия және инфрақұрылымдық даму министрінің м.а. 2019 жылғы 11 шілдедегі № 500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және индустриялық аймақтар мәселелері бойынша үлгілік шарттардың, өтініш пен сауалнамалардың нысандарын бекіту туралы" Қазақстан Республикасы Индустрия және инфрақұрылымдық даму министрінің 2019 жылғы 19 шілдедегі № 522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және индустриялық аймақтарды құру тұжырымдамаларына қойылатын талаптарды бекіту туралы" Қазақстан Республикасы Индустрия және инфрақұрылымдық даму министрінің 2019 жылғы 30 шілдедегі № 571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немесе индустриялық аймақтың басқарушы компаниясының арнайы экономикалық немесе индустриялық аймақтың қатысушылары арасында жер учаскелерін бөлу қағидаларын бекіту туралы" Қазақстан Республикасы Индустрия және инфрақұрылымдық даму министрінің 2019 жылғы 15 қазандағы № 775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даму трансферттерін қарау және іріктеу қағидаларын бекіту туралы" Қазақстан Республикасы Қаржы министрінің 2015 жылғы 25 ақпандағы № 126 </w:t>
            </w:r>
            <w:r>
              <w:rPr>
                <w:rFonts w:ascii="Times New Roman"/>
                <w:b w:val="false"/>
                <w:i w:val="false"/>
                <w:color w:val="000000"/>
                <w:sz w:val="20"/>
              </w:rPr>
              <w:t>бұйрығына</w:t>
            </w:r>
            <w:r>
              <w:rPr>
                <w:rFonts w:ascii="Times New Roman"/>
                <w:b w:val="false"/>
                <w:i w:val="false"/>
                <w:color w:val="000000"/>
                <w:sz w:val="20"/>
              </w:rPr>
              <w:t xml:space="preserve">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Кеңбейіл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мониторинг жүргізу нұсқаулығын бекіту туралы" Қазақстан Республикасы Қаржы министрінің 2016 жылғы 30 қарашадағы № 629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 А.К. Әмрин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"Кейбір кедендік құжаттардың нысандарын бекіту туралы" Қазақстан Республикасы Қаржы министрінің 2018 жылғы 1 ақпандағы № 110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w:t>
            </w:r>
            <w:r>
              <w:rPr>
                <w:rFonts w:ascii="Times New Roman"/>
                <w:b w:val="false"/>
                <w:i w:val="false"/>
                <w:color w:val="000000"/>
                <w:sz w:val="20"/>
              </w:rPr>
              <w:t>бұйрығына</w:t>
            </w:r>
            <w:r>
              <w:rPr>
                <w:rFonts w:ascii="Times New Roman"/>
                <w:b w:val="false"/>
                <w:i w:val="false"/>
                <w:color w:val="000000"/>
                <w:sz w:val="20"/>
              </w:rPr>
              <w:t xml:space="preserve"> өзгеріс пен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Темірбеков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кейбір бұйрықтарына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маңызы бар нарықтарда баға белгілеу қағидаларын бекіту туралы" Қазақстан Республикасы Ұлттық экономика министрінің 2017 жылғы 1 ақпандағы № 36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Әбдікәрімов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Әбдікәрімов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Әбдікәрімов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қағидаларын бекіту туралы" Қазақстан Республикасының Цифрлық даму, инновациялар және аэроғарыш өнеркәсібі министрінің 2021 жылғы 16 маусымдағы № 213/НҚ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сұйытылған мұнай және сұйытылған табиғи газды өндіру, тасымалдау (тасу), сақтау, тиеп-жөнелту және өткізу мониторингі бойынша мәліметтер ұсыну қағидаларын бекіту туралы" Қазақстан Республикасы Энергетика министрінің 2014 жылғы 31 қазандағы № 92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және сұйытылған мұнай газын бөлшек саудада өткізу және пайдалану қағидаларын бекіту туралы" Қазақстан Республикасы Энергетика министрінің 2014 жылғы 3 қарашадағы № 96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артықшылықты құқығы шеңберінде ұлттық оператор сатып алатын шикі және тауарлық газдың шекті бағасын айқындау қағидаларын бекіту туралы" Қазақстан Республикасы Энергетика министрінің 2014 жылғы 13 қарашадағы № 121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"Бағаларына мемлекеттік реттеу белгіленген мұнай өнімдерін бөлшек сауда арқылы өткізудің шекті бағаларын айқындау қағидаларын бекіту туралы" Қазақстан Республикасы Энергетика министрінің 2014 жылғы 8 желтоқсандағы № 184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 Қазақстан Республикасы Энергетика министрінің 2014 жылғы 15 желтоқсандағы № 209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"Бағаларына мемлекеттік реттеу белгіленген бөлшек саудада өткізілетін мұнай өнімдеріне шекті бағаларды белгілеу туралы" Қазақстан Республикасы Энергетика министрінің 2015 жылғы 19 мамырдағы № 361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экономикалық аймақ құру мақсаттарына сәйкес келетін, арнайы экономикалық аймақ бөлінісінде қызметтің басым түрлерінің тізбесін, сондай-ақ арнайы экономикалық аймақ құру мақсаттарына сәйкес келетін, арнайы экономикалық аймақ бөлінісінде қызметтің басым түрлерінің тізбесіне қызметтің басым түрлерін енгізу қағидаларын бекіту туралы" Қазақстан Республикасы Инвестициялар және даму министрінің 2018 жылғы 27 ақпандағы № 142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комиссияның ережесін бекіту туралы" Қазақстан Республикасы Индустрия және инфрақұрылымдық даму министрінің 2019 жылғы 27 маусымдағы № 446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комиссияның құрамын бекіту туралы" Қазақстан Республикасы Индустрия және инфрақұрылымдық даму министрінің міндетін атқарушының 2019 жылғы 17 шілдедегі № 516 бұйрығының күшін жою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Ыдырысов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xml:space="preserve">
      ҚНРДА – Қазақстан Республикасының Қаржы нарығын реттеу және дамыту агенттігі; </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ПІБ – Қазақстан Республикасы Президентінің Іс Басқармасы;</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