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2c9f09" w14:textId="d2c9f0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"Агломерацияларды дамыту туралы" және "Қазақстан Республикасының кейбір заңнамалық актілеріне агломерацияларды дамыту мәселелері бойынша өзгерістер мен толықтырулар енгізу туралы" 2023 жылғы 1 қаңтардағы заңдарын іске асыру жөніндегі шаралар туралы</w:t>
      </w:r>
    </w:p>
    <w:p>
      <w:pPr>
        <w:spacing w:after="0"/>
        <w:ind w:left="0"/>
        <w:jc w:val="both"/>
      </w:pPr>
      <w:r>
        <w:rPr>
          <w:rFonts w:ascii="Times New Roman"/>
          <w:b w:val="false"/>
          <w:i w:val="false"/>
          <w:color w:val="000000"/>
          <w:sz w:val="28"/>
        </w:rPr>
        <w:t>Қазақстан Республикасы Премьер-Министрінің 2023 жылғы 21 ақпандағы № 32-ө өкімі</w:t>
      </w:r>
    </w:p>
    <w:p>
      <w:pPr>
        <w:spacing w:after="0"/>
        <w:ind w:left="0"/>
        <w:jc w:val="both"/>
      </w:pPr>
      <w:bookmarkStart w:name="z0" w:id="0"/>
      <w:r>
        <w:rPr>
          <w:rFonts w:ascii="Times New Roman"/>
          <w:b w:val="false"/>
          <w:i w:val="false"/>
          <w:color w:val="000000"/>
          <w:sz w:val="28"/>
        </w:rPr>
        <w:t xml:space="preserve">
      1. Қоса беріліп отырған қабылдануы Қазақстан Республикасының "Агломерацияларды дамыту туралы" және "Қазақстан Республикасының кейбір заңнамалық актілеріне агломерацияларды дамыту мәселелері бойынша өзгерістер мен толықтырулар енгізу туралы" 2023 жылғы 1 қаңтардағы заңдарымен негізделген құқықтық актілердің </w:t>
      </w:r>
      <w:r>
        <w:rPr>
          <w:rFonts w:ascii="Times New Roman"/>
          <w:b w:val="false"/>
          <w:i w:val="false"/>
          <w:color w:val="000000"/>
          <w:sz w:val="28"/>
        </w:rPr>
        <w:t>тізбесі</w:t>
      </w:r>
      <w:r>
        <w:rPr>
          <w:rFonts w:ascii="Times New Roman"/>
          <w:b w:val="false"/>
          <w:i w:val="false"/>
          <w:color w:val="000000"/>
          <w:sz w:val="28"/>
        </w:rPr>
        <w:t xml:space="preserve"> (бұдан әрі — тізбе) бекітілсін.</w:t>
      </w:r>
    </w:p>
    <w:bookmarkEnd w:id="0"/>
    <w:bookmarkStart w:name="z1" w:id="1"/>
    <w:p>
      <w:pPr>
        <w:spacing w:after="0"/>
        <w:ind w:left="0"/>
        <w:jc w:val="both"/>
      </w:pPr>
      <w:r>
        <w:rPr>
          <w:rFonts w:ascii="Times New Roman"/>
          <w:b w:val="false"/>
          <w:i w:val="false"/>
          <w:color w:val="000000"/>
          <w:sz w:val="28"/>
        </w:rPr>
        <w:t xml:space="preserve">
      2. Қазақстан Республикасының мемлекеттік органдары: </w:t>
      </w:r>
    </w:p>
    <w:bookmarkEnd w:id="1"/>
    <w:bookmarkStart w:name="z2" w:id="2"/>
    <w:p>
      <w:pPr>
        <w:spacing w:after="0"/>
        <w:ind w:left="0"/>
        <w:jc w:val="both"/>
      </w:pPr>
      <w:r>
        <w:rPr>
          <w:rFonts w:ascii="Times New Roman"/>
          <w:b w:val="false"/>
          <w:i w:val="false"/>
          <w:color w:val="000000"/>
          <w:sz w:val="28"/>
        </w:rPr>
        <w:t>
      1) тізбеге сәйкес құқықтық актілердің жобаларын әзірлесін және белгіленген тәртіппен Қазақстан Республикасының Үкіметіне бекітуге енгізсін;</w:t>
      </w:r>
    </w:p>
    <w:bookmarkEnd w:id="2"/>
    <w:bookmarkStart w:name="z3" w:id="3"/>
    <w:p>
      <w:pPr>
        <w:spacing w:after="0"/>
        <w:ind w:left="0"/>
        <w:jc w:val="both"/>
      </w:pPr>
      <w:r>
        <w:rPr>
          <w:rFonts w:ascii="Times New Roman"/>
          <w:b w:val="false"/>
          <w:i w:val="false"/>
          <w:color w:val="000000"/>
          <w:sz w:val="28"/>
        </w:rPr>
        <w:t>
      2) тізбеге сәйкес тиісті ведомстволық құқықтық актілерді қабылдасын;</w:t>
      </w:r>
    </w:p>
    <w:bookmarkEnd w:id="3"/>
    <w:bookmarkStart w:name="z4" w:id="4"/>
    <w:p>
      <w:pPr>
        <w:spacing w:after="0"/>
        <w:ind w:left="0"/>
        <w:jc w:val="both"/>
      </w:pPr>
      <w:r>
        <w:rPr>
          <w:rFonts w:ascii="Times New Roman"/>
          <w:b w:val="false"/>
          <w:i w:val="false"/>
          <w:color w:val="000000"/>
          <w:sz w:val="28"/>
        </w:rPr>
        <w:t>
      3) ай сайын, 30-ы күнінен кешіктірмей тізбеге сәйкес құқықтық актілердің әзірленуі және қабылдануы туралы ақпаратты жалпыға қолжетімді мемлекеттік ақпараттандыру объектісінде орналастырып тұрсын.</w:t>
      </w:r>
    </w:p>
    <w:bookmarkEnd w:id="4"/>
    <w:bookmarkStart w:name="z5" w:id="5"/>
    <w:p>
      <w:pPr>
        <w:spacing w:after="0"/>
        <w:ind w:left="0"/>
        <w:jc w:val="both"/>
      </w:pPr>
      <w:r>
        <w:rPr>
          <w:rFonts w:ascii="Times New Roman"/>
          <w:b w:val="false"/>
          <w:i w:val="false"/>
          <w:color w:val="000000"/>
          <w:sz w:val="28"/>
        </w:rPr>
        <w:t>
      3. Қазақстан Республикасының Әділет министрлігі көрсетілген заңдарды іске асыру жөніндегі жиынтық ақпаратты талдап, қорытсын және ай сайын, 5-і күнінен кешіктірмей жалпыға қолжетімді мемлекеттік ақпараттандыру объектісінде орналастырып тұрсын.</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2023 жылғы 21 қаңтардағы</w:t>
            </w:r>
            <w:r>
              <w:br/>
            </w:r>
            <w:r>
              <w:rPr>
                <w:rFonts w:ascii="Times New Roman"/>
                <w:b w:val="false"/>
                <w:i w:val="false"/>
                <w:color w:val="000000"/>
                <w:sz w:val="20"/>
              </w:rPr>
              <w:t>№ 32-ө өкімімен</w:t>
            </w:r>
            <w:r>
              <w:br/>
            </w:r>
            <w:r>
              <w:rPr>
                <w:rFonts w:ascii="Times New Roman"/>
                <w:b w:val="false"/>
                <w:i w:val="false"/>
                <w:color w:val="000000"/>
                <w:sz w:val="20"/>
              </w:rPr>
              <w:t>бекітілген</w:t>
            </w:r>
          </w:p>
        </w:tc>
      </w:tr>
    </w:tbl>
    <w:bookmarkStart w:name="z7" w:id="6"/>
    <w:p>
      <w:pPr>
        <w:spacing w:after="0"/>
        <w:ind w:left="0"/>
        <w:jc w:val="left"/>
      </w:pPr>
      <w:r>
        <w:rPr>
          <w:rFonts w:ascii="Times New Roman"/>
          <w:b/>
          <w:i w:val="false"/>
          <w:color w:val="000000"/>
        </w:rPr>
        <w:t xml:space="preserve"> Қабылдануы Қазақстан Республикасының "Агломерацияларды дамыту туралы" және "Қазақстан Республикасының кейбір заңнамалық актілеріне агломерацияларды дамыту мәселелері бойынша өзгерістер мен толықтырулар енгізу туралы" 2023 жылғы 1 қаңтардағы заңдарын заңдарымен негізделген құқықтық актілердің тізбесі</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актінің нысаны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Орындауға жауапты мемлекеттік органдар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Орындау мерзімі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Құқықтық актілердің сапасына, уақтылы әзірленуі мен енгізілуіне жауапты адам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1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2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3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4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6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Агломерациялардың тізбесі мен құрамын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 Б. Омарбеков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Агломерациялар жөнінде кеңес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Премьер-Министрі өкімі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Омарбеков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Орнықты даму мақсаттарын іске асыру шеңберінде "жасыл" жобаларды қаржыландыру үшін Қазақстан Республикасының заңнамалық актісінде айқындалған ерекше мәртебесі бар республикалық маңызы бар қаланың жергілікті атқарушы органының "Астана" халықаралық қаржы орталығының алаңында айналысқа түсетін ұлттық валютадағы мемлекеттік бағалы қағаздарды шығару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Кеңбейіл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Республикасындағы сәулет, қала құрылысы және құрылыс қызметі туралы" Қазақстан Республикасының Заңын одан әрі іске асыру жөніндегі кейбір шаралар туралы" Қазақстан Республикасы Үкіметінің 2004 жылғы 9 сәуірдегі № 397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ИИДМ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А.С. Ыдырысов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Қаржы министрлігінің кейбір мәселелері туралы" Қазақстан Республикасы Үкіметінің 2008 жылғы 24 сәуірдегі № 387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Д.М. Кеңбейіл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"Үкіметтік борыштың және жергілікті атқарушы орган борышының лимитін, мемлекеттік кепілдіктер мен мемлекет кепілгерліктерін беру лимиттерін айқындау ережесін бекіту туралы" Қазақстан Республикасы Үкіметінің 2009 жылғы 15 маусымдағы № 906 </w:t>
            </w:r>
            <w:r>
              <w:rPr>
                <w:rFonts w:ascii="Times New Roman"/>
                <w:b w:val="false"/>
                <w:i w:val="false"/>
                <w:color w:val="000000"/>
                <w:sz w:val="20"/>
              </w:rPr>
              <w:t>қаулысына</w:t>
            </w:r>
            <w:r>
              <w:rPr>
                <w:rFonts w:ascii="Times New Roman"/>
                <w:b w:val="false"/>
                <w:i w:val="false"/>
                <w:color w:val="000000"/>
                <w:sz w:val="20"/>
              </w:rPr>
              <w:t xml:space="preserve"> өзгерістер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Т.М. Жақсылықов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Үкіметінің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Омарбеков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құрамын қалыптастыру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Б.Б. Омарбеков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агломерация кеңесі туралы ережені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Омарбеков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Агломерация аумағында жергілікті маңызы бар мәселелерді бірлесіп шешу туралы келісімнің мазмұнына қойылатын талаптарды айқындау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Б.Б. Омарбеков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даму бағдарламалары бойынша шығындардың болжамды көлеміне үш жылдық кезеңге арналған жалпы сипаттағы трансферттерді айқындау кезінде арттырушы коэффициентті қолдану қағидаларын бекіту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ҰЭМ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 Әмрин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"Бюджеттің атқарылуы және оған кассалық қызмет көрсету ережесін бекіту туралы" Қазақстан Республикасы Қаржы министрінің 2014 жылғы 4 желтоқсандағы № 540 </w:t>
            </w:r>
            <w:r>
              <w:rPr>
                <w:rFonts w:ascii="Times New Roman"/>
                <w:b w:val="false"/>
                <w:i w:val="false"/>
                <w:color w:val="000000"/>
                <w:sz w:val="20"/>
              </w:rPr>
              <w:t>бұйрығына</w:t>
            </w:r>
            <w:r>
              <w:rPr>
                <w:rFonts w:ascii="Times New Roman"/>
                <w:b w:val="false"/>
                <w:i w:val="false"/>
                <w:color w:val="000000"/>
                <w:sz w:val="20"/>
              </w:rPr>
              <w:t xml:space="preserve"> өзгерістер мен толықтырулар енгізу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Премьер-Министрінің орынбасары – Қаржы министрінің бұйрығы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Қаржымині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Д.О. Темірбеков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агломерация кеңесін құру туралы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аудан және облыстық маңызы бар қала әкімдіктерінің бірлескен қаулысы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 республикалық маңызы бар қала, астана, аудан және облыстық маңызы бар қала әкімдіктері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жылғы наурыз</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әкімдердің жетекшілік ететін орынбасарлары</w:t>
            </w: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Ескертпе: аббревиатуралардың толық жазылуы:</w:t>
      </w:r>
    </w:p>
    <w:p>
      <w:pPr>
        <w:spacing w:after="0"/>
        <w:ind w:left="0"/>
        <w:jc w:val="both"/>
      </w:pPr>
      <w:r>
        <w:rPr>
          <w:rFonts w:ascii="Times New Roman"/>
          <w:b w:val="false"/>
          <w:i w:val="false"/>
          <w:color w:val="000000"/>
          <w:sz w:val="28"/>
        </w:rPr>
        <w:t>
      ИИДМ – Қазақстан Республикасының Индустрия және инфрақұрылымдық даму министрлігі;</w:t>
      </w:r>
    </w:p>
    <w:p>
      <w:pPr>
        <w:spacing w:after="0"/>
        <w:ind w:left="0"/>
        <w:jc w:val="both"/>
      </w:pPr>
      <w:r>
        <w:rPr>
          <w:rFonts w:ascii="Times New Roman"/>
          <w:b w:val="false"/>
          <w:i w:val="false"/>
          <w:color w:val="000000"/>
          <w:sz w:val="28"/>
        </w:rPr>
        <w:t>
      ҰЭМ – Қазақстан Республикасының Ұлттық экономика министрлігі;</w:t>
      </w:r>
    </w:p>
    <w:p>
      <w:pPr>
        <w:spacing w:after="0"/>
        <w:ind w:left="0"/>
        <w:jc w:val="both"/>
      </w:pPr>
      <w:r>
        <w:rPr>
          <w:rFonts w:ascii="Times New Roman"/>
          <w:b w:val="false"/>
          <w:i w:val="false"/>
          <w:color w:val="000000"/>
          <w:sz w:val="28"/>
        </w:rPr>
        <w:t>
      Қаржымині – Қазақстан Республикасының Қаржы министрлігі.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