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f57d" w14:textId="4ccf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Mатериалдық көмек көрсетуге құқық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1995 ж. 25 мамыр N 189-ө. Күші жойылды - ҚР Үкіметінің 2002.07.16. N 789 қаулысымен. ~P020789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Мемлекеттiк басқару органдарының басшыларына осы 
органдардың қызметкерлерiне олар ведомстволық санаторийлер мен 
демалыс үйлерiне, сондай-ақ республиканың аумағында орналасқан басқа 
ведомстволардың санаторийлерi мен демалыс үйлерiне жолдамалар 
алған жағдайда жолдама құнының қызметкердiң өзi үшiн 70 процентi
және күйеуi (әйелi) үшiн 50 процентi есебiнде Қазақ ССР-iнiң 
Министрлер Советiнiң 1989 жылғы 26 қазандағы N 333 қаулысының 
1-тармағының жетiншi абзацында көзделгендегiден жоғары сомада 
белгiленген еңбекке ақы төлеу қоры шегiнде материалдық көмек 
көрсетуге құқық берiлсiн.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 КСР-iнiң Министрлер Кабинетi Премьер-министрiнiң 
1991 жылғы 21 наурыздағы N 44 өкiмiнiң күшi жойылған деп танылсын.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