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deac" w14:textId="7e5d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және оның аумақтық органдарының депозит шоттарын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сәуір N 50-ө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Қылмыстық-іс жүргізу кодексінің 223-бабына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сәйкес заттай айғақ ретіндегі ұлттық және шетел валютасындағы ақша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қаражатын, сондай-ақ заттай айғақтарды сатудан түскен ақша қаражатын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есепке алу мен сақтауды қамтамасыз ету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Қаржы министрлігі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Ішкі істер министрлігінің және оның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органдарының депозит шоттарын ашсын.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Оқығандар: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