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7ef37" w14:textId="e67ef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Конституциялық Кеңесінің Регламенті</w:t>
      </w:r>
    </w:p>
    <w:p>
      <w:pPr>
        <w:spacing w:after="0"/>
        <w:ind w:left="0"/>
        <w:jc w:val="both"/>
      </w:pPr>
      <w:r>
        <w:rPr>
          <w:rFonts w:ascii="Times New Roman"/>
          <w:b w:val="false"/>
          <w:i w:val="false"/>
          <w:color w:val="000000"/>
          <w:sz w:val="28"/>
        </w:rPr>
        <w:t>Қазақстан Республикасы Конституциялық Кеңесінің 2002 жылғы 19 сәуірдегі № 1 қаулысымен бекітілген.</w:t>
      </w:r>
    </w:p>
    <w:p>
      <w:pPr>
        <w:spacing w:after="0"/>
        <w:ind w:left="0"/>
        <w:jc w:val="both"/>
      </w:pPr>
      <w:bookmarkStart w:name="z1" w:id="0"/>
      <w:r>
        <w:rPr>
          <w:rFonts w:ascii="Times New Roman"/>
          <w:b w:val="false"/>
          <w:i w:val="false"/>
          <w:color w:val="ff0000"/>
          <w:sz w:val="28"/>
        </w:rPr>
        <w:t xml:space="preserve">
      Ескерту. Регламент мәтініндегі "Қазақстан Республикасы Президентінің "Қазақстан Республикасының Конституциялық Кеңесі туралы" конституциялық заң күші бар Жарлығы" және "Жарлықтың" деген сөздер "Қазақстан Республикасының Конституциялық заңы" және "Конституциялық заңның" деген сөздермен ауыстырылды - ҚР Конституциялық Кеңесінің 31.03.2005 </w:t>
      </w:r>
      <w:r>
        <w:rPr>
          <w:rFonts w:ascii="Times New Roman"/>
          <w:b w:val="false"/>
          <w:i w:val="false"/>
          <w:color w:val="ff0000"/>
          <w:sz w:val="28"/>
        </w:rPr>
        <w:t>N 9-3/I</w:t>
      </w:r>
      <w:r>
        <w:rPr>
          <w:rFonts w:ascii="Times New Roman"/>
          <w:b w:val="false"/>
          <w:i w:val="false"/>
          <w:color w:val="ff0000"/>
          <w:sz w:val="28"/>
        </w:rPr>
        <w:t xml:space="preserve"> Қаулысымен.</w:t>
      </w:r>
      <w:r>
        <w:br/>
      </w:r>
      <w:r>
        <w:rPr>
          <w:rFonts w:ascii="Times New Roman"/>
          <w:b w:val="false"/>
          <w:i w:val="false"/>
          <w:color w:val="ff0000"/>
          <w:sz w:val="28"/>
        </w:rPr>
        <w:t xml:space="preserve">
      Ескерту. Регламенттің мәтіні бойынша бөлімдердегі "I", "II", "ІІІ" деген рим цифрлары "1.", "2.", "3." деген араб цифрларымен ауыстырылды - ҚР Конституциялық Кеңесінің 08.01.2009 </w:t>
      </w:r>
      <w:r>
        <w:rPr>
          <w:rFonts w:ascii="Times New Roman"/>
          <w:b w:val="false"/>
          <w:i w:val="false"/>
          <w:color w:val="ff0000"/>
          <w:sz w:val="28"/>
        </w:rPr>
        <w:t>N 2</w:t>
      </w:r>
      <w:r>
        <w:rPr>
          <w:rFonts w:ascii="Times New Roman"/>
          <w:b w:val="false"/>
          <w:i w:val="false"/>
          <w:color w:val="ff0000"/>
          <w:sz w:val="28"/>
        </w:rPr>
        <w:t xml:space="preserve"> Қаулысымен.</w:t>
      </w:r>
      <w:r>
        <w:br/>
      </w:r>
      <w:r>
        <w:rPr>
          <w:rFonts w:ascii="Times New Roman"/>
          <w:b w:val="false"/>
          <w:i w:val="false"/>
          <w:color w:val="ff0000"/>
          <w:sz w:val="28"/>
        </w:rPr>
        <w:t xml:space="preserve">
      Ескерту. Баптардың тақырыптарындағы "бап" деген сөз және баптардың атаулары алынып тасталды - ҚР Конституциялық Кеңесінің 08.01.2009 </w:t>
      </w:r>
      <w:r>
        <w:rPr>
          <w:rFonts w:ascii="Times New Roman"/>
          <w:b w:val="false"/>
          <w:i w:val="false"/>
          <w:color w:val="ff0000"/>
          <w:sz w:val="28"/>
        </w:rPr>
        <w:t>N 2</w:t>
      </w:r>
      <w:r>
        <w:rPr>
          <w:rFonts w:ascii="Times New Roman"/>
          <w:b w:val="false"/>
          <w:i w:val="false"/>
          <w:color w:val="ff0000"/>
          <w:sz w:val="28"/>
        </w:rPr>
        <w:t xml:space="preserve"> Нормативтік қаулысымен.</w:t>
      </w:r>
      <w:r>
        <w:br/>
      </w:r>
      <w:r>
        <w:rPr>
          <w:rFonts w:ascii="Times New Roman"/>
          <w:b w:val="false"/>
          <w:i w:val="false"/>
          <w:color w:val="ff0000"/>
          <w:sz w:val="28"/>
        </w:rPr>
        <w:t xml:space="preserve">
      Ескерту. Регламенттің бүкіл мәтіні бойынша "Қазақстан Республикасының Конституциялық заңы" және "Қазақстан Республикасының Конституциялық Кеңесі туралы" Конституциялық заң" деген сөздер "Конституциялық заң" деген сөздермен ауыстырылды - ҚР Конституциялық Кеңесінің 24.01.2018 </w:t>
      </w:r>
      <w:r>
        <w:rPr>
          <w:rFonts w:ascii="Times New Roman"/>
          <w:b w:val="false"/>
          <w:i w:val="false"/>
          <w:color w:val="ff0000"/>
          <w:sz w:val="28"/>
        </w:rPr>
        <w:t>N 1</w:t>
      </w:r>
      <w:r>
        <w:rPr>
          <w:rFonts w:ascii="Times New Roman"/>
          <w:b w:val="false"/>
          <w:i w:val="false"/>
          <w:color w:val="ff0000"/>
          <w:sz w:val="28"/>
        </w:rPr>
        <w:t xml:space="preserve"> Нормативтік қаулысымен.</w:t>
      </w:r>
      <w:r>
        <w:br/>
      </w:r>
      <w:r>
        <w:rPr>
          <w:rFonts w:ascii="Times New Roman"/>
          <w:b w:val="false"/>
          <w:i w:val="false"/>
          <w:color w:val="ff0000"/>
          <w:sz w:val="28"/>
        </w:rPr>
        <w:t xml:space="preserve">
      Ескерту. Регламенттің бүкіл мәтіні бойынша "Кеңес Төрағасы", "Кеңес мүшесі", "Кеңес отырысы", "Кеңес аппараты" және "осы регламент" деген сөздер тиісінше "Конституциялық Кеңес Төрағасы", "Конституциялық Кеңес мүшесі", "Конституциялық Кеңес отырысы", "Аппарат" және "осы Регламент" деген сөздермен ауыстырылды - ҚР Конституциялық Кеңесінің 24.01.2018 </w:t>
      </w:r>
      <w:r>
        <w:rPr>
          <w:rFonts w:ascii="Times New Roman"/>
          <w:b w:val="false"/>
          <w:i w:val="false"/>
          <w:color w:val="ff0000"/>
          <w:sz w:val="28"/>
        </w:rPr>
        <w:t>N 1</w:t>
      </w:r>
      <w:r>
        <w:rPr>
          <w:rFonts w:ascii="Times New Roman"/>
          <w:b w:val="false"/>
          <w:i w:val="false"/>
          <w:color w:val="ff0000"/>
          <w:sz w:val="28"/>
        </w:rPr>
        <w:t xml:space="preserve"> Нормативтік қаулысымен.</w:t>
      </w:r>
    </w:p>
    <w:bookmarkEnd w:id="0"/>
    <w:p>
      <w:pPr>
        <w:spacing w:after="0"/>
        <w:ind w:left="0"/>
        <w:jc w:val="left"/>
      </w:pPr>
      <w:r>
        <w:rPr>
          <w:rFonts w:ascii="Times New Roman"/>
          <w:b/>
          <w:i w:val="false"/>
          <w:color w:val="000000"/>
        </w:rPr>
        <w:t xml:space="preserve"> 1-тарау. Конституциялық іс жүргізуді қозғаудың және қарауға</w:t>
      </w:r>
      <w:r>
        <w:br/>
      </w:r>
      <w:r>
        <w:rPr>
          <w:rFonts w:ascii="Times New Roman"/>
          <w:b/>
          <w:i w:val="false"/>
          <w:color w:val="000000"/>
        </w:rPr>
        <w:t>берілетін материалдарды дайындаудың тәртібі</w:t>
      </w:r>
    </w:p>
    <w:bookmarkStart w:name="z2" w:id="1"/>
    <w:p>
      <w:pPr>
        <w:spacing w:after="0"/>
        <w:ind w:left="0"/>
        <w:jc w:val="both"/>
      </w:pPr>
      <w:r>
        <w:rPr>
          <w:rFonts w:ascii="Times New Roman"/>
          <w:b w:val="false"/>
          <w:i w:val="false"/>
          <w:color w:val="000000"/>
          <w:sz w:val="28"/>
        </w:rPr>
        <w:t xml:space="preserve">
      1. Қазақстан Республикасы Конституциясының </w:t>
      </w:r>
      <w:r>
        <w:rPr>
          <w:rFonts w:ascii="Times New Roman"/>
          <w:b w:val="false"/>
          <w:i w:val="false"/>
          <w:color w:val="000000"/>
          <w:sz w:val="28"/>
        </w:rPr>
        <w:t>72-бабының</w:t>
      </w:r>
      <w:r>
        <w:rPr>
          <w:rFonts w:ascii="Times New Roman"/>
          <w:b w:val="false"/>
          <w:i w:val="false"/>
          <w:color w:val="000000"/>
          <w:sz w:val="28"/>
        </w:rPr>
        <w:t xml:space="preserve"> 1 және 2-тармақтарында келтірілген субъектілердің өтініші конституциялық іс жүргізу қозғауға себеп болып табылады.</w:t>
      </w:r>
    </w:p>
    <w:bookmarkEnd w:id="1"/>
    <w:p>
      <w:pPr>
        <w:spacing w:after="0"/>
        <w:ind w:left="0"/>
        <w:jc w:val="both"/>
      </w:pPr>
      <w:r>
        <w:rPr>
          <w:rFonts w:ascii="Times New Roman"/>
          <w:b w:val="false"/>
          <w:i w:val="false"/>
          <w:color w:val="000000"/>
          <w:sz w:val="28"/>
        </w:rPr>
        <w:t xml:space="preserve">
      Өтініш екі тілде (қазақ және орыс) және "Қазақстан Республикасының Конституциялық Кеңесі туралы" 1995 жылғы 29 желтоқсандағы Қазақстан Республикасы Конституциялық заңының (бұдан әрі – Конституциялық заң) </w:t>
      </w:r>
      <w:r>
        <w:rPr>
          <w:rFonts w:ascii="Times New Roman"/>
          <w:b w:val="false"/>
          <w:i w:val="false"/>
          <w:color w:val="000000"/>
          <w:sz w:val="28"/>
        </w:rPr>
        <w:t>22-бабының</w:t>
      </w:r>
      <w:r>
        <w:rPr>
          <w:rFonts w:ascii="Times New Roman"/>
          <w:b w:val="false"/>
          <w:i w:val="false"/>
          <w:color w:val="000000"/>
          <w:sz w:val="28"/>
        </w:rPr>
        <w:t xml:space="preserve"> талаптарына сәйкес ресімделуге тиіс.</w:t>
      </w:r>
    </w:p>
    <w:p>
      <w:pPr>
        <w:spacing w:after="0"/>
        <w:ind w:left="0"/>
        <w:jc w:val="both"/>
      </w:pPr>
      <w:r>
        <w:rPr>
          <w:rFonts w:ascii="Times New Roman"/>
          <w:b w:val="false"/>
          <w:i w:val="false"/>
          <w:color w:val="000000"/>
          <w:sz w:val="28"/>
        </w:rPr>
        <w:t xml:space="preserve">
      Конституциялық іс жүргізу, сондай-ақ Конституциялық заңның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36-баптарында</w:t>
      </w:r>
      <w:r>
        <w:rPr>
          <w:rFonts w:ascii="Times New Roman"/>
          <w:b w:val="false"/>
          <w:i w:val="false"/>
          <w:color w:val="000000"/>
          <w:sz w:val="28"/>
        </w:rPr>
        <w:t xml:space="preserve"> көзделген жағдайларда қозғалуы мүмкін.</w:t>
      </w:r>
    </w:p>
    <w:p>
      <w:pPr>
        <w:spacing w:after="0"/>
        <w:ind w:left="0"/>
        <w:jc w:val="both"/>
      </w:pPr>
      <w:r>
        <w:rPr>
          <w:rFonts w:ascii="Times New Roman"/>
          <w:b w:val="false"/>
          <w:i w:val="false"/>
          <w:color w:val="000000"/>
          <w:sz w:val="28"/>
        </w:rPr>
        <w:t>
      Конституциялық Кеңестің шешімін түсіндіру туралы өтінішхаттың нысаны мен мазмұны және оны қарау тәртібі өтініштерді қараудың жалпы қағидаларымен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Конституциялық Кеңесінің 24.01.2018 </w:t>
      </w:r>
      <w:r>
        <w:rPr>
          <w:rFonts w:ascii="Times New Roman"/>
          <w:b w:val="false"/>
          <w:i w:val="false"/>
          <w:color w:val="000000"/>
          <w:sz w:val="28"/>
        </w:rPr>
        <w:t>N 1</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Келіп түскен өтініштер белгіленген тәртіппен Қазақстан Республикасы Конституциялық Кеңесінің Аппаратында (бұдан әрі - Аппарат) тіркеледі.</w:t>
      </w:r>
    </w:p>
    <w:bookmarkEnd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Конституцияның</w:t>
      </w:r>
      <w:r>
        <w:rPr>
          <w:rFonts w:ascii="Times New Roman"/>
          <w:b w:val="false"/>
          <w:i w:val="false"/>
          <w:color w:val="000000"/>
          <w:sz w:val="28"/>
        </w:rPr>
        <w:t>, Конституциялық заңның және Қазақстан Республикасы Конституциялық Кеңесі Регламентінің (бұдан әрі - Регламент) талаптарын бұза отырып келіп түскен өтініштерді Аппарат басшысы кері қайтарады.</w:t>
      </w:r>
    </w:p>
    <w:p>
      <w:pPr>
        <w:spacing w:after="0"/>
        <w:ind w:left="0"/>
        <w:jc w:val="both"/>
      </w:pPr>
      <w:r>
        <w:rPr>
          <w:rFonts w:ascii="Times New Roman"/>
          <w:b w:val="false"/>
          <w:i w:val="false"/>
          <w:color w:val="000000"/>
          <w:sz w:val="28"/>
        </w:rPr>
        <w:t>
      Мемлекеттік органдардың және лауазымды тұлғалардың Конституциялық Кеңеске қарасты мәселелер бойынша өтініштері Конституциялық Кеңестің Төрағасына беріліп, олардың арғы қозғалысын Төраға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Конституциялық Кеңесінің 24.01.2018 </w:t>
      </w:r>
      <w:r>
        <w:rPr>
          <w:rFonts w:ascii="Times New Roman"/>
          <w:b w:val="false"/>
          <w:i w:val="false"/>
          <w:color w:val="000000"/>
          <w:sz w:val="28"/>
        </w:rPr>
        <w:t>N 1</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Конституциялық Кеңестің Төрағасы түскен өтінішті Конституциялық Кеңестің қарауына енгізеді, оның отырысы, демалыс және мереке күндерін алып тастағанда, өтініш түскен күннен бастап үш күн ішінде өткізіледі. Конституциялық Кеңес, өтінішті зерделеп және Конституциялық Кеңес мүшелерінің ұсыныстарын тыңдап, іс жүргізуге қабылдайды немесе қабылдаудан бас тартып, Конституциялық заңның </w:t>
      </w:r>
      <w:r>
        <w:rPr>
          <w:rFonts w:ascii="Times New Roman"/>
          <w:b w:val="false"/>
          <w:i w:val="false"/>
          <w:color w:val="000000"/>
          <w:sz w:val="28"/>
        </w:rPr>
        <w:t>25-бабында</w:t>
      </w:r>
      <w:r>
        <w:rPr>
          <w:rFonts w:ascii="Times New Roman"/>
          <w:b w:val="false"/>
          <w:i w:val="false"/>
          <w:color w:val="000000"/>
          <w:sz w:val="28"/>
        </w:rPr>
        <w:t xml:space="preserve"> көзделген негіздер бойынша оны кері қайтарады.</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Конституциялық Кеңесінің 24.01.2018 </w:t>
      </w:r>
      <w:r>
        <w:rPr>
          <w:rFonts w:ascii="Times New Roman"/>
          <w:b w:val="false"/>
          <w:i w:val="false"/>
          <w:color w:val="000000"/>
          <w:sz w:val="28"/>
        </w:rPr>
        <w:t>N 1</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Конституциялық Кеңестің Төрағасы өз өкімімен Конституциялық Кеңестің отырысына материал дайындауды жүзеге асыру үшін Конституциялық Кеңестің мүшесін белгілейді. Кеңестің мүшесін баяндамашы етіп тағайындау туралы Төрағаның өкімі, Кеңестің мүшесі өтінішті алған күні шығарылады. Келіп түскен өтініштің ерекше күрделілігіне не оның аса маңыздылығына, жедел түрде дайындалуы керектігіне қарай, материалдарды дайындау Конституциялық Кеңестің бірнеше мүшесіне тапсырылуы мүмкін. Өзара байланысты бірнеше өтініш келіп түскен жағдайда Конституциялық Кеңес оларды бір конституциялық іс жүргізуге біріктіру туралы шешім қабылдай алады. Өзара байланысты бірнеше өтінішті іс жүргізуге қабылдау туралы мәселені шешер кезде, олардың бірі Конституциялық Кеңеске, ал басқалары - өзге мемлекеттік органдарға ведомстволық қарасты болса, Конституциялық Кеңестің өкілеттігіне жататын өтініштер ғана қаралады.</w:t>
      </w:r>
    </w:p>
    <w:bookmarkEnd w:id="4"/>
    <w:p>
      <w:pPr>
        <w:spacing w:after="0"/>
        <w:ind w:left="0"/>
        <w:jc w:val="both"/>
      </w:pPr>
      <w:r>
        <w:rPr>
          <w:rFonts w:ascii="Times New Roman"/>
          <w:b w:val="false"/>
          <w:i w:val="false"/>
          <w:color w:val="000000"/>
          <w:sz w:val="28"/>
        </w:rPr>
        <w:t>
      Конституциялық Кеңестің мүшесі, Төраға белгілеген мерзім ішінде, іс жүргізуге қабылданған өтініш бойынша материалдарды Конституциялық Кеңестің отырысында қарау үшін дайындауға міндетті, бұл үшін ол:</w:t>
      </w:r>
    </w:p>
    <w:p>
      <w:pPr>
        <w:spacing w:after="0"/>
        <w:ind w:left="0"/>
        <w:jc w:val="both"/>
      </w:pPr>
      <w:r>
        <w:rPr>
          <w:rFonts w:ascii="Times New Roman"/>
          <w:b w:val="false"/>
          <w:i w:val="false"/>
          <w:color w:val="000000"/>
          <w:sz w:val="28"/>
        </w:rPr>
        <w:t xml:space="preserve">
      1) Конституциялық іс жүргізуге қатысушыларды белгілейді, оларға Конституциялық заңның </w:t>
      </w:r>
      <w:r>
        <w:rPr>
          <w:rFonts w:ascii="Times New Roman"/>
          <w:b w:val="false"/>
          <w:i w:val="false"/>
          <w:color w:val="000000"/>
          <w:sz w:val="28"/>
        </w:rPr>
        <w:t>21-бабында</w:t>
      </w:r>
      <w:r>
        <w:rPr>
          <w:rFonts w:ascii="Times New Roman"/>
          <w:b w:val="false"/>
          <w:i w:val="false"/>
          <w:color w:val="000000"/>
          <w:sz w:val="28"/>
        </w:rPr>
        <w:t xml:space="preserve"> көзделген құқықтары мен міндеттерін түсіндіреді.</w:t>
      </w:r>
    </w:p>
    <w:p>
      <w:pPr>
        <w:spacing w:after="0"/>
        <w:ind w:left="0"/>
        <w:jc w:val="both"/>
      </w:pPr>
      <w:r>
        <w:rPr>
          <w:rFonts w:ascii="Times New Roman"/>
          <w:b w:val="false"/>
          <w:i w:val="false"/>
          <w:color w:val="000000"/>
          <w:sz w:val="28"/>
        </w:rPr>
        <w:t>
      2) Тиісті органдарға немесе лауазымды адамдарға, Конституциялық Кеңестің Төрағасы немесе Конституциялық Кеңестің мүшесі қол қойған, сұрау салу арқылы өтініштің мәніне қатысты қажетті құжаттар мен басқа да ақпаратты талап етіп алады.</w:t>
      </w:r>
    </w:p>
    <w:p>
      <w:pPr>
        <w:spacing w:after="0"/>
        <w:ind w:left="0"/>
        <w:jc w:val="both"/>
      </w:pPr>
      <w:r>
        <w:rPr>
          <w:rFonts w:ascii="Times New Roman"/>
          <w:b w:val="false"/>
          <w:i w:val="false"/>
          <w:color w:val="000000"/>
          <w:sz w:val="28"/>
        </w:rPr>
        <w:t>
      3) Қажет болған жағдайда тиісті лауазымды адамдардан жауап алады, мамандар ретінде ғалымдарды, практикалық қызметкерлерді, сарапшыларды тартып, тексерулер, зерттеулер, сараптама жүргізуді тапсырады;</w:t>
      </w:r>
    </w:p>
    <w:p>
      <w:pPr>
        <w:spacing w:after="0"/>
        <w:ind w:left="0"/>
        <w:jc w:val="both"/>
      </w:pPr>
      <w:r>
        <w:rPr>
          <w:rFonts w:ascii="Times New Roman"/>
          <w:b w:val="false"/>
          <w:i w:val="false"/>
          <w:color w:val="000000"/>
          <w:sz w:val="28"/>
        </w:rPr>
        <w:t>
      4) Конституциялық Кеңес аппараты бөлімдерінің басшылары мен қызметкерлеріне қажетті анықтама-ақпараттық материалдар және қорытынды беруді тапсырады.</w:t>
      </w:r>
    </w:p>
    <w:p>
      <w:pPr>
        <w:spacing w:after="0"/>
        <w:ind w:left="0"/>
        <w:jc w:val="both"/>
      </w:pPr>
      <w:r>
        <w:rPr>
          <w:rFonts w:ascii="Times New Roman"/>
          <w:b w:val="false"/>
          <w:i w:val="false"/>
          <w:color w:val="000000"/>
          <w:sz w:val="28"/>
        </w:rPr>
        <w:t>
      5) Отырыс басталардан кем дегенде екі күн бұрын материалдардың көшірмесі Конституциялық Кеңестің мүшелеріне берілуін қамтамасыз етеді. Конституциялық Кеңес шешімінің жобасын әзірлейді. Шешімнің жобасы бойынша өздерінің ескертулерін Кеңес мүшелері баяндамашыға жазбаша түрде береді.</w:t>
      </w:r>
    </w:p>
    <w:p>
      <w:pPr>
        <w:spacing w:after="0"/>
        <w:ind w:left="0"/>
        <w:jc w:val="both"/>
      </w:pPr>
      <w:r>
        <w:rPr>
          <w:rFonts w:ascii="Times New Roman"/>
          <w:b w:val="false"/>
          <w:i w:val="false"/>
          <w:color w:val="000000"/>
          <w:sz w:val="28"/>
        </w:rPr>
        <w:t xml:space="preserve">
      Конституциялық Кеңес іс жүргізуге қабылданған өтінішті қарап, өтініш түскен күннен бастап бір айдың ішінде ол бойынша қорытынды шешім шығарады. Егер мәселені кейінге қалдыруға болмайтын болса, Қазақстан Республикасы Президентінің талабы бойынша бұл мерзім он күнге дейін қысқартылады. Бұл ереже осы Регламенттің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28-тармақтарында</w:t>
      </w:r>
      <w:r>
        <w:rPr>
          <w:rFonts w:ascii="Times New Roman"/>
          <w:b w:val="false"/>
          <w:i w:val="false"/>
          <w:color w:val="000000"/>
          <w:sz w:val="28"/>
        </w:rPr>
        <w:t xml:space="preserve"> қарастырылған жағдайларда да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ҚР Конституциялық Кеңесінің 24.01.2018 </w:t>
      </w:r>
      <w:r>
        <w:rPr>
          <w:rFonts w:ascii="Times New Roman"/>
          <w:b w:val="false"/>
          <w:i w:val="false"/>
          <w:color w:val="000000"/>
          <w:sz w:val="28"/>
        </w:rPr>
        <w:t>N 1</w:t>
      </w:r>
      <w:r>
        <w:rPr>
          <w:rFonts w:ascii="Times New Roman"/>
          <w:b w:val="false"/>
          <w:i w:val="false"/>
          <w:color w:val="ff0000"/>
          <w:sz w:val="28"/>
        </w:rPr>
        <w:t xml:space="preserve">; 20.02.2018 </w:t>
      </w:r>
      <w:r>
        <w:rPr>
          <w:rFonts w:ascii="Times New Roman"/>
          <w:b w:val="false"/>
          <w:i w:val="false"/>
          <w:color w:val="ff0000"/>
          <w:sz w:val="28"/>
        </w:rPr>
        <w:t>№ 2</w:t>
      </w:r>
      <w:r>
        <w:rPr>
          <w:rFonts w:ascii="Times New Roman"/>
          <w:b w:val="false"/>
          <w:i w:val="false"/>
          <w:color w:val="ff0000"/>
          <w:sz w:val="28"/>
        </w:rPr>
        <w:t xml:space="preserve"> Нормативтік қаулыларымен.</w:t>
      </w:r>
      <w:r>
        <w:br/>
      </w:r>
      <w:r>
        <w:rPr>
          <w:rFonts w:ascii="Times New Roman"/>
          <w:b w:val="false"/>
          <w:i w:val="false"/>
          <w:color w:val="000000"/>
          <w:sz w:val="28"/>
        </w:rPr>
        <w:t>
</w:t>
      </w:r>
    </w:p>
    <w:bookmarkStart w:name="z54" w:id="5"/>
    <w:p>
      <w:pPr>
        <w:spacing w:after="0"/>
        <w:ind w:left="0"/>
        <w:jc w:val="both"/>
      </w:pPr>
      <w:r>
        <w:rPr>
          <w:rFonts w:ascii="Times New Roman"/>
          <w:b w:val="false"/>
          <w:i w:val="false"/>
          <w:color w:val="000000"/>
          <w:sz w:val="28"/>
        </w:rPr>
        <w:t>
      4-1. Келіп түскен өтініштің аса маңыздылығына және шұғылдығына байланысты Конституциялық Кеңес оны жеделдетілген тәртіппен қарау туралы шешім қабылдай алады. Бұл жағдайда баяндамашы Кеңес отырысына материалдар дайындауды Конституциялық Кеңестің Төрағасы айқындайтын тәртіппен жүзеге асырады.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Регламент 4-1-тармақпен толықтырылды - ҚР Конституциялық Кеңесінің 11.04.2019 </w:t>
      </w:r>
      <w:r>
        <w:rPr>
          <w:rFonts w:ascii="Times New Roman"/>
          <w:b w:val="false"/>
          <w:i w:val="false"/>
          <w:color w:val="000000"/>
          <w:sz w:val="28"/>
        </w:rPr>
        <w:t>№ 3</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xml:space="preserve">
      5. Материалдарды дайындайтын Кеңес мүшесі, материалдарды дайындау және оларды Конституциялық Кеңестің отырысында қарау барысында, тиісті мекемелерге немесе нақты мамандарға тапсырма бере отырып, ұйғарым шығару арқылы сараптама, тексеру және зерттеу жұмысын тағайындайды, бұл ұйғарымда сарапшыларға қойылатын сұрақтар тұжырымдалып, сараптама жұмысының өзге де қорытындысын тапсыру мерзімі белгіленеді. Ұйғарыммен бірге сарапшылардың және мамандардың қолына сараптама, тексерулер мен зерттеулер жүргізу үшін қажетті барлық құжаттар беріледі. Сарапшының, маманның қорытындысы және тексеру актілері жеке құжат түрінде баяндалып, оған тиісті тұлғалар қол қояды. </w:t>
      </w:r>
    </w:p>
    <w:bookmarkEnd w:id="6"/>
    <w:p>
      <w:pPr>
        <w:spacing w:after="0"/>
        <w:ind w:left="0"/>
        <w:jc w:val="both"/>
      </w:pPr>
      <w:r>
        <w:rPr>
          <w:rFonts w:ascii="Times New Roman"/>
          <w:b w:val="false"/>
          <w:i w:val="false"/>
          <w:color w:val="000000"/>
          <w:sz w:val="28"/>
        </w:rPr>
        <w:t>
      Конституциялық Кеңес мүшесі – өтініш мәні бойынша баяндамашы тиісті лауазымды тұлғалардан жауап алуға құқылы. Жауап алу нәтижелері Конституциялық Кеңес мүшесі және жауап алынған тұлға қол қоятын анықтама түрінде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Конституциялық Кеңесінің 24.01.2018 </w:t>
      </w:r>
      <w:r>
        <w:rPr>
          <w:rFonts w:ascii="Times New Roman"/>
          <w:b w:val="false"/>
          <w:i w:val="false"/>
          <w:color w:val="000000"/>
          <w:sz w:val="28"/>
        </w:rPr>
        <w:t>N 1</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49" w:id="7"/>
    <w:p>
      <w:pPr>
        <w:spacing w:after="0"/>
        <w:ind w:left="0"/>
        <w:jc w:val="both"/>
      </w:pPr>
      <w:r>
        <w:rPr>
          <w:rFonts w:ascii="Times New Roman"/>
          <w:b w:val="false"/>
          <w:i w:val="false"/>
          <w:color w:val="000000"/>
          <w:sz w:val="28"/>
        </w:rPr>
        <w:t xml:space="preserve">
      5-1. Материалдарды қарауға дайындау барысында конституциялық іс жүргізуге қатысушылар Конституциялық заңның </w:t>
      </w:r>
      <w:r>
        <w:rPr>
          <w:rFonts w:ascii="Times New Roman"/>
          <w:b w:val="false"/>
          <w:i w:val="false"/>
          <w:color w:val="000000"/>
          <w:sz w:val="28"/>
        </w:rPr>
        <w:t>21-бабының</w:t>
      </w:r>
      <w:r>
        <w:rPr>
          <w:rFonts w:ascii="Times New Roman"/>
          <w:b w:val="false"/>
          <w:i w:val="false"/>
          <w:color w:val="000000"/>
          <w:sz w:val="28"/>
        </w:rPr>
        <w:t xml:space="preserve"> 2 және 3-тармақтарында көзделген өз құқықтарын іске асыру мәселелері бойынша Конституциялық Кеңес мүшесі – баяндамашыға жүгінеді. Конституциялық іс жүргізуге қатысушылар мәлімдеген өтінішхаттар Конституциялық Кеңес отырысында қаралады.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Регламент 5-1-тармақпен толықтырылды - ҚР Конституциялық Кеңесінің 24.01.2018 </w:t>
      </w:r>
      <w:r>
        <w:rPr>
          <w:rFonts w:ascii="Times New Roman"/>
          <w:b w:val="false"/>
          <w:i w:val="false"/>
          <w:color w:val="000000"/>
          <w:sz w:val="28"/>
        </w:rPr>
        <w:t>N 1</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55" w:id="8"/>
    <w:p>
      <w:pPr>
        <w:spacing w:after="0"/>
        <w:ind w:left="0"/>
        <w:jc w:val="both"/>
      </w:pPr>
      <w:r>
        <w:rPr>
          <w:rFonts w:ascii="Times New Roman"/>
          <w:b w:val="false"/>
          <w:i w:val="false"/>
          <w:color w:val="000000"/>
          <w:sz w:val="28"/>
        </w:rPr>
        <w:t>
      5-2. Конституциялық Кеңестің алдына қойылған мәселелер бойынша маманданған құқық қорғау, ғылыми және өзге де ұйымдар мен азаматтар Кеңеске өз қорытындыларын (пікірлерін) жібере алады. Мәселені заңи талдауға негізделген, қызығушылық тудыратын және өтінішті тиісінше қарауға ықпал ететін қорытындылар іс жүргізу материалдарына қоса тіркелуі және Конституциялық Кеңестің интернет-ресурсында жариялануы мүмкін.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Регламент 5-2-тармақпен толықтырылды - ҚР Конституциялық Кеңесінің 11.04.2019 </w:t>
      </w:r>
      <w:r>
        <w:rPr>
          <w:rFonts w:ascii="Times New Roman"/>
          <w:b w:val="false"/>
          <w:i w:val="false"/>
          <w:color w:val="000000"/>
          <w:sz w:val="28"/>
        </w:rPr>
        <w:t>№ 3</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7" w:id="9"/>
    <w:p>
      <w:pPr>
        <w:spacing w:after="0"/>
        <w:ind w:left="0"/>
        <w:jc w:val="both"/>
      </w:pPr>
      <w:r>
        <w:rPr>
          <w:rFonts w:ascii="Times New Roman"/>
          <w:b w:val="false"/>
          <w:i w:val="false"/>
          <w:color w:val="000000"/>
          <w:sz w:val="28"/>
        </w:rPr>
        <w:t xml:space="preserve">
      6. Конституциялық іс жүргізу, Конституциялық заңның </w:t>
      </w:r>
      <w:r>
        <w:rPr>
          <w:rFonts w:ascii="Times New Roman"/>
          <w:b w:val="false"/>
          <w:i w:val="false"/>
          <w:color w:val="000000"/>
          <w:sz w:val="28"/>
        </w:rPr>
        <w:t>30-бабында</w:t>
      </w:r>
      <w:r>
        <w:rPr>
          <w:rFonts w:ascii="Times New Roman"/>
          <w:b w:val="false"/>
          <w:i w:val="false"/>
          <w:color w:val="000000"/>
          <w:sz w:val="28"/>
        </w:rPr>
        <w:t xml:space="preserve"> көзделген негіздер болған жағдайда, қорытынды шешім шығарылғанға дейін оның кез келген сатысында тоқтатылуға тиіс.</w:t>
      </w:r>
    </w:p>
    <w:bookmarkEnd w:id="9"/>
    <w:p>
      <w:pPr>
        <w:spacing w:after="0"/>
        <w:ind w:left="0"/>
        <w:jc w:val="both"/>
      </w:pPr>
      <w:r>
        <w:rPr>
          <w:rFonts w:ascii="Times New Roman"/>
          <w:b w:val="false"/>
          <w:i w:val="false"/>
          <w:color w:val="000000"/>
          <w:sz w:val="28"/>
        </w:rPr>
        <w:t>
      Конституциялық Кеңестің берілген өтініш бойынша конституциялық іс жүргізуді тоқтату туралы шешімі, дәл осы негіздер бойынша Конституциялық Кеңеске қайтара жүгінуге мүмкіндік бермейді.</w:t>
      </w:r>
    </w:p>
    <w:bookmarkStart w:name="z8" w:id="10"/>
    <w:p>
      <w:pPr>
        <w:spacing w:after="0"/>
        <w:ind w:left="0"/>
        <w:jc w:val="left"/>
      </w:pPr>
      <w:r>
        <w:rPr>
          <w:rFonts w:ascii="Times New Roman"/>
          <w:b/>
          <w:i w:val="false"/>
          <w:color w:val="000000"/>
        </w:rPr>
        <w:t xml:space="preserve"> 2-тарау. Өтініштерді Конституциялық Кеңестің отырыстарында</w:t>
      </w:r>
      <w:r>
        <w:br/>
      </w:r>
      <w:r>
        <w:rPr>
          <w:rFonts w:ascii="Times New Roman"/>
          <w:b/>
          <w:i w:val="false"/>
          <w:color w:val="000000"/>
        </w:rPr>
        <w:t>қарау тәртібі</w:t>
      </w:r>
    </w:p>
    <w:bookmarkEnd w:id="10"/>
    <w:bookmarkStart w:name="z9" w:id="11"/>
    <w:p>
      <w:pPr>
        <w:spacing w:after="0"/>
        <w:ind w:left="0"/>
        <w:jc w:val="both"/>
      </w:pPr>
      <w:r>
        <w:rPr>
          <w:rFonts w:ascii="Times New Roman"/>
          <w:b w:val="false"/>
          <w:i w:val="false"/>
          <w:color w:val="000000"/>
          <w:sz w:val="28"/>
        </w:rPr>
        <w:t xml:space="preserve">
      7. Конституциялық Кеңестің отырыстары осы мақсатта арнайы бөлінген, Конституциялық заңның 44-бабы </w:t>
      </w:r>
      <w:r>
        <w:rPr>
          <w:rFonts w:ascii="Times New Roman"/>
          <w:b w:val="false"/>
          <w:i w:val="false"/>
          <w:color w:val="000000"/>
          <w:sz w:val="28"/>
        </w:rPr>
        <w:t>2-тармағымен</w:t>
      </w:r>
      <w:r>
        <w:rPr>
          <w:rFonts w:ascii="Times New Roman"/>
          <w:b w:val="false"/>
          <w:i w:val="false"/>
          <w:color w:val="000000"/>
          <w:sz w:val="28"/>
        </w:rPr>
        <w:t xml:space="preserve"> сәйкес рәсімделген бөлмеде өткізіледі.</w:t>
      </w:r>
    </w:p>
    <w:bookmarkEnd w:id="11"/>
    <w:p>
      <w:pPr>
        <w:spacing w:after="0"/>
        <w:ind w:left="0"/>
        <w:jc w:val="both"/>
      </w:pPr>
      <w:r>
        <w:rPr>
          <w:rFonts w:ascii="Times New Roman"/>
          <w:b w:val="false"/>
          <w:i w:val="false"/>
          <w:color w:val="000000"/>
          <w:sz w:val="28"/>
        </w:rPr>
        <w:t>
      Конституциялық Кеңес құрамының, конституциялық іс жүргізуге қатысушылардың және шақырылған адамдардың орналасу тәртібін Конституциялық Кеңестің Төрағасы белгілейді.</w:t>
      </w:r>
    </w:p>
    <w:bookmarkStart w:name="z10" w:id="12"/>
    <w:p>
      <w:pPr>
        <w:spacing w:after="0"/>
        <w:ind w:left="0"/>
        <w:jc w:val="both"/>
      </w:pPr>
      <w:r>
        <w:rPr>
          <w:rFonts w:ascii="Times New Roman"/>
          <w:b w:val="false"/>
          <w:i w:val="false"/>
          <w:color w:val="000000"/>
          <w:sz w:val="28"/>
        </w:rPr>
        <w:t>
      8. Қарауға берілетін материалдар дайындалып болғаннан кейін, Конституциялық Кеңестің Төрағасы, ал Төраға болмаған жағдайда - оның міндетін атқарушы Конституциялық Кеңес мүшесі өз өкімімен Конституциялық Кеңес отырысының өткізілу күнін белгілейді.</w:t>
      </w:r>
    </w:p>
    <w:bookmarkEnd w:id="12"/>
    <w:p>
      <w:pPr>
        <w:spacing w:after="0"/>
        <w:ind w:left="0"/>
        <w:jc w:val="both"/>
      </w:pPr>
      <w:r>
        <w:rPr>
          <w:rFonts w:ascii="Times New Roman"/>
          <w:b w:val="false"/>
          <w:i w:val="false"/>
          <w:color w:val="000000"/>
          <w:sz w:val="28"/>
        </w:rPr>
        <w:t>
      Конституциялық Кеңес жабық отырыс өткізу туралы шешім қабылдағаннан басқа жағдайларда, өтініш материалдары ашық отырыста қаралады.</w:t>
      </w:r>
    </w:p>
    <w:p>
      <w:pPr>
        <w:spacing w:after="0"/>
        <w:ind w:left="0"/>
        <w:jc w:val="both"/>
      </w:pPr>
      <w:r>
        <w:rPr>
          <w:rFonts w:ascii="Times New Roman"/>
          <w:b w:val="false"/>
          <w:i w:val="false"/>
          <w:color w:val="000000"/>
          <w:sz w:val="28"/>
        </w:rPr>
        <w:t>
      Конституциялық Кеңес Төрағасы қабылдаған шешім бойынша, Конституциялық Кеңестің отырысына бұқаралық ақпарат құралдарының өкілдері шақырылуы мүмкін.</w:t>
      </w:r>
    </w:p>
    <w:bookmarkStart w:name="z11" w:id="13"/>
    <w:p>
      <w:pPr>
        <w:spacing w:after="0"/>
        <w:ind w:left="0"/>
        <w:jc w:val="both"/>
      </w:pPr>
      <w:r>
        <w:rPr>
          <w:rFonts w:ascii="Times New Roman"/>
          <w:b w:val="false"/>
          <w:i w:val="false"/>
          <w:color w:val="000000"/>
          <w:sz w:val="28"/>
        </w:rPr>
        <w:t>
      9. Конституциялық Кеңестің отырысы мына жағдайларда кейінге қалдырылады:</w:t>
      </w:r>
    </w:p>
    <w:bookmarkEnd w:id="13"/>
    <w:bookmarkStart w:name="z37" w:id="14"/>
    <w:p>
      <w:pPr>
        <w:spacing w:after="0"/>
        <w:ind w:left="0"/>
        <w:jc w:val="both"/>
      </w:pPr>
      <w:r>
        <w:rPr>
          <w:rFonts w:ascii="Times New Roman"/>
          <w:b w:val="false"/>
          <w:i w:val="false"/>
          <w:color w:val="000000"/>
          <w:sz w:val="28"/>
        </w:rPr>
        <w:t>
      1. Өтінішті қарау үшін қажетті кворум болмағанда.</w:t>
      </w:r>
    </w:p>
    <w:bookmarkEnd w:id="14"/>
    <w:bookmarkStart w:name="z38" w:id="15"/>
    <w:p>
      <w:pPr>
        <w:spacing w:after="0"/>
        <w:ind w:left="0"/>
        <w:jc w:val="both"/>
      </w:pPr>
      <w:r>
        <w:rPr>
          <w:rFonts w:ascii="Times New Roman"/>
          <w:b w:val="false"/>
          <w:i w:val="false"/>
          <w:color w:val="000000"/>
          <w:sz w:val="28"/>
        </w:rPr>
        <w:t>
      2. Конституциялық іс жүргізуге қатысушылардың бірі, Кеңес келуі қажет деп тапқан сарапшылар, мамандар келмегенде.</w:t>
      </w:r>
    </w:p>
    <w:bookmarkEnd w:id="15"/>
    <w:bookmarkStart w:name="z39" w:id="16"/>
    <w:p>
      <w:pPr>
        <w:spacing w:after="0"/>
        <w:ind w:left="0"/>
        <w:jc w:val="both"/>
      </w:pPr>
      <w:r>
        <w:rPr>
          <w:rFonts w:ascii="Times New Roman"/>
          <w:b w:val="false"/>
          <w:i w:val="false"/>
          <w:color w:val="000000"/>
          <w:sz w:val="28"/>
        </w:rPr>
        <w:t>
      3. Егер өтінішті қарау үшін айтарлықтай маңызға ие болса, талап етілген материалдар берілмегенде.</w:t>
      </w:r>
    </w:p>
    <w:bookmarkEnd w:id="16"/>
    <w:bookmarkStart w:name="z40" w:id="17"/>
    <w:p>
      <w:pPr>
        <w:spacing w:after="0"/>
        <w:ind w:left="0"/>
        <w:jc w:val="both"/>
      </w:pPr>
      <w:r>
        <w:rPr>
          <w:rFonts w:ascii="Times New Roman"/>
          <w:b w:val="false"/>
          <w:i w:val="false"/>
          <w:color w:val="000000"/>
          <w:sz w:val="28"/>
        </w:rPr>
        <w:t>
      4. Конституциялық іс жүргізуге қатысушылардың бірінің немесе оның өкілінің, тараптардың бірі ұсынған материалдарды қосымша зерделеу үшін берген өтініші бойынша.</w:t>
      </w:r>
    </w:p>
    <w:bookmarkEnd w:id="17"/>
    <w:bookmarkStart w:name="z41" w:id="18"/>
    <w:p>
      <w:pPr>
        <w:spacing w:after="0"/>
        <w:ind w:left="0"/>
        <w:jc w:val="both"/>
      </w:pPr>
      <w:r>
        <w:rPr>
          <w:rFonts w:ascii="Times New Roman"/>
          <w:b w:val="false"/>
          <w:i w:val="false"/>
          <w:color w:val="000000"/>
          <w:sz w:val="28"/>
        </w:rPr>
        <w:t>
      5. Өтінішті белгіленген уақытта қарауға кедергі болатын өзге де жағдайлар туындағанда.</w:t>
      </w:r>
    </w:p>
    <w:bookmarkEnd w:id="18"/>
    <w:bookmarkStart w:name="z12" w:id="19"/>
    <w:p>
      <w:pPr>
        <w:spacing w:after="0"/>
        <w:ind w:left="0"/>
        <w:jc w:val="both"/>
      </w:pPr>
      <w:r>
        <w:rPr>
          <w:rFonts w:ascii="Times New Roman"/>
          <w:b w:val="false"/>
          <w:i w:val="false"/>
          <w:color w:val="000000"/>
          <w:sz w:val="28"/>
        </w:rPr>
        <w:t>
      10. Егер, Конституциялық Кеңес қарап жатқан мәселеге тікелей жеке немесе жанама түрде мүдделі болуына байланысты, әділеттілігіне күмән келтірілуі мүмкін болса, онда Конституциялық Кеңестің Төрағасы немесе мүшесі бұл мәселені қараудан бас тартуға міндетті, оны Конституциялық Кеңес қанағаттандыруға тиіс.</w:t>
      </w:r>
    </w:p>
    <w:bookmarkEnd w:id="19"/>
    <w:p>
      <w:pPr>
        <w:spacing w:after="0"/>
        <w:ind w:left="0"/>
        <w:jc w:val="both"/>
      </w:pPr>
      <w:r>
        <w:rPr>
          <w:rFonts w:ascii="Times New Roman"/>
          <w:b w:val="false"/>
          <w:i w:val="false"/>
          <w:color w:val="000000"/>
          <w:sz w:val="28"/>
        </w:rPr>
        <w:t>
      Кеңес отырысында Конституциялық Кеңестің Төрағасы немесе мүшесі бұл мәселені қараудан бас тартатындығын мәлімдеген жағдайда, оған анықтау мақсатында сұрақтар беріледі. Бас тарту, ол жөнінде мәлімдеме жасаған адамның қатысуынсыз, кеңесу бөлмесінде қаралады. Бас тарту жөніндегі мәлімдемені қанағаттандыру немесе қабылдамау туралы шешім, жан-жақты талқылаудан соң Конституциялық Кеңес мүшелері жалпы санының көпшілік даусымен қабылданады. Бас тарту қанағаттандырылған жағдайда, қажетті кворум болса, өтінішті қарау одан әрі жалғастырылады.</w:t>
      </w:r>
    </w:p>
    <w:bookmarkStart w:name="z13" w:id="20"/>
    <w:p>
      <w:pPr>
        <w:spacing w:after="0"/>
        <w:ind w:left="0"/>
        <w:jc w:val="both"/>
      </w:pPr>
      <w:r>
        <w:rPr>
          <w:rFonts w:ascii="Times New Roman"/>
          <w:b w:val="false"/>
          <w:i w:val="false"/>
          <w:color w:val="000000"/>
          <w:sz w:val="28"/>
        </w:rPr>
        <w:t>
      11. Конституциялық Кеңестің отырысы хаттамаға, қажет жағдайларда стенограммаға түсіріледі және ілеспе аудармамен қамтамасыз етіледі. Егер отырыста стенограммаға түсіру жүргізілген болса, онда Кеңес отырысының хаттамасы стенограмманың мәтіні негізінде жасалады. Егер отырыс кезінде дыбыс, бейне жазылып, суретке түсірілген болса, онда фонограмма, бейнетаспа, кинотаспа Кеңес отырысының хаттамасына қосып қойылады да, ол жөнінде хаттамада тиісті белгі соғылады. Отырыстың хаттамасын Конституциялық Кеңес аппараты аппараты жүргізеді. Хаттаманы жүргізетін адам, болған отырыстан кейін 7 күн ішінде хаттаманы осы іс жүргізу бойынша баяндамашыға береді. Конституциялық Кеңес мүшесі - баяндамашы хаттамаға бұрыштама қойып, оның шынайылылығына жеке жауап береді.</w:t>
      </w:r>
    </w:p>
    <w:bookmarkEnd w:id="20"/>
    <w:p>
      <w:pPr>
        <w:spacing w:after="0"/>
        <w:ind w:left="0"/>
        <w:jc w:val="both"/>
      </w:pPr>
      <w:r>
        <w:rPr>
          <w:rFonts w:ascii="Times New Roman"/>
          <w:b w:val="false"/>
          <w:i w:val="false"/>
          <w:color w:val="000000"/>
          <w:sz w:val="28"/>
        </w:rPr>
        <w:t>
      Конституциялық Кеңес отырысының хаттамаларына Конституциялық Кеңестің Төрағасы, ал ол болмаған кезде – оның уәкілдік беруі бойынша Конституциялық Кеңес Төрағасының міндетін атқарушы Кеңес мүшесі не отырыста төрағалық еткен Конституциялық Кеңес мүшесі қол қояды.</w:t>
      </w:r>
    </w:p>
    <w:p>
      <w:pPr>
        <w:spacing w:after="0"/>
        <w:ind w:left="0"/>
        <w:jc w:val="both"/>
      </w:pPr>
      <w:r>
        <w:rPr>
          <w:rFonts w:ascii="Times New Roman"/>
          <w:b w:val="false"/>
          <w:i w:val="false"/>
          <w:color w:val="000000"/>
          <w:sz w:val="28"/>
        </w:rPr>
        <w:t>
      Кеңес отырысының хаттамалары тиісті конституциялық іс жүргізу материалдарына қосып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ҚР Конституциялық Кеңесінің 08.01.2009 </w:t>
      </w:r>
      <w:r>
        <w:rPr>
          <w:rFonts w:ascii="Times New Roman"/>
          <w:b w:val="false"/>
          <w:i w:val="false"/>
          <w:color w:val="ff0000"/>
          <w:sz w:val="28"/>
        </w:rPr>
        <w:t>N 2</w:t>
      </w:r>
      <w:r>
        <w:rPr>
          <w:rFonts w:ascii="Times New Roman"/>
          <w:b w:val="false"/>
          <w:i w:val="false"/>
          <w:color w:val="ff0000"/>
          <w:sz w:val="28"/>
        </w:rPr>
        <w:t xml:space="preserve">; 24.01.2018 </w:t>
      </w:r>
      <w:r>
        <w:rPr>
          <w:rFonts w:ascii="Times New Roman"/>
          <w:b w:val="false"/>
          <w:i w:val="false"/>
          <w:color w:val="000000"/>
          <w:sz w:val="28"/>
        </w:rPr>
        <w:t>N 1</w:t>
      </w:r>
      <w:r>
        <w:rPr>
          <w:rFonts w:ascii="Times New Roman"/>
          <w:b w:val="false"/>
          <w:i w:val="false"/>
          <w:color w:val="ff0000"/>
          <w:sz w:val="28"/>
        </w:rPr>
        <w:t xml:space="preserve">; 11.04.2019 </w:t>
      </w:r>
      <w:r>
        <w:rPr>
          <w:rFonts w:ascii="Times New Roman"/>
          <w:b w:val="false"/>
          <w:i w:val="false"/>
          <w:color w:val="000000"/>
          <w:sz w:val="28"/>
        </w:rPr>
        <w:t>№ 3</w:t>
      </w:r>
      <w:r>
        <w:rPr>
          <w:rFonts w:ascii="Times New Roman"/>
          <w:b w:val="false"/>
          <w:i w:val="false"/>
          <w:color w:val="ff0000"/>
          <w:sz w:val="28"/>
        </w:rPr>
        <w:t xml:space="preserve"> нормативтік қаулыларымен.</w:t>
      </w:r>
      <w:r>
        <w:br/>
      </w:r>
      <w:r>
        <w:rPr>
          <w:rFonts w:ascii="Times New Roman"/>
          <w:b w:val="false"/>
          <w:i w:val="false"/>
          <w:color w:val="000000"/>
          <w:sz w:val="28"/>
        </w:rPr>
        <w:t>
</w:t>
      </w:r>
    </w:p>
    <w:bookmarkStart w:name="z14" w:id="21"/>
    <w:p>
      <w:pPr>
        <w:spacing w:after="0"/>
        <w:ind w:left="0"/>
        <w:jc w:val="both"/>
      </w:pPr>
      <w:r>
        <w:rPr>
          <w:rFonts w:ascii="Times New Roman"/>
          <w:b w:val="false"/>
          <w:i w:val="false"/>
          <w:color w:val="000000"/>
          <w:sz w:val="28"/>
        </w:rPr>
        <w:t>
      12. Отырыс залына келген адамдар мен бұқаралық ақпарат құралдарының өкілдері, Конституциялық Кеңеске, конституциялық іс жүргізуге қатысушыларға, олардың өкілдеріне және бір-біріне қатысты өздерін әдепті ұстауға, отырыс кезінде залда әрі-бері жүрмеуге, Кеңестің және отырысқа қатысушылардың, сарапшылардың, мамандардың атына сөз қыстырмауға, өтіп жатқан отырысты құптайтынын немесе құптамайтынын кез келген бір нысанда білдіру арқылы, қалыпты отырыс барысына қандай да болмасын араласуға жол бермеуге міндетті.</w:t>
      </w:r>
    </w:p>
    <w:bookmarkEnd w:id="21"/>
    <w:p>
      <w:pPr>
        <w:spacing w:after="0"/>
        <w:ind w:left="0"/>
        <w:jc w:val="both"/>
      </w:pPr>
      <w:r>
        <w:rPr>
          <w:rFonts w:ascii="Times New Roman"/>
          <w:b w:val="false"/>
          <w:i w:val="false"/>
          <w:color w:val="000000"/>
          <w:sz w:val="28"/>
        </w:rPr>
        <w:t>
      Қатысушылар Кеңес отырысының өткізілу тәртібін бұзған жағдайда, төрағалық етуші тәртіп бұзған адамға ескерту жасайды, ал екінші қайтара тәртіп бұзылған жағдайда ол адамға Конституциялық Кеңестің отырыс залынан шығып кету ұсынылады.</w:t>
      </w:r>
    </w:p>
    <w:bookmarkStart w:name="z15" w:id="22"/>
    <w:p>
      <w:pPr>
        <w:spacing w:after="0"/>
        <w:ind w:left="0"/>
        <w:jc w:val="both"/>
      </w:pPr>
      <w:r>
        <w:rPr>
          <w:rFonts w:ascii="Times New Roman"/>
          <w:b w:val="false"/>
          <w:i w:val="false"/>
          <w:color w:val="000000"/>
          <w:sz w:val="28"/>
        </w:rPr>
        <w:t>
      13. Конституциялық Кеңес өтініштерді өзінің отырысында Конституциялық Кеңес Төрағасының, ал ол болмаған жағдайда - Конституциялық Кеңес мүшелерінің ішінен Төраға тағайындаған бірінің төрағалық етуімен қарайды. Төрағаның өздігінен бас тартуын қанағаттандырған кезде Конституциялық Кеңес мүшелері өз құрамы ішінен отырыста төрағалық етушіні сайлайды.</w:t>
      </w:r>
    </w:p>
    <w:bookmarkEnd w:id="22"/>
    <w:p>
      <w:pPr>
        <w:spacing w:after="0"/>
        <w:ind w:left="0"/>
        <w:jc w:val="both"/>
      </w:pPr>
      <w:r>
        <w:rPr>
          <w:rFonts w:ascii="Times New Roman"/>
          <w:b w:val="false"/>
          <w:i w:val="false"/>
          <w:color w:val="000000"/>
          <w:sz w:val="28"/>
        </w:rPr>
        <w:t>
      Отырысты өткізу үшін белгіленген уақытта отырыс залына Конституциялық Кеңестің мүшелері кіріп, өздерінің орындарына отырады. Төрағалық етуші Конституциялық Кеңестің отырысын өткізу үшін адам санының жеткілікті екендігіне, хаттамаға түсіру қамтамасыз етілгендігіне көз жеткізіп, отырысты ашық деп жариялайды. Содан кейін Төрағалық етуші қаралатын мәселелерді оқып шығып, отырысқа қатысуға шақырылғандардың, мамандардың, сарапшылардың бар-жоқтығы, егер жоқ болса, келмеу себебі туралы хабарлау үшін Конституциялық Кеңестің мүшесі - баяндамашыға сөз береді.</w:t>
      </w:r>
    </w:p>
    <w:p>
      <w:pPr>
        <w:spacing w:after="0"/>
        <w:ind w:left="0"/>
        <w:jc w:val="both"/>
      </w:pPr>
      <w:r>
        <w:rPr>
          <w:rFonts w:ascii="Times New Roman"/>
          <w:b w:val="false"/>
          <w:i w:val="false"/>
          <w:color w:val="000000"/>
          <w:sz w:val="28"/>
        </w:rPr>
        <w:t>
      Осы Регламенттің 4-1-тармағында көзделген жағдайларда Конституциялық Кеңес конституциялық іс жүргізуге қатысушыларды шақырмай және тыңдаулар өткізбей өтінішті қарауға құқылы. Бұл ереже Конституциялық Кеңес өзінің бұрын қабылданған нормативтік қаулыларында мазмұндалған құқықтық позициялары негізінде мәселе шешілуі мүмкін деген қорытындыға келген жағдайда да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өзгерістер енгізілді - ҚР Конституциялық Кеңесінің 24.01.2018 </w:t>
      </w:r>
      <w:r>
        <w:rPr>
          <w:rFonts w:ascii="Times New Roman"/>
          <w:b w:val="false"/>
          <w:i w:val="false"/>
          <w:color w:val="000000"/>
          <w:sz w:val="28"/>
        </w:rPr>
        <w:t>N 1</w:t>
      </w:r>
      <w:r>
        <w:rPr>
          <w:rFonts w:ascii="Times New Roman"/>
          <w:b w:val="false"/>
          <w:i w:val="false"/>
          <w:color w:val="ff0000"/>
          <w:sz w:val="28"/>
        </w:rPr>
        <w:t xml:space="preserve">; 11.04.2019 </w:t>
      </w:r>
      <w:r>
        <w:rPr>
          <w:rFonts w:ascii="Times New Roman"/>
          <w:b w:val="false"/>
          <w:i w:val="false"/>
          <w:color w:val="000000"/>
          <w:sz w:val="28"/>
        </w:rPr>
        <w:t>№ 3</w:t>
      </w:r>
      <w:r>
        <w:rPr>
          <w:rFonts w:ascii="Times New Roman"/>
          <w:b w:val="false"/>
          <w:i w:val="false"/>
          <w:color w:val="ff0000"/>
          <w:sz w:val="28"/>
        </w:rPr>
        <w:t xml:space="preserve"> нормативтік қаулыларымен.</w:t>
      </w:r>
      <w:r>
        <w:br/>
      </w:r>
      <w:r>
        <w:rPr>
          <w:rFonts w:ascii="Times New Roman"/>
          <w:b w:val="false"/>
          <w:i w:val="false"/>
          <w:color w:val="000000"/>
          <w:sz w:val="28"/>
        </w:rPr>
        <w:t>
</w:t>
      </w:r>
    </w:p>
    <w:bookmarkStart w:name="z16" w:id="23"/>
    <w:p>
      <w:pPr>
        <w:spacing w:after="0"/>
        <w:ind w:left="0"/>
        <w:jc w:val="both"/>
      </w:pPr>
      <w:r>
        <w:rPr>
          <w:rFonts w:ascii="Times New Roman"/>
          <w:b w:val="false"/>
          <w:i w:val="false"/>
          <w:color w:val="000000"/>
          <w:sz w:val="28"/>
        </w:rPr>
        <w:t>
      14. Төрағалық етуші конституциялық іс жүргізуге қатысушылардан өтінішхаттары бар-жоғын сұрап алып, оларды Конституциялық Кеңестің шешуіне қояды.</w:t>
      </w:r>
    </w:p>
    <w:bookmarkEnd w:id="23"/>
    <w:p>
      <w:pPr>
        <w:spacing w:after="0"/>
        <w:ind w:left="0"/>
        <w:jc w:val="both"/>
      </w:pPr>
      <w:r>
        <w:rPr>
          <w:rFonts w:ascii="Times New Roman"/>
          <w:b w:val="false"/>
          <w:i w:val="false"/>
          <w:color w:val="000000"/>
          <w:sz w:val="28"/>
        </w:rPr>
        <w:t xml:space="preserve">
      Конституциялық Кеңес барлық өтінішхат бойынша шешімдер қабылдап, олар қаулы нысанында ресімделеді немесе отырыс хаттамасына енгізіледі және жариялауға жатады.  </w:t>
      </w:r>
    </w:p>
    <w:p>
      <w:pPr>
        <w:spacing w:after="0"/>
        <w:ind w:left="0"/>
        <w:jc w:val="both"/>
      </w:pPr>
      <w:r>
        <w:rPr>
          <w:rFonts w:ascii="Times New Roman"/>
          <w:b w:val="false"/>
          <w:i w:val="false"/>
          <w:color w:val="000000"/>
          <w:sz w:val="28"/>
        </w:rPr>
        <w:t>
      Өтініш субъектілері, сондай-ақ актілері мен әрекеттерінің конституциялылығы тексеріліп жатқан мемлекеттік органдардың өкілдері және лауазымды адамдар, қажет болған жағдайда, өз еркімен не Конституциялық Кеңестің талабы бойынша, Конституциялық Кеңестің іс жүргізуге қабылданған өтініш қаралатын отырысына қатысуына болады. Қажет болған жағдайда конституциялық іс жүргізуге қатысушылардың, сарапшылардың, мамандар мен өзге де шақырылған адамдардың түсініктемелері мен сөйлеген сөздері тыңдалады.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Конституциялық Кеңесінің 24.01.2018 </w:t>
      </w:r>
      <w:r>
        <w:rPr>
          <w:rFonts w:ascii="Times New Roman"/>
          <w:b w:val="false"/>
          <w:i w:val="false"/>
          <w:color w:val="000000"/>
          <w:sz w:val="28"/>
        </w:rPr>
        <w:t>N 1</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17" w:id="24"/>
    <w:p>
      <w:pPr>
        <w:spacing w:after="0"/>
        <w:ind w:left="0"/>
        <w:jc w:val="both"/>
      </w:pPr>
      <w:r>
        <w:rPr>
          <w:rFonts w:ascii="Times New Roman"/>
          <w:b w:val="false"/>
          <w:i w:val="false"/>
          <w:color w:val="000000"/>
          <w:sz w:val="28"/>
        </w:rPr>
        <w:t>
      15. Мәселені қарау басталғанға дейін төрағалық етуші мәселенің мән-жайы бойынша конституциялық іс жүргізуге қатысушылардан өтінішхаттары бар-жоғын сұрайды. Мұндай өтінішхаттар жазбаша түрде түскен жағдайда олар Конституциялық Кеңестің отырысында оқылып, қаралатын істің материалдарына қосып қойылады, ауызша өтінішхат Конституциялық Кеңес отырысының хаттамасына енгізіледі.</w:t>
      </w:r>
    </w:p>
    <w:bookmarkEnd w:id="24"/>
    <w:p>
      <w:pPr>
        <w:spacing w:after="0"/>
        <w:ind w:left="0"/>
        <w:jc w:val="both"/>
      </w:pPr>
      <w:r>
        <w:rPr>
          <w:rFonts w:ascii="Times New Roman"/>
          <w:b w:val="false"/>
          <w:i w:val="false"/>
          <w:color w:val="000000"/>
          <w:sz w:val="28"/>
        </w:rPr>
        <w:t>
      Солардың өтініші бойынша конституциялық іс жүргізу қозғалған конституциялық іс жүргізуге қатысушылар, Конституциялық Кеңестің қорытынды шешімі қабылданатын кеңесі басталғанға дейін өтініштің негізін өзгертуге, оның көлемін ұлғайтуға немесе азайтуға, өтініштен бас тартуға құқылы. Өз актілерінің конституциялылығы даулануына байланысты конституциялық іс жүргізуге тартылған қатысушылар, өтініште мәлімделген талаптарды толығымен немесе ішінара мойындауға, не болмаса оған қарсылық білдіруге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Конституциялық Кеңесінің 24.01.2018 </w:t>
      </w:r>
      <w:r>
        <w:rPr>
          <w:rFonts w:ascii="Times New Roman"/>
          <w:b w:val="false"/>
          <w:i w:val="false"/>
          <w:color w:val="000000"/>
          <w:sz w:val="28"/>
        </w:rPr>
        <w:t>N 1</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18" w:id="25"/>
    <w:p>
      <w:pPr>
        <w:spacing w:after="0"/>
        <w:ind w:left="0"/>
        <w:jc w:val="both"/>
      </w:pPr>
      <w:r>
        <w:rPr>
          <w:rFonts w:ascii="Times New Roman"/>
          <w:b w:val="false"/>
          <w:i w:val="false"/>
          <w:color w:val="000000"/>
          <w:sz w:val="28"/>
        </w:rPr>
        <w:t>
      16. Өкілдің өкілеттігі заңға сәйкес рәсімделіп берілген сенімхатпен, немесе тиісті ұйымның осы өтініш бойынша өкілдікті жүзеге асыруға тапсырма бергендігін растайтын өзге бір құжатпен білдірілуге тиіс.</w:t>
      </w:r>
    </w:p>
    <w:bookmarkEnd w:id="25"/>
    <w:bookmarkStart w:name="z19" w:id="26"/>
    <w:p>
      <w:pPr>
        <w:spacing w:after="0"/>
        <w:ind w:left="0"/>
        <w:jc w:val="both"/>
      </w:pPr>
      <w:r>
        <w:rPr>
          <w:rFonts w:ascii="Times New Roman"/>
          <w:b w:val="false"/>
          <w:i w:val="false"/>
          <w:color w:val="000000"/>
          <w:sz w:val="28"/>
        </w:rPr>
        <w:t>
      17. Әрбір мәселені қарау Конституциялық Кеңестің мүшесі - баяндамашының сөйлейтін сөзімен басталады, ол мәселенің мән-жайын, оны қараудың негізі мен себебін, қолда бар материалдардың мазмұнын баяндап береді. Конституциялық Кеңестің мүшелері оған нақтылау үшін сұрақтар беруге хақылы.</w:t>
      </w:r>
    </w:p>
    <w:bookmarkEnd w:id="26"/>
    <w:bookmarkStart w:name="z20" w:id="27"/>
    <w:p>
      <w:pPr>
        <w:spacing w:after="0"/>
        <w:ind w:left="0"/>
        <w:jc w:val="both"/>
      </w:pPr>
      <w:r>
        <w:rPr>
          <w:rFonts w:ascii="Times New Roman"/>
          <w:b w:val="false"/>
          <w:i w:val="false"/>
          <w:color w:val="000000"/>
          <w:sz w:val="28"/>
        </w:rPr>
        <w:t xml:space="preserve">
      18. Конституциялық іс жүргізуге қатысушылар және олардың өкілдері қаралып жатқан мәселенің мән-жайына байланысты өз қалауы бойынша Конституциялық Кеңестің отырысында сөз сөйлей алады. Бұл орайда, өзінің лауазымы бойынша конституциялық іс жүргізуге қатысушылардың мүддесін білдіретін адамдар, сондай-ақ, Конституциялық Кеңестің отырысында сенімхат немесе өкілеттігін растайтын өзге де құжат бойынша сөз сөйлейтін өкілдер, егер бұл құжаттарда мұндай құқық көрсетілген болса, қаралып жатқан мәселе бойынша өз ұстанымын Конституциялық Кеңес отырысының барысында мәселені қарау нәтижесіне қарай түзетуге құқылы. </w:t>
      </w:r>
    </w:p>
    <w:bookmarkEnd w:id="27"/>
    <w:p>
      <w:pPr>
        <w:spacing w:after="0"/>
        <w:ind w:left="0"/>
        <w:jc w:val="both"/>
      </w:pPr>
      <w:r>
        <w:rPr>
          <w:rFonts w:ascii="Times New Roman"/>
          <w:b w:val="false"/>
          <w:i w:val="false"/>
          <w:color w:val="000000"/>
          <w:sz w:val="28"/>
        </w:rPr>
        <w:t>
      Конституциялық Кеңес мүшелері конституциялық іс жүргізуге қатысушыларға нақтылау үшін сұрақтар қоюға құқылы. Солардың өтініші бойынша конституциялық іс жүргізу қозғалған конституциялық іс жүргізуге қатысушылар, және солардың актілері бойынша іс жүргізу қозғалған қатысушылар төрағалық етушінің рұқсатымен бір-біріне сұрақ қоюы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Конституциялық Кеңесінің 24.01.2018 </w:t>
      </w:r>
      <w:r>
        <w:rPr>
          <w:rFonts w:ascii="Times New Roman"/>
          <w:b w:val="false"/>
          <w:i w:val="false"/>
          <w:color w:val="000000"/>
          <w:sz w:val="28"/>
        </w:rPr>
        <w:t>N 1</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21" w:id="28"/>
    <w:p>
      <w:pPr>
        <w:spacing w:after="0"/>
        <w:ind w:left="0"/>
        <w:jc w:val="both"/>
      </w:pPr>
      <w:r>
        <w:rPr>
          <w:rFonts w:ascii="Times New Roman"/>
          <w:b w:val="false"/>
          <w:i w:val="false"/>
          <w:color w:val="000000"/>
          <w:sz w:val="28"/>
        </w:rPr>
        <w:t>
      19. Егер Конституциялық Кеңес, кеңесу бөлмесінде өтініштің дұрыс шешілуі үшін айтарлықтай маңызы бар жаңа мән-жайларды анықтау немесе жаңа құжаттар мен материалдарды зерделеу қажет деп тапса, материалдар қарауды қайтадан бастауы мүмкін.</w:t>
      </w:r>
    </w:p>
    <w:bookmarkEnd w:id="28"/>
    <w:bookmarkStart w:name="z42" w:id="29"/>
    <w:p>
      <w:pPr>
        <w:spacing w:after="0"/>
        <w:ind w:left="0"/>
        <w:jc w:val="both"/>
      </w:pPr>
      <w:r>
        <w:rPr>
          <w:rFonts w:ascii="Times New Roman"/>
          <w:b w:val="false"/>
          <w:i w:val="false"/>
          <w:color w:val="000000"/>
          <w:sz w:val="28"/>
        </w:rPr>
        <w:t>
      20. Конституциялық Кеңестің отырысында тек өтініште мәлімделген мәселелер ғана қаралады.</w:t>
      </w:r>
    </w:p>
    <w:bookmarkEnd w:id="29"/>
    <w:p>
      <w:pPr>
        <w:spacing w:after="0"/>
        <w:ind w:left="0"/>
        <w:jc w:val="both"/>
      </w:pPr>
      <w:r>
        <w:rPr>
          <w:rFonts w:ascii="Times New Roman"/>
          <w:b w:val="false"/>
          <w:i w:val="false"/>
          <w:color w:val="000000"/>
          <w:sz w:val="28"/>
        </w:rPr>
        <w:t>
      Рәсімдік, ұйымдастыру-басқарушылық сипаттағы мәселелерді, материал дайындау барысында Кеңестің отырысына материал дайындаушы Конституциялық Кеңестің мүшесі, ал қажет болған жағдайда - Кеңестің Төрағасы немесе оның міндетін атқарушы Конституциялық Кеңес мүшесі қарайды.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20-1. Конституциялық іс жүргізу толық немесе ішінара электрондық форматта жүзеге асырылуы мүмкін, бұл туралы қаулы шығарылады.</w:t>
      </w:r>
    </w:p>
    <w:p>
      <w:pPr>
        <w:spacing w:after="0"/>
        <w:ind w:left="0"/>
        <w:jc w:val="both"/>
      </w:pPr>
      <w:r>
        <w:rPr>
          <w:rFonts w:ascii="Times New Roman"/>
          <w:b w:val="false"/>
          <w:i w:val="false"/>
          <w:color w:val="000000"/>
          <w:sz w:val="28"/>
        </w:rPr>
        <w:t xml:space="preserve">
      Мұндай формат кезінде Конституциялық Кеңестің және оның лауазымды адамдарының, конституциялық іс жүргізуге қатысушылардың актілері мен әрекеттері электрондық цифрлық қолтаңбамен куәландырылған электрондық құжат нысанында ресімделуі мүмкін. Бұл жағдайда ақпараттық технологиялар мен жүйелер қолданылып, электрондық іс қалыптастырылады. </w:t>
      </w:r>
    </w:p>
    <w:p>
      <w:pPr>
        <w:spacing w:after="0"/>
        <w:ind w:left="0"/>
        <w:jc w:val="both"/>
      </w:pPr>
      <w:r>
        <w:rPr>
          <w:rFonts w:ascii="Times New Roman"/>
          <w:b w:val="false"/>
          <w:i w:val="false"/>
          <w:color w:val="000000"/>
          <w:sz w:val="28"/>
        </w:rPr>
        <w:t>
      Конституциялық Кеңестің бастамасы бойынша конституциялық іс жүргізуге қатысушылар, олардың өкілдері, сондай-ақ сарапшылар, мамандар, аудармашылар және өзге де адамдар техникалық байланыс құралдарын пайдалану арқылы Кеңес отырысына қатыса алады.</w:t>
      </w:r>
    </w:p>
    <w:p>
      <w:pPr>
        <w:spacing w:after="0"/>
        <w:ind w:left="0"/>
        <w:jc w:val="both"/>
      </w:pPr>
      <w:r>
        <w:rPr>
          <w:rFonts w:ascii="Times New Roman"/>
          <w:b w:val="false"/>
          <w:i w:val="false"/>
          <w:color w:val="000000"/>
          <w:sz w:val="28"/>
        </w:rPr>
        <w:t>
      Конституциялық іс жүргізу барысында техникалық құралдар мен ақпараттық сервистерді қолдану тәртібін Конституциялық заңның, осы Регламенттің және Қазақстан Республикасы заңнамасының талаптарын ескере отырып, Конституциялық Кеңестің Аппараты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20-1-тармақпен толықтырылды – ҚР Конституциялық Кеңесінің 15.04.2020 </w:t>
      </w:r>
      <w:r>
        <w:rPr>
          <w:rFonts w:ascii="Times New Roman"/>
          <w:b w:val="false"/>
          <w:i w:val="false"/>
          <w:color w:val="ff0000"/>
          <w:sz w:val="28"/>
        </w:rPr>
        <w:t>№ 3</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22" w:id="30"/>
    <w:p>
      <w:pPr>
        <w:spacing w:after="0"/>
        <w:ind w:left="0"/>
        <w:jc w:val="left"/>
      </w:pPr>
      <w:r>
        <w:rPr>
          <w:rFonts w:ascii="Times New Roman"/>
          <w:b/>
          <w:i w:val="false"/>
          <w:color w:val="000000"/>
        </w:rPr>
        <w:t xml:space="preserve"> 3-тарау. Қазақстан Республикасы Конституциялық Кеңесінің шешімдері</w:t>
      </w:r>
    </w:p>
    <w:bookmarkEnd w:id="30"/>
    <w:p>
      <w:pPr>
        <w:spacing w:after="0"/>
        <w:ind w:left="0"/>
        <w:jc w:val="both"/>
      </w:pPr>
      <w:r>
        <w:rPr>
          <w:rFonts w:ascii="Times New Roman"/>
          <w:b w:val="false"/>
          <w:i w:val="false"/>
          <w:color w:val="ff0000"/>
          <w:sz w:val="28"/>
        </w:rPr>
        <w:t xml:space="preserve">
      Ескерту. 3-тараудың тақырыбы жаңа редакцияда - ҚР Конституциялық Кеңесінің 24.01.2018 </w:t>
      </w:r>
      <w:r>
        <w:rPr>
          <w:rFonts w:ascii="Times New Roman"/>
          <w:b w:val="false"/>
          <w:i w:val="false"/>
          <w:color w:val="ff0000"/>
          <w:sz w:val="28"/>
        </w:rPr>
        <w:t>N 1</w:t>
      </w:r>
      <w:r>
        <w:rPr>
          <w:rFonts w:ascii="Times New Roman"/>
          <w:b w:val="false"/>
          <w:i w:val="false"/>
          <w:color w:val="ff0000"/>
          <w:sz w:val="28"/>
        </w:rPr>
        <w:t xml:space="preserve"> Нормативтік қаулысымен.</w:t>
      </w:r>
    </w:p>
    <w:bookmarkStart w:name="z23" w:id="31"/>
    <w:p>
      <w:pPr>
        <w:spacing w:after="0"/>
        <w:ind w:left="0"/>
        <w:jc w:val="both"/>
      </w:pPr>
      <w:r>
        <w:rPr>
          <w:rFonts w:ascii="Times New Roman"/>
          <w:b w:val="false"/>
          <w:i w:val="false"/>
          <w:color w:val="000000"/>
          <w:sz w:val="28"/>
        </w:rPr>
        <w:t>
      21. Конституциялық Кеңес шешімді алқалы түрде өз мүшелері жалпы санының көпшілік даусымен, ашық дауыс беру арқылы, ал Конституциялық Кеңестің ең болмағанда бір мүшесі талап ететін болса - жабық дауыс беру арқылы қабылдайды.</w:t>
      </w:r>
    </w:p>
    <w:bookmarkEnd w:id="31"/>
    <w:p>
      <w:pPr>
        <w:spacing w:after="0"/>
        <w:ind w:left="0"/>
        <w:jc w:val="both"/>
      </w:pPr>
      <w:r>
        <w:rPr>
          <w:rFonts w:ascii="Times New Roman"/>
          <w:b w:val="false"/>
          <w:i w:val="false"/>
          <w:color w:val="000000"/>
          <w:sz w:val="28"/>
        </w:rPr>
        <w:t>
      Конституциялық Кеңес мүшелерінің кеңесуі және қаралып жатқан мәселе бойынша дауыс беруі төрағалық етушінің басшылығымен кеңесу бөлмесінде өткізіледі.</w:t>
      </w:r>
    </w:p>
    <w:p>
      <w:pPr>
        <w:spacing w:after="0"/>
        <w:ind w:left="0"/>
        <w:jc w:val="both"/>
      </w:pPr>
      <w:r>
        <w:rPr>
          <w:rFonts w:ascii="Times New Roman"/>
          <w:b w:val="false"/>
          <w:i w:val="false"/>
          <w:color w:val="000000"/>
          <w:sz w:val="28"/>
        </w:rPr>
        <w:t>
      Конституциялық Кеңестің мәжілісі жүріп жатқан кезде, оның отырысына қатысушы мүшелердің ешқайсысы қалыс қалуға немесе дауыс беруге қатыспауға хақылы емес.</w:t>
      </w:r>
    </w:p>
    <w:p>
      <w:pPr>
        <w:spacing w:after="0"/>
        <w:ind w:left="0"/>
        <w:jc w:val="both"/>
      </w:pPr>
      <w:r>
        <w:rPr>
          <w:rFonts w:ascii="Times New Roman"/>
          <w:b w:val="false"/>
          <w:i w:val="false"/>
          <w:color w:val="000000"/>
          <w:sz w:val="28"/>
        </w:rPr>
        <w:t>
      Шешім қабылдар кезде Конституциялық Кеңес мүшелерінің даусы тепе-тең екіге бөлінген жағдайда, Конституциялық Кеңес Төрағасының дауысы шешуші дауыс болып табылады, ол өз дауысын барлық жағдайда ең соңында береді. Конституциялық Кеңес Төрағасының өкілеттік беруі бойынша, Конституциялық Кеңестің тиісті мүшесі оның орнын басқан кезде бұл ережені қолданбайды. Бұл жағдайда Конституциялық Кеңес Төрағасының немесе бастапқы дауыс беруге қатыспаған мүшесінің қатысуымен дауыс беру қайта өткізіледі.</w:t>
      </w:r>
    </w:p>
    <w:p>
      <w:pPr>
        <w:spacing w:after="0"/>
        <w:ind w:left="0"/>
        <w:jc w:val="both"/>
      </w:pPr>
      <w:r>
        <w:rPr>
          <w:rFonts w:ascii="Times New Roman"/>
          <w:b w:val="false"/>
          <w:i w:val="false"/>
          <w:color w:val="000000"/>
          <w:sz w:val="28"/>
        </w:rPr>
        <w:t>
      Конституциялық Кеңес қабылдаған шешімдерге алдын-ала, Төраға қол қойғанға дейін, дауыс беруге қатысқан Конституциялық Кеңес мүшелері, соның ішінде қабылданған шешіммен келіспеген мүшелер де қолдарын қояды.</w:t>
      </w:r>
    </w:p>
    <w:bookmarkStart w:name="z24" w:id="32"/>
    <w:p>
      <w:pPr>
        <w:spacing w:after="0"/>
        <w:ind w:left="0"/>
        <w:jc w:val="both"/>
      </w:pPr>
      <w:r>
        <w:rPr>
          <w:rFonts w:ascii="Times New Roman"/>
          <w:b w:val="false"/>
          <w:i w:val="false"/>
          <w:color w:val="000000"/>
          <w:sz w:val="28"/>
        </w:rPr>
        <w:t>
      22. Конституциялық Кеңестің қорытынды шешімімен келіспеген Конституциялық Кеңестің мүшесі өз пікірін жазбаша түрде білдіруге хақылы, ол пікір осы өтінішті қарауға қатысты материалдарға қосып қойылады.</w:t>
      </w:r>
    </w:p>
    <w:bookmarkEnd w:id="32"/>
    <w:bookmarkStart w:name="z25" w:id="33"/>
    <w:p>
      <w:pPr>
        <w:spacing w:after="0"/>
        <w:ind w:left="0"/>
        <w:jc w:val="both"/>
      </w:pPr>
      <w:r>
        <w:rPr>
          <w:rFonts w:ascii="Times New Roman"/>
          <w:b w:val="false"/>
          <w:i w:val="false"/>
          <w:color w:val="000000"/>
          <w:sz w:val="28"/>
        </w:rPr>
        <w:t>
      23. Жасырын дауыс беру және оның нәтижесін анықтау үшін Конституциялық Кеңес өз құрамынан есептеу комиссиясын сайлайды.</w:t>
      </w:r>
    </w:p>
    <w:bookmarkEnd w:id="33"/>
    <w:p>
      <w:pPr>
        <w:spacing w:after="0"/>
        <w:ind w:left="0"/>
        <w:jc w:val="both"/>
      </w:pPr>
      <w:r>
        <w:rPr>
          <w:rFonts w:ascii="Times New Roman"/>
          <w:b w:val="false"/>
          <w:i w:val="false"/>
          <w:color w:val="000000"/>
          <w:sz w:val="28"/>
        </w:rPr>
        <w:t>
      Жасырын дауыс беруге арналған бюллетеньдерді есептеу комиссиясы өзі белгілеген нысанда әзірлейді.</w:t>
      </w:r>
    </w:p>
    <w:p>
      <w:pPr>
        <w:spacing w:after="0"/>
        <w:ind w:left="0"/>
        <w:jc w:val="both"/>
      </w:pPr>
      <w:r>
        <w:rPr>
          <w:rFonts w:ascii="Times New Roman"/>
          <w:b w:val="false"/>
          <w:i w:val="false"/>
          <w:color w:val="000000"/>
          <w:sz w:val="28"/>
        </w:rPr>
        <w:t>
      Жасырын дауыс берудің нәтижелері туралы есептеу комиссиясы хаттама жасап, оған комиссия мүшелері қол қояды және Кеңес оны Конституциялық Кеңестің материалдарын қарауға қатысып отырған мүшелер санының көпшілік даусымен бекітеді.</w:t>
      </w:r>
    </w:p>
    <w:bookmarkStart w:name="z26" w:id="34"/>
    <w:p>
      <w:pPr>
        <w:spacing w:after="0"/>
        <w:ind w:left="0"/>
        <w:jc w:val="both"/>
      </w:pPr>
      <w:r>
        <w:rPr>
          <w:rFonts w:ascii="Times New Roman"/>
          <w:b w:val="false"/>
          <w:i w:val="false"/>
          <w:color w:val="000000"/>
          <w:sz w:val="28"/>
        </w:rPr>
        <w:t>
      24. Қаралып отырған мәселенің мән-жайы бойынша Конституциялық Кеңестің қорытынды шешімі нормативтік қаулы, қорытынды және жолдау түрінде қабылданады.</w:t>
      </w:r>
    </w:p>
    <w:bookmarkEnd w:id="34"/>
    <w:p>
      <w:pPr>
        <w:spacing w:after="0"/>
        <w:ind w:left="0"/>
        <w:jc w:val="both"/>
      </w:pPr>
      <w:r>
        <w:rPr>
          <w:rFonts w:ascii="Times New Roman"/>
          <w:b w:val="false"/>
          <w:i w:val="false"/>
          <w:color w:val="000000"/>
          <w:sz w:val="28"/>
        </w:rPr>
        <w:t xml:space="preserve">
      Конституциялық Кеңестің шешімі бойынша оның нормативтік қаулысын, қорытындысын не олардың қарар бөлігін төрағалық етуші Конституциялық Кеңес мүшелерінің, ал қажет болған жағдайда, отырысқа қатысушылардың алдында жариялайды. Бұл ереже осы Регламенттің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28-тармақтарында</w:t>
      </w:r>
      <w:r>
        <w:rPr>
          <w:rFonts w:ascii="Times New Roman"/>
          <w:b w:val="false"/>
          <w:i w:val="false"/>
          <w:color w:val="000000"/>
          <w:sz w:val="28"/>
        </w:rPr>
        <w:t xml:space="preserve"> көзделген жағдайларда да қолданылады.</w:t>
      </w:r>
    </w:p>
    <w:p>
      <w:pPr>
        <w:spacing w:after="0"/>
        <w:ind w:left="0"/>
        <w:jc w:val="both"/>
      </w:pPr>
      <w:r>
        <w:rPr>
          <w:rFonts w:ascii="Times New Roman"/>
          <w:b w:val="false"/>
          <w:i w:val="false"/>
          <w:color w:val="000000"/>
          <w:sz w:val="28"/>
        </w:rPr>
        <w:t xml:space="preserve">
      Конституциялық Кеңестің қорытынды шешімінің мазмұны Конституциялық заңның </w:t>
      </w:r>
      <w:r>
        <w:rPr>
          <w:rFonts w:ascii="Times New Roman"/>
          <w:b w:val="false"/>
          <w:i w:val="false"/>
          <w:color w:val="000000"/>
          <w:sz w:val="28"/>
        </w:rPr>
        <w:t>37-бабының</w:t>
      </w:r>
      <w:r>
        <w:rPr>
          <w:rFonts w:ascii="Times New Roman"/>
          <w:b w:val="false"/>
          <w:i w:val="false"/>
          <w:color w:val="000000"/>
          <w:sz w:val="28"/>
        </w:rPr>
        <w:t xml:space="preserve"> талаптарына сәйкес болуға тиіс.</w:t>
      </w:r>
    </w:p>
    <w:p>
      <w:pPr>
        <w:spacing w:after="0"/>
        <w:ind w:left="0"/>
        <w:jc w:val="both"/>
      </w:pPr>
      <w:r>
        <w:rPr>
          <w:rFonts w:ascii="Times New Roman"/>
          <w:b w:val="false"/>
          <w:i w:val="false"/>
          <w:color w:val="000000"/>
          <w:sz w:val="28"/>
        </w:rPr>
        <w:t xml:space="preserve">
      Конституциялық Кеңестің қорытынды шешім қабылдауы заңды және жеке тұлғалар үшін Қазақстан Республикасы Конституциясының </w:t>
      </w:r>
      <w:r>
        <w:rPr>
          <w:rFonts w:ascii="Times New Roman"/>
          <w:b w:val="false"/>
          <w:i w:val="false"/>
          <w:color w:val="000000"/>
          <w:sz w:val="28"/>
        </w:rPr>
        <w:t>74-бабының</w:t>
      </w:r>
      <w:r>
        <w:rPr>
          <w:rFonts w:ascii="Times New Roman"/>
          <w:b w:val="false"/>
          <w:i w:val="false"/>
          <w:color w:val="000000"/>
          <w:sz w:val="28"/>
        </w:rPr>
        <w:t xml:space="preserve"> 1 және 2-тармақтарында және Конституциялық заңның </w:t>
      </w:r>
      <w:r>
        <w:rPr>
          <w:rFonts w:ascii="Times New Roman"/>
          <w:b w:val="false"/>
          <w:i w:val="false"/>
          <w:color w:val="000000"/>
          <w:sz w:val="28"/>
        </w:rPr>
        <w:t>39-бабында</w:t>
      </w:r>
      <w:r>
        <w:rPr>
          <w:rFonts w:ascii="Times New Roman"/>
          <w:b w:val="false"/>
          <w:i w:val="false"/>
          <w:color w:val="000000"/>
          <w:sz w:val="28"/>
        </w:rPr>
        <w:t xml:space="preserve"> көзделген заңды салдарға әкеп соқтырады.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Конституциялық Кеңесінің 24.01.2018 </w:t>
      </w:r>
      <w:r>
        <w:rPr>
          <w:rFonts w:ascii="Times New Roman"/>
          <w:b w:val="false"/>
          <w:i w:val="false"/>
          <w:color w:val="000000"/>
          <w:sz w:val="28"/>
        </w:rPr>
        <w:t>N 1</w:t>
      </w:r>
      <w:r>
        <w:rPr>
          <w:rFonts w:ascii="Times New Roman"/>
          <w:b w:val="false"/>
          <w:i w:val="false"/>
          <w:color w:val="ff0000"/>
          <w:sz w:val="28"/>
        </w:rPr>
        <w:t xml:space="preserve"> нормативтік қаулысымен; өзгеріс енгізілді - ҚР Конституциялық Кеңесінің 11.04.2019 </w:t>
      </w:r>
      <w:r>
        <w:rPr>
          <w:rFonts w:ascii="Times New Roman"/>
          <w:b w:val="false"/>
          <w:i w:val="false"/>
          <w:color w:val="000000"/>
          <w:sz w:val="28"/>
        </w:rPr>
        <w:t>№ 3</w:t>
      </w:r>
      <w:r>
        <w:rPr>
          <w:rFonts w:ascii="Times New Roman"/>
          <w:b w:val="false"/>
          <w:i w:val="false"/>
          <w:color w:val="ff0000"/>
          <w:sz w:val="28"/>
        </w:rPr>
        <w:t xml:space="preserve"> нормативтік қаулысымен.  </w:t>
      </w:r>
      <w:r>
        <w:br/>
      </w:r>
      <w:r>
        <w:rPr>
          <w:rFonts w:ascii="Times New Roman"/>
          <w:b w:val="false"/>
          <w:i w:val="false"/>
          <w:color w:val="000000"/>
          <w:sz w:val="28"/>
        </w:rPr>
        <w:t>
</w:t>
      </w:r>
    </w:p>
    <w:bookmarkStart w:name="z27" w:id="35"/>
    <w:p>
      <w:pPr>
        <w:spacing w:after="0"/>
        <w:ind w:left="0"/>
        <w:jc w:val="both"/>
      </w:pPr>
      <w:r>
        <w:rPr>
          <w:rFonts w:ascii="Times New Roman"/>
          <w:b w:val="false"/>
          <w:i w:val="false"/>
          <w:color w:val="000000"/>
          <w:sz w:val="28"/>
        </w:rPr>
        <w:t>
      25. Конституциялық Кеңестің қорытынды шешімі оны қабылдаған күннен бастап күшіне енеді, республиканың бүкіл аумағында жалпыға бірдей міндетті, түпкілікті болып табылады және шағымдануға жатпайды.</w:t>
      </w:r>
    </w:p>
    <w:bookmarkEnd w:id="35"/>
    <w:p>
      <w:pPr>
        <w:spacing w:after="0"/>
        <w:ind w:left="0"/>
        <w:jc w:val="both"/>
      </w:pPr>
      <w:r>
        <w:rPr>
          <w:rFonts w:ascii="Times New Roman"/>
          <w:b w:val="false"/>
          <w:i w:val="false"/>
          <w:color w:val="000000"/>
          <w:sz w:val="28"/>
        </w:rPr>
        <w:t>
      Басқа шешімдердің күшіне ену тәртібін Конституциялық Кеңес заңнамаға сәйкес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өзгерістер енгізілді - ҚР Конституциялық Кеңесінің 24.01.2018 </w:t>
      </w:r>
      <w:r>
        <w:rPr>
          <w:rFonts w:ascii="Times New Roman"/>
          <w:b w:val="false"/>
          <w:i w:val="false"/>
          <w:color w:val="000000"/>
          <w:sz w:val="28"/>
        </w:rPr>
        <w:t>N 1</w:t>
      </w:r>
      <w:r>
        <w:rPr>
          <w:rFonts w:ascii="Times New Roman"/>
          <w:b w:val="false"/>
          <w:i w:val="false"/>
          <w:color w:val="ff0000"/>
          <w:sz w:val="28"/>
        </w:rPr>
        <w:t xml:space="preserve">; 20.02.2018 </w:t>
      </w:r>
      <w:r>
        <w:rPr>
          <w:rFonts w:ascii="Times New Roman"/>
          <w:b w:val="false"/>
          <w:i w:val="false"/>
          <w:color w:val="000000"/>
          <w:sz w:val="28"/>
        </w:rPr>
        <w:t>№ 2</w:t>
      </w:r>
      <w:r>
        <w:rPr>
          <w:rFonts w:ascii="Times New Roman"/>
          <w:b w:val="false"/>
          <w:i w:val="false"/>
          <w:color w:val="ff0000"/>
          <w:sz w:val="28"/>
        </w:rPr>
        <w:t xml:space="preserve"> Нормативтік қаулыларымен.</w:t>
      </w:r>
      <w:r>
        <w:br/>
      </w:r>
      <w:r>
        <w:rPr>
          <w:rFonts w:ascii="Times New Roman"/>
          <w:b w:val="false"/>
          <w:i w:val="false"/>
          <w:color w:val="000000"/>
          <w:sz w:val="28"/>
        </w:rPr>
        <w:t>
</w:t>
      </w:r>
    </w:p>
    <w:bookmarkStart w:name="z50" w:id="36"/>
    <w:p>
      <w:pPr>
        <w:spacing w:after="0"/>
        <w:ind w:left="0"/>
        <w:jc w:val="both"/>
      </w:pPr>
      <w:r>
        <w:rPr>
          <w:rFonts w:ascii="Times New Roman"/>
          <w:b w:val="false"/>
          <w:i w:val="false"/>
          <w:color w:val="000000"/>
          <w:sz w:val="28"/>
        </w:rPr>
        <w:t xml:space="preserve">
      25-1. Конституциялық Кеңестің қорытынды шешімдерін ресімдеген кезде "Құқықтық актілер туралы" 2016 жылғы 6 сәуірдегі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Қазақстан Республикасының Конституциялық Кеңесінде құжаттау және құжаттаманы басқару қағидаларының талаптары ескерілуі мүмкін.</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Регламент 25-1-тармақпен толықтырылды - ҚР Конституциялық Кеңесінің 24.01.2018 </w:t>
      </w:r>
      <w:r>
        <w:rPr>
          <w:rFonts w:ascii="Times New Roman"/>
          <w:b w:val="false"/>
          <w:i w:val="false"/>
          <w:color w:val="000000"/>
          <w:sz w:val="28"/>
        </w:rPr>
        <w:t>N 1</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Конституциялық Кеңесінің 24.01.2018 </w:t>
      </w:r>
      <w:r>
        <w:rPr>
          <w:rFonts w:ascii="Times New Roman"/>
          <w:b w:val="false"/>
          <w:i w:val="false"/>
          <w:color w:val="000000"/>
          <w:sz w:val="28"/>
        </w:rPr>
        <w:t>N 1</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29" w:id="37"/>
    <w:p>
      <w:pPr>
        <w:spacing w:after="0"/>
        <w:ind w:left="0"/>
        <w:jc w:val="both"/>
      </w:pPr>
      <w:r>
        <w:rPr>
          <w:rFonts w:ascii="Times New Roman"/>
          <w:b w:val="false"/>
          <w:i w:val="false"/>
          <w:color w:val="000000"/>
          <w:sz w:val="28"/>
        </w:rPr>
        <w:t xml:space="preserve">
      27. Конституциялық заңның </w:t>
      </w:r>
      <w:r>
        <w:rPr>
          <w:rFonts w:ascii="Times New Roman"/>
          <w:b w:val="false"/>
          <w:i w:val="false"/>
          <w:color w:val="000000"/>
          <w:sz w:val="28"/>
        </w:rPr>
        <w:t>35-бабының</w:t>
      </w:r>
      <w:r>
        <w:rPr>
          <w:rFonts w:ascii="Times New Roman"/>
          <w:b w:val="false"/>
          <w:i w:val="false"/>
          <w:color w:val="000000"/>
          <w:sz w:val="28"/>
        </w:rPr>
        <w:t xml:space="preserve"> 1-тармағында көзделген жағдайларда Конституциялық Кеңес Төрағасы Конституциялық Кеңес мүшесіне осы мәселе бойынша үш күн ішінде ұсыныс дайындауды тапсырып, ол ұсыныс Конституциялық Кеңестің отырысында қаралады.</w:t>
      </w:r>
    </w:p>
    <w:bookmarkEnd w:id="37"/>
    <w:p>
      <w:pPr>
        <w:spacing w:after="0"/>
        <w:ind w:left="0"/>
        <w:jc w:val="both"/>
      </w:pPr>
      <w:r>
        <w:rPr>
          <w:rFonts w:ascii="Times New Roman"/>
          <w:b w:val="false"/>
          <w:i w:val="false"/>
          <w:color w:val="000000"/>
          <w:sz w:val="28"/>
        </w:rPr>
        <w:t>
      Қосымша шешім қабылдау қажет болған жағдайда Конституциялық Кеңес Төрағасы Конституциялық Кеңестің отырысына материалдар дайындалуын іске асыру үшін өз өкімімен Конституциялық Кеңестің мүшесін және Конституциялық Кеңестің аталған шешімді қабылдау жөніндегі отырысы өткізілетін күнді белгілейді.</w:t>
      </w:r>
    </w:p>
    <w:p>
      <w:pPr>
        <w:spacing w:after="0"/>
        <w:ind w:left="0"/>
        <w:jc w:val="both"/>
      </w:pPr>
      <w:r>
        <w:rPr>
          <w:rFonts w:ascii="Times New Roman"/>
          <w:b w:val="false"/>
          <w:i w:val="false"/>
          <w:color w:val="000000"/>
          <w:sz w:val="28"/>
        </w:rPr>
        <w:t xml:space="preserve">
      Қосымша шешім осы Регламенттің </w:t>
      </w:r>
      <w:r>
        <w:rPr>
          <w:rFonts w:ascii="Times New Roman"/>
          <w:b w:val="false"/>
          <w:i w:val="false"/>
          <w:color w:val="000000"/>
          <w:sz w:val="28"/>
        </w:rPr>
        <w:t>21-тармағына</w:t>
      </w:r>
      <w:r>
        <w:rPr>
          <w:rFonts w:ascii="Times New Roman"/>
          <w:b w:val="false"/>
          <w:i w:val="false"/>
          <w:color w:val="000000"/>
          <w:sz w:val="28"/>
        </w:rPr>
        <w:t xml:space="preserve"> сәйкес мемлекеттік органдар мен лауазымды тұлғалардың өтініші келіп түскен күннен бастап, іс жүргізу қозғалған күннен бастап бір ай ішінде қабылданады.</w:t>
      </w:r>
    </w:p>
    <w:p>
      <w:pPr>
        <w:spacing w:after="0"/>
        <w:ind w:left="0"/>
        <w:jc w:val="both"/>
      </w:pPr>
      <w:r>
        <w:rPr>
          <w:rFonts w:ascii="Times New Roman"/>
          <w:b w:val="false"/>
          <w:i w:val="false"/>
          <w:color w:val="000000"/>
          <w:sz w:val="28"/>
        </w:rPr>
        <w:t>
      Конституциялық Кеңестің қосымша шешім қабылдау жөніндегі отырысы осы Регламенттің 2-бөлімінде белгіленген тәртіппен өткізіледі.</w:t>
      </w:r>
    </w:p>
    <w:p>
      <w:pPr>
        <w:spacing w:after="0"/>
        <w:ind w:left="0"/>
        <w:jc w:val="both"/>
      </w:pPr>
      <w:r>
        <w:rPr>
          <w:rFonts w:ascii="Times New Roman"/>
          <w:b w:val="false"/>
          <w:i w:val="false"/>
          <w:color w:val="000000"/>
          <w:sz w:val="28"/>
        </w:rPr>
        <w:t xml:space="preserve">
      Конституциялық заңның </w:t>
      </w:r>
      <w:r>
        <w:rPr>
          <w:rFonts w:ascii="Times New Roman"/>
          <w:b w:val="false"/>
          <w:i w:val="false"/>
          <w:color w:val="000000"/>
          <w:sz w:val="28"/>
        </w:rPr>
        <w:t>35-бабы</w:t>
      </w:r>
      <w:r>
        <w:rPr>
          <w:rFonts w:ascii="Times New Roman"/>
          <w:b w:val="false"/>
          <w:i w:val="false"/>
          <w:color w:val="000000"/>
          <w:sz w:val="28"/>
        </w:rPr>
        <w:t xml:space="preserve"> 1-тармағының 2) тармақшасында көзделген жағдайларда Конституциялық Кеңес, конституциялық іс жүргізуге қатысушыларды және өтінішті қарау бойынша оның қорытынды шешімі қабылданған отырысқа қатысқан өзге де адамдарды шақырмай-ақ, қосымша шешім қабылдауға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Конституциялық Кеңесінің 08.01.2009 </w:t>
      </w:r>
      <w:r>
        <w:rPr>
          <w:rFonts w:ascii="Times New Roman"/>
          <w:b w:val="false"/>
          <w:i w:val="false"/>
          <w:color w:val="000000"/>
          <w:sz w:val="28"/>
        </w:rPr>
        <w:t>N 2</w:t>
      </w:r>
      <w:r>
        <w:rPr>
          <w:rFonts w:ascii="Times New Roman"/>
          <w:b w:val="false"/>
          <w:i w:val="false"/>
          <w:color w:val="ff0000"/>
          <w:sz w:val="28"/>
        </w:rPr>
        <w:t xml:space="preserve"> Нормативтік қаулысымен; өзгеріс енгізілді - ҚР Конституциялық Кеңесінің 24.01.2018 </w:t>
      </w:r>
      <w:r>
        <w:rPr>
          <w:rFonts w:ascii="Times New Roman"/>
          <w:b w:val="false"/>
          <w:i w:val="false"/>
          <w:color w:val="000000"/>
          <w:sz w:val="28"/>
        </w:rPr>
        <w:t>N 1</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30" w:id="38"/>
    <w:p>
      <w:pPr>
        <w:spacing w:after="0"/>
        <w:ind w:left="0"/>
        <w:jc w:val="both"/>
      </w:pPr>
      <w:r>
        <w:rPr>
          <w:rFonts w:ascii="Times New Roman"/>
          <w:b w:val="false"/>
          <w:i w:val="false"/>
          <w:color w:val="000000"/>
          <w:sz w:val="28"/>
        </w:rPr>
        <w:t>
      28. Қорытынды шешім қайта қаралған жағдайда Конституциялық Кеңестің Төрағасы Конституциялық Кеңестің отырысына материалдар дайындалуын іске асыру үшін өз өкімімен Конституциялық Кеңестің мүшесін, сондай-ақ осы мәселе бойынша жаңа отырыстың өткізілетін күнін белгілейді, оны өткізу тәртібі осы Регламенттің 2-бөлімінде айқындалады.</w:t>
      </w:r>
    </w:p>
    <w:bookmarkEnd w:id="38"/>
    <w:p>
      <w:pPr>
        <w:spacing w:after="0"/>
        <w:ind w:left="0"/>
        <w:jc w:val="both"/>
      </w:pPr>
      <w:r>
        <w:rPr>
          <w:rFonts w:ascii="Times New Roman"/>
          <w:b w:val="false"/>
          <w:i w:val="false"/>
          <w:color w:val="000000"/>
          <w:sz w:val="28"/>
        </w:rPr>
        <w:t>
      Конституциялық Кеңестің шешімі конституциялық іс жүргізуді қозғау туралы қаулы шығарылған күннен бастап бір ай ішінде қабылданады. Бұл мерзімді қажет болған кезде Конституциялық Кеңес ұзартуы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Конституциялық Кеңесінің 08.01.2009 </w:t>
      </w:r>
      <w:r>
        <w:rPr>
          <w:rFonts w:ascii="Times New Roman"/>
          <w:b w:val="false"/>
          <w:i w:val="false"/>
          <w:color w:val="000000"/>
          <w:sz w:val="28"/>
        </w:rPr>
        <w:t>N 2</w:t>
      </w:r>
      <w:r>
        <w:rPr>
          <w:rFonts w:ascii="Times New Roman"/>
          <w:b w:val="false"/>
          <w:i w:val="false"/>
          <w:color w:val="ff0000"/>
          <w:sz w:val="28"/>
        </w:rPr>
        <w:t xml:space="preserve"> Нормативтік қаулысымен; өзгеріс енгізілді - ҚР Конституциялық Кеңесінің 24.01.2018 </w:t>
      </w:r>
      <w:r>
        <w:rPr>
          <w:rFonts w:ascii="Times New Roman"/>
          <w:b w:val="false"/>
          <w:i w:val="false"/>
          <w:color w:val="000000"/>
          <w:sz w:val="28"/>
        </w:rPr>
        <w:t>N 1</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31" w:id="39"/>
    <w:p>
      <w:pPr>
        <w:spacing w:after="0"/>
        <w:ind w:left="0"/>
        <w:jc w:val="both"/>
      </w:pPr>
      <w:r>
        <w:rPr>
          <w:rFonts w:ascii="Times New Roman"/>
          <w:b w:val="false"/>
          <w:i w:val="false"/>
          <w:color w:val="000000"/>
          <w:sz w:val="28"/>
        </w:rPr>
        <w:t xml:space="preserve">
      29. Конституциялық Кеңестің қорытынды шешімдері қабылданғаннан кейін екі күн ішінде Конституцияның </w:t>
      </w:r>
      <w:r>
        <w:rPr>
          <w:rFonts w:ascii="Times New Roman"/>
          <w:b w:val="false"/>
          <w:i w:val="false"/>
          <w:color w:val="000000"/>
          <w:sz w:val="28"/>
        </w:rPr>
        <w:t>72-бабымен</w:t>
      </w:r>
      <w:r>
        <w:rPr>
          <w:rFonts w:ascii="Times New Roman"/>
          <w:b w:val="false"/>
          <w:i w:val="false"/>
          <w:color w:val="000000"/>
          <w:sz w:val="28"/>
        </w:rPr>
        <w:t xml:space="preserve"> көзделген субъектілерге немесе олардың өкілдеріне, сондай-ақ барлық жағдайларда Қазақстан Республикасының Президентіне, Парламенті Палаталарына, Жоғарғы Сотына, Бас Прокурорға, Әділет министріне жіберіледі.</w:t>
      </w:r>
    </w:p>
    <w:bookmarkEnd w:id="39"/>
    <w:p>
      <w:pPr>
        <w:spacing w:after="0"/>
        <w:ind w:left="0"/>
        <w:jc w:val="both"/>
      </w:pPr>
      <w:r>
        <w:rPr>
          <w:rFonts w:ascii="Times New Roman"/>
          <w:b w:val="false"/>
          <w:i w:val="false"/>
          <w:color w:val="000000"/>
          <w:sz w:val="28"/>
        </w:rPr>
        <w:t>
      Конституциялық Кеңес Төрағасының, ал ол болмаған кезде оның уәкілдік беруі бойынша Конституциялық Кеңес Төрағасының міндетін атқарушы Конституциялық Кеңес мүшесінің шешімі бойынша қорытынды шешімдер басқа да мемлекеттік органдарға жолдануы мүмкін.</w:t>
      </w:r>
    </w:p>
    <w:p>
      <w:pPr>
        <w:spacing w:after="0"/>
        <w:ind w:left="0"/>
        <w:jc w:val="both"/>
      </w:pPr>
      <w:r>
        <w:rPr>
          <w:rFonts w:ascii="Times New Roman"/>
          <w:b w:val="false"/>
          <w:i w:val="false"/>
          <w:color w:val="000000"/>
          <w:sz w:val="28"/>
        </w:rPr>
        <w:t>
      Конституциялық Кеңестің қорытынды шешімдері республикалық ресми басылымдарда, Қазақстан Республикасы Конституциялық Кеңесінің Жаршысында, сондай-ақ Қазақстан Республикасы Конституциялық Кеңесінің Нормативтік қаулылары жинағында қазақ және орыс тілдерінде жарияланады.</w:t>
      </w:r>
    </w:p>
    <w:p>
      <w:pPr>
        <w:spacing w:after="0"/>
        <w:ind w:left="0"/>
        <w:jc w:val="both"/>
      </w:pPr>
      <w:r>
        <w:rPr>
          <w:rFonts w:ascii="Times New Roman"/>
          <w:b w:val="false"/>
          <w:i w:val="false"/>
          <w:color w:val="000000"/>
          <w:sz w:val="28"/>
        </w:rPr>
        <w:t>
      Басқа шешімдер қажет болған кезде жарияланады және тиісті мемлекеттік органға және лауазымды тұлғаға жолданады.</w:t>
      </w:r>
    </w:p>
    <w:p>
      <w:pPr>
        <w:spacing w:after="0"/>
        <w:ind w:left="0"/>
        <w:jc w:val="both"/>
      </w:pPr>
      <w:r>
        <w:rPr>
          <w:rFonts w:ascii="Times New Roman"/>
          <w:b w:val="false"/>
          <w:i w:val="false"/>
          <w:color w:val="000000"/>
          <w:sz w:val="28"/>
        </w:rPr>
        <w:t>
      Конституциялық Кеңестің қосымша шешімдері Конституциялық Кеңес белгілеген тәртіппен жолданады және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Конституциялық Кеңесінің 24.01.2018 </w:t>
      </w:r>
      <w:r>
        <w:rPr>
          <w:rFonts w:ascii="Times New Roman"/>
          <w:b w:val="false"/>
          <w:i w:val="false"/>
          <w:color w:val="000000"/>
          <w:sz w:val="28"/>
        </w:rPr>
        <w:t>N 1</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32" w:id="40"/>
    <w:p>
      <w:pPr>
        <w:spacing w:after="0"/>
        <w:ind w:left="0"/>
        <w:jc w:val="both"/>
      </w:pPr>
      <w:r>
        <w:rPr>
          <w:rFonts w:ascii="Times New Roman"/>
          <w:b w:val="false"/>
          <w:i w:val="false"/>
          <w:color w:val="000000"/>
          <w:sz w:val="28"/>
        </w:rPr>
        <w:t>
      30. Конституциялық Кеңес өзі қабылдаған шешімдердің орындалу тәртібін белгілейді. Шешімді орындау мақсатында қабылданған шаралар туралы тиісті мемлекеттік органдар мен лауазымды тұлғалар Конституциялық Кеңес белгілеген мерзімде Конституциялық Кеңеске хабарлайды. Конституциялық Кеңестің шешімдеріндегі заңнаманы жетілдіру жөніндегі ұсыныстарды уәкілетті мемлекеттік органдар мен лауазымды тұлғалар міндетті түрде қарап шығып, қабылданған шешім туралы Конституциялық Кеңеске міндетті түрде хабарлауға тиіс.</w:t>
      </w:r>
    </w:p>
    <w:bookmarkEnd w:id="40"/>
    <w:p>
      <w:pPr>
        <w:spacing w:after="0"/>
        <w:ind w:left="0"/>
        <w:jc w:val="both"/>
      </w:pPr>
      <w:r>
        <w:rPr>
          <w:rFonts w:ascii="Times New Roman"/>
          <w:b w:val="false"/>
          <w:i w:val="false"/>
          <w:color w:val="000000"/>
          <w:sz w:val="28"/>
        </w:rPr>
        <w:t>
      Конституциялық Кеңес қабылдаған шешімнің орындалуын бақылау Кеңес отырысына материалдар дайындауды іске асырған Кеңес мүшесіне, сондай-ақ Конституциялық Кеңестің аппаратына жүктеледі.</w:t>
      </w:r>
    </w:p>
    <w:p>
      <w:pPr>
        <w:spacing w:after="0"/>
        <w:ind w:left="0"/>
        <w:jc w:val="both"/>
      </w:pPr>
      <w:r>
        <w:rPr>
          <w:rFonts w:ascii="Times New Roman"/>
          <w:b w:val="false"/>
          <w:i w:val="false"/>
          <w:color w:val="000000"/>
          <w:sz w:val="28"/>
        </w:rPr>
        <w:t>
      Конституциялық Кеңестің аппараты Конституциялық Кеңестің Төрағасына Кеңес шешімдерінің орындалуы туралы жартыжылдық және жылдық ақпараттық есеп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Конституциялық Кеңесінің 08.01.2009 </w:t>
      </w:r>
      <w:r>
        <w:rPr>
          <w:rFonts w:ascii="Times New Roman"/>
          <w:b w:val="false"/>
          <w:i w:val="false"/>
          <w:color w:val="000000"/>
          <w:sz w:val="28"/>
        </w:rPr>
        <w:t>N 2</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33" w:id="41"/>
    <w:p>
      <w:pPr>
        <w:spacing w:after="0"/>
        <w:ind w:left="0"/>
        <w:jc w:val="both"/>
      </w:pPr>
      <w:r>
        <w:rPr>
          <w:rFonts w:ascii="Times New Roman"/>
          <w:b w:val="false"/>
          <w:i w:val="false"/>
          <w:color w:val="000000"/>
          <w:sz w:val="28"/>
        </w:rPr>
        <w:t>
      31. Конституциялық Кеңестің отырыстарында конституциялық іс жүргізу тәртібімен шешілетін мәселелерден басқа, сондай-ақ:</w:t>
      </w:r>
    </w:p>
    <w:bookmarkEnd w:id="41"/>
    <w:p>
      <w:pPr>
        <w:spacing w:after="0"/>
        <w:ind w:left="0"/>
        <w:jc w:val="both"/>
      </w:pPr>
      <w:r>
        <w:rPr>
          <w:rFonts w:ascii="Times New Roman"/>
          <w:b w:val="false"/>
          <w:i w:val="false"/>
          <w:color w:val="000000"/>
          <w:sz w:val="28"/>
        </w:rPr>
        <w:t>
      - Қазақстан Республикасының Президентіне Қазақстан Республикасындағы конституциялық заңдылықтың жай-күйі туралы ақпарат беру;</w:t>
      </w:r>
    </w:p>
    <w:p>
      <w:pPr>
        <w:spacing w:after="0"/>
        <w:ind w:left="0"/>
        <w:jc w:val="both"/>
      </w:pPr>
      <w:r>
        <w:rPr>
          <w:rFonts w:ascii="Times New Roman"/>
          <w:b w:val="false"/>
          <w:i w:val="false"/>
          <w:color w:val="000000"/>
          <w:sz w:val="28"/>
        </w:rPr>
        <w:t>
      - Қазақстан Республикасындағы конституциялық заңдылықтың жай-күйі туралы Конституциялық Кеңестің жыл сайынғы жолдауын бекіту;</w:t>
      </w:r>
    </w:p>
    <w:p>
      <w:pPr>
        <w:spacing w:after="0"/>
        <w:ind w:left="0"/>
        <w:jc w:val="both"/>
      </w:pPr>
      <w:r>
        <w:rPr>
          <w:rFonts w:ascii="Times New Roman"/>
          <w:b w:val="false"/>
          <w:i w:val="false"/>
          <w:color w:val="000000"/>
          <w:sz w:val="28"/>
        </w:rPr>
        <w:t>
      - Төрағаның және Конституциялық Кеңес мүшелерінің өкілеттіктерін тоқтата тұру туралы өтінішхат енгізу;</w:t>
      </w:r>
    </w:p>
    <w:p>
      <w:pPr>
        <w:spacing w:after="0"/>
        <w:ind w:left="0"/>
        <w:jc w:val="both"/>
      </w:pPr>
      <w:r>
        <w:rPr>
          <w:rFonts w:ascii="Times New Roman"/>
          <w:b w:val="false"/>
          <w:i w:val="false"/>
          <w:color w:val="000000"/>
          <w:sz w:val="28"/>
        </w:rPr>
        <w:t>
      - Конституциялық Кеңестің Регламентін бекіту;</w:t>
      </w:r>
    </w:p>
    <w:p>
      <w:pPr>
        <w:spacing w:after="0"/>
        <w:ind w:left="0"/>
        <w:jc w:val="both"/>
      </w:pPr>
      <w:r>
        <w:rPr>
          <w:rFonts w:ascii="Times New Roman"/>
          <w:b w:val="false"/>
          <w:i w:val="false"/>
          <w:color w:val="000000"/>
          <w:sz w:val="28"/>
        </w:rPr>
        <w:t>
      - ведомстволық наградалармен марапаттау туралы мәселелер қаралады.</w:t>
      </w:r>
    </w:p>
    <w:p>
      <w:pPr>
        <w:spacing w:after="0"/>
        <w:ind w:left="0"/>
        <w:jc w:val="both"/>
      </w:pPr>
      <w:r>
        <w:rPr>
          <w:rFonts w:ascii="Times New Roman"/>
          <w:b w:val="false"/>
          <w:i w:val="false"/>
          <w:color w:val="000000"/>
          <w:sz w:val="28"/>
        </w:rPr>
        <w:t>
      Кеңестің отырысында оның Төрағасының бастамасы бойынша Конституциялық Кеңестің ұйымдастырылуы мен қызметінің өзге де мәселелері қаралуы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Конституциялық Кеңесінің 14.08.2013 </w:t>
      </w:r>
      <w:r>
        <w:rPr>
          <w:rFonts w:ascii="Times New Roman"/>
          <w:b w:val="false"/>
          <w:i w:val="false"/>
          <w:color w:val="000000"/>
          <w:sz w:val="28"/>
        </w:rPr>
        <w:t>N 3</w:t>
      </w:r>
      <w:r>
        <w:rPr>
          <w:rFonts w:ascii="Times New Roman"/>
          <w:b w:val="false"/>
          <w:i w:val="false"/>
          <w:color w:val="ff0000"/>
          <w:sz w:val="28"/>
        </w:rPr>
        <w:t xml:space="preserve"> Нормативтік қаулысымен; өзгеріс енгізілді - ҚР Конституциялық Кеңесінің 24.01.2018 </w:t>
      </w:r>
      <w:r>
        <w:rPr>
          <w:rFonts w:ascii="Times New Roman"/>
          <w:b w:val="false"/>
          <w:i w:val="false"/>
          <w:color w:val="000000"/>
          <w:sz w:val="28"/>
        </w:rPr>
        <w:t>N 1</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57" w:id="42"/>
    <w:p>
      <w:pPr>
        <w:spacing w:after="0"/>
        <w:ind w:left="0"/>
        <w:jc w:val="both"/>
      </w:pPr>
      <w:r>
        <w:rPr>
          <w:rFonts w:ascii="Times New Roman"/>
          <w:b w:val="false"/>
          <w:i w:val="false"/>
          <w:color w:val="000000"/>
          <w:sz w:val="28"/>
        </w:rPr>
        <w:t>
      31-1. Конституциялық Кеңес мемлекеттік органдардың немесе лауазымды адамдардың, ұйымдардың және өзге де тұлғалардың назарын конституциялық іс жүргізу барысында анықталған заңнаманың бұзылуы фактілеріне, құқық бұзушылық жасауға ықпал еткен және тиісті шаралар қабылдауды талап ететін себептер мен жағдайларға, Кеңестің заңды талаптарын тиісінше орындамауға, сондай-ақ өтінішті жан-жақты әрі сапалы қарауға және конституциялық заңдылық режимін нығайтуға көмектескен тұлғалардың азаматтық немесе қызметтік борышын орындау кезінде көрсеткен жоғары санасы мен кәсібилігіне аударатын қаулы қабылдауға құқылы.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31-1-тармақпен толықтырылды – ҚР Конституциялық Кеңесінің 15.04.2020 </w:t>
      </w:r>
      <w:r>
        <w:rPr>
          <w:rFonts w:ascii="Times New Roman"/>
          <w:b w:val="false"/>
          <w:i w:val="false"/>
          <w:color w:val="ff0000"/>
          <w:sz w:val="28"/>
        </w:rPr>
        <w:t>№ 3</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34" w:id="43"/>
    <w:p>
      <w:pPr>
        <w:spacing w:after="0"/>
        <w:ind w:left="0"/>
        <w:jc w:val="both"/>
      </w:pPr>
      <w:r>
        <w:rPr>
          <w:rFonts w:ascii="Times New Roman"/>
          <w:b w:val="false"/>
          <w:i w:val="false"/>
          <w:color w:val="000000"/>
          <w:sz w:val="28"/>
        </w:rPr>
        <w:t xml:space="preserve">
      32. Конституциялық Кеңес Төрағасының немесе мүшесінің өкілеттігін тоқтата тұру туралы өтінішхат енгізу жөніндегі мәселе Конституциялық заңның </w:t>
      </w:r>
      <w:r>
        <w:rPr>
          <w:rFonts w:ascii="Times New Roman"/>
          <w:b w:val="false"/>
          <w:i w:val="false"/>
          <w:color w:val="000000"/>
          <w:sz w:val="28"/>
        </w:rPr>
        <w:t>14-бабында</w:t>
      </w:r>
      <w:r>
        <w:rPr>
          <w:rFonts w:ascii="Times New Roman"/>
          <w:b w:val="false"/>
          <w:i w:val="false"/>
          <w:color w:val="000000"/>
          <w:sz w:val="28"/>
        </w:rPr>
        <w:t xml:space="preserve"> және </w:t>
      </w:r>
      <w:r>
        <w:rPr>
          <w:rFonts w:ascii="Times New Roman"/>
          <w:b w:val="false"/>
          <w:i w:val="false"/>
          <w:color w:val="000000"/>
          <w:sz w:val="28"/>
        </w:rPr>
        <w:t>18-бабының</w:t>
      </w:r>
      <w:r>
        <w:rPr>
          <w:rFonts w:ascii="Times New Roman"/>
          <w:b w:val="false"/>
          <w:i w:val="false"/>
          <w:color w:val="000000"/>
          <w:sz w:val="28"/>
        </w:rPr>
        <w:t xml:space="preserve"> 2) тармақшасында белгіленген тәртіппен қаралады. </w:t>
      </w:r>
    </w:p>
    <w:bookmarkEnd w:id="43"/>
    <w:p>
      <w:pPr>
        <w:spacing w:after="0"/>
        <w:ind w:left="0"/>
        <w:jc w:val="both"/>
      </w:pPr>
      <w:r>
        <w:rPr>
          <w:rFonts w:ascii="Times New Roman"/>
          <w:b w:val="false"/>
          <w:i w:val="false"/>
          <w:color w:val="000000"/>
          <w:sz w:val="28"/>
        </w:rPr>
        <w:t xml:space="preserve">
      Конституциялық Кеңес Төрағасының немесе мүшелерінің өкілеттігін тоқтату Конституциялық заңның </w:t>
      </w:r>
      <w:r>
        <w:rPr>
          <w:rFonts w:ascii="Times New Roman"/>
          <w:b w:val="false"/>
          <w:i w:val="false"/>
          <w:color w:val="000000"/>
          <w:sz w:val="28"/>
        </w:rPr>
        <w:t>15-бабына</w:t>
      </w:r>
      <w:r>
        <w:rPr>
          <w:rFonts w:ascii="Times New Roman"/>
          <w:b w:val="false"/>
          <w:i w:val="false"/>
          <w:color w:val="000000"/>
          <w:sz w:val="28"/>
        </w:rPr>
        <w:t xml:space="preserve"> сәйкес іске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Конституциялық Кеңесінің 24.01.2018 </w:t>
      </w:r>
      <w:r>
        <w:rPr>
          <w:rFonts w:ascii="Times New Roman"/>
          <w:b w:val="false"/>
          <w:i w:val="false"/>
          <w:color w:val="000000"/>
          <w:sz w:val="28"/>
        </w:rPr>
        <w:t>N 1</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35" w:id="44"/>
    <w:p>
      <w:pPr>
        <w:spacing w:after="0"/>
        <w:ind w:left="0"/>
        <w:jc w:val="both"/>
      </w:pPr>
      <w:r>
        <w:rPr>
          <w:rFonts w:ascii="Times New Roman"/>
          <w:b w:val="false"/>
          <w:i w:val="false"/>
          <w:color w:val="000000"/>
          <w:sz w:val="28"/>
        </w:rPr>
        <w:t>
      33. Республикадағы конституциялық заңдылықтың жай-күйі туралы Конституциялық Кеңестің жыл сайынғы жолдауының жобасын Конституциялық Кеңестің мүшелері мен аппараттың тиісті бөлімдері дайындайды.</w:t>
      </w:r>
    </w:p>
    <w:bookmarkEnd w:id="44"/>
    <w:p>
      <w:pPr>
        <w:spacing w:after="0"/>
        <w:ind w:left="0"/>
        <w:jc w:val="both"/>
      </w:pPr>
      <w:r>
        <w:rPr>
          <w:rFonts w:ascii="Times New Roman"/>
          <w:b w:val="false"/>
          <w:i w:val="false"/>
          <w:color w:val="000000"/>
          <w:sz w:val="28"/>
        </w:rPr>
        <w:t>
      Конституциялық Кеңес жолдауының жобасын дайындау үшін Кеңес Төрағасының өкімімен жұмыс тобы құрылуы мүмкін.</w:t>
      </w:r>
    </w:p>
    <w:p>
      <w:pPr>
        <w:spacing w:after="0"/>
        <w:ind w:left="0"/>
        <w:jc w:val="both"/>
      </w:pPr>
      <w:r>
        <w:rPr>
          <w:rFonts w:ascii="Times New Roman"/>
          <w:b w:val="false"/>
          <w:i w:val="false"/>
          <w:color w:val="000000"/>
          <w:sz w:val="28"/>
        </w:rPr>
        <w:t>
      Жолдаудың жобасын дайындау барысында Конституциялық Кеңес тиісті мемлекеттік органдар мен лауазымды адамдардан қажетті құжаттарды және өзге де ақпаратты талап етіп алуға хақылы.</w:t>
      </w:r>
    </w:p>
    <w:p>
      <w:pPr>
        <w:spacing w:after="0"/>
        <w:ind w:left="0"/>
        <w:jc w:val="both"/>
      </w:pPr>
      <w:r>
        <w:rPr>
          <w:rFonts w:ascii="Times New Roman"/>
          <w:b w:val="false"/>
          <w:i w:val="false"/>
          <w:color w:val="000000"/>
          <w:sz w:val="28"/>
        </w:rPr>
        <w:t>
      Конституциялық Кеңестің жолдауы Кеңестің отырысында бекітіліп, оған Конституциялық Кеңестің Төрағасы мен мүшелері қол қояды және Қазақстан Республикасының Парламентіне жіберіледі.</w:t>
      </w:r>
    </w:p>
    <w:p>
      <w:pPr>
        <w:spacing w:after="0"/>
        <w:ind w:left="0"/>
        <w:jc w:val="both"/>
      </w:pPr>
      <w:r>
        <w:rPr>
          <w:rFonts w:ascii="Times New Roman"/>
          <w:b w:val="false"/>
          <w:i w:val="false"/>
          <w:color w:val="000000"/>
          <w:sz w:val="28"/>
        </w:rPr>
        <w:t>
      Конституциялық Кеңес Төрағасының шешімімен жолдаудың мәтіні өзге де мемлекеттік органдарға жіберілуі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Конституциялық Кеңесінің 08.01.2009 </w:t>
      </w:r>
      <w:r>
        <w:rPr>
          <w:rFonts w:ascii="Times New Roman"/>
          <w:b w:val="false"/>
          <w:i w:val="false"/>
          <w:color w:val="000000"/>
          <w:sz w:val="28"/>
        </w:rPr>
        <w:t>N 2</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43" w:id="45"/>
    <w:p>
      <w:pPr>
        <w:spacing w:after="0"/>
        <w:ind w:left="0"/>
        <w:jc w:val="both"/>
      </w:pPr>
      <w:r>
        <w:rPr>
          <w:rFonts w:ascii="Times New Roman"/>
          <w:b w:val="false"/>
          <w:i w:val="false"/>
          <w:color w:val="000000"/>
          <w:sz w:val="28"/>
        </w:rPr>
        <w:t>
      33-1. Қазақстан Республикасының Президенті елдегі конституциялық заңдылықтың жай-күйі туралы ақпарат талап еткен жағдайда Конституциялық Кеңес Төрағасы өз өкімімен Конституциялық Кеңес мүшесіне материалдар дайындауды тапсырады.</w:t>
      </w:r>
    </w:p>
    <w:bookmarkEnd w:id="45"/>
    <w:p>
      <w:pPr>
        <w:spacing w:after="0"/>
        <w:ind w:left="0"/>
        <w:jc w:val="both"/>
      </w:pPr>
      <w:r>
        <w:rPr>
          <w:rFonts w:ascii="Times New Roman"/>
          <w:b w:val="false"/>
          <w:i w:val="false"/>
          <w:color w:val="000000"/>
          <w:sz w:val="28"/>
        </w:rPr>
        <w:t>
      Ақпарат жіберілерден бұрын Конституциялық Кеңестің отырысында талқыланып,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Регламент 33-1-тармақпен толықтырылды - ҚР Конституциялық Кеңесінің 08.01.2009 </w:t>
      </w:r>
      <w:r>
        <w:rPr>
          <w:rFonts w:ascii="Times New Roman"/>
          <w:b w:val="false"/>
          <w:i w:val="false"/>
          <w:color w:val="000000"/>
          <w:sz w:val="28"/>
        </w:rPr>
        <w:t>N 2</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36" w:id="46"/>
    <w:p>
      <w:pPr>
        <w:spacing w:after="0"/>
        <w:ind w:left="0"/>
        <w:jc w:val="both"/>
      </w:pPr>
      <w:r>
        <w:rPr>
          <w:rFonts w:ascii="Times New Roman"/>
          <w:b w:val="false"/>
          <w:i w:val="false"/>
          <w:color w:val="000000"/>
          <w:sz w:val="28"/>
        </w:rPr>
        <w:t>
      34. Регламент Конституциялық Кеңес мүшелері жалпы санының көпшілік даусымен ашық дауыс беру арқылы қабылданады.</w:t>
      </w:r>
    </w:p>
    <w:bookmarkEnd w:id="46"/>
    <w:p>
      <w:pPr>
        <w:spacing w:after="0"/>
        <w:ind w:left="0"/>
        <w:jc w:val="both"/>
      </w:pPr>
      <w:r>
        <w:rPr>
          <w:rFonts w:ascii="Times New Roman"/>
          <w:b w:val="false"/>
          <w:i w:val="false"/>
          <w:color w:val="000000"/>
          <w:sz w:val="28"/>
        </w:rPr>
        <w:t>
      Регламентке өзгерістер мен толықтырулар жоғарыда аталған тәртіппен енгізіледі.</w:t>
      </w:r>
    </w:p>
    <w:bookmarkStart w:name="z48" w:id="47"/>
    <w:p>
      <w:pPr>
        <w:spacing w:after="0"/>
        <w:ind w:left="0"/>
        <w:jc w:val="left"/>
      </w:pPr>
      <w:r>
        <w:rPr>
          <w:rFonts w:ascii="Times New Roman"/>
          <w:b/>
          <w:i w:val="false"/>
          <w:color w:val="000000"/>
        </w:rPr>
        <w:t xml:space="preserve"> 4-тарау. Конституциялық Кеңестің халықаралық ынтымақтастығы және ұйымдастырылуы мен қызметінің өзге де мәселелері</w:t>
      </w:r>
    </w:p>
    <w:bookmarkEnd w:id="47"/>
    <w:p>
      <w:pPr>
        <w:spacing w:after="0"/>
        <w:ind w:left="0"/>
        <w:jc w:val="both"/>
      </w:pPr>
      <w:r>
        <w:rPr>
          <w:rFonts w:ascii="Times New Roman"/>
          <w:b w:val="false"/>
          <w:i w:val="false"/>
          <w:color w:val="ff0000"/>
          <w:sz w:val="28"/>
        </w:rPr>
        <w:t xml:space="preserve">
      Ескерту. Регламент 4-тармаумен толықтырылды - ҚР Конституциялық Кеңесінің 13.02.2015 </w:t>
      </w:r>
      <w:r>
        <w:rPr>
          <w:rFonts w:ascii="Times New Roman"/>
          <w:b w:val="false"/>
          <w:i w:val="false"/>
          <w:color w:val="ff0000"/>
          <w:sz w:val="28"/>
        </w:rPr>
        <w:t>N 1</w:t>
      </w:r>
      <w:r>
        <w:rPr>
          <w:rFonts w:ascii="Times New Roman"/>
          <w:b w:val="false"/>
          <w:i w:val="false"/>
          <w:color w:val="ff0000"/>
          <w:sz w:val="28"/>
        </w:rPr>
        <w:t xml:space="preserve"> Нормативтік қаулысымен.</w:t>
      </w:r>
    </w:p>
    <w:bookmarkStart w:name="z44" w:id="48"/>
    <w:p>
      <w:pPr>
        <w:spacing w:after="0"/>
        <w:ind w:left="0"/>
        <w:jc w:val="both"/>
      </w:pPr>
      <w:r>
        <w:rPr>
          <w:rFonts w:ascii="Times New Roman"/>
          <w:b w:val="false"/>
          <w:i w:val="false"/>
          <w:color w:val="000000"/>
          <w:sz w:val="28"/>
        </w:rPr>
        <w:t>
      35. Конституциялық Кеңес заңнамада белгіленген тәртіппен халықаралық және өңірлік құқық қорғаушы ұйымдармен, шет елдердің конституциялық бақылау органдарымен, заңгерлік құрылымдарымен, ғылыми-зерттеу мекемелерімен және заңгер-ғалымдарымен ынтымақтасады. Өзара іс-әрекеттің нысанасы мен тетіктерін айқындау үшін ынтымақтастық туралы келісімдер (меморандумдар) жасалуы мүмкін.</w:t>
      </w:r>
    </w:p>
    <w:bookmarkEnd w:id="48"/>
    <w:bookmarkStart w:name="z45" w:id="49"/>
    <w:p>
      <w:pPr>
        <w:spacing w:after="0"/>
        <w:ind w:left="0"/>
        <w:jc w:val="both"/>
      </w:pPr>
      <w:r>
        <w:rPr>
          <w:rFonts w:ascii="Times New Roman"/>
          <w:b w:val="false"/>
          <w:i w:val="false"/>
          <w:color w:val="000000"/>
          <w:sz w:val="28"/>
        </w:rPr>
        <w:t>
      36. Конституциялық Кеңестің Төрағасы мен мүшелері, сондай-ақ аппарат қызметкерлері Қазақстан Республикасының Конституциясын және қазіргі заманғы конституционализмнің принциптерін насихаттау, олардың қағидаларын қолданыстағы заңнамада іске асыру мақсатында конференцияларға, дөңгелек үстелдерге, кеңесулерге, өзге де іс-шараларға, солардың ішінде халықаралық сипаттағысына да қатысады.</w:t>
      </w:r>
    </w:p>
    <w:bookmarkEnd w:id="49"/>
    <w:bookmarkStart w:name="z46" w:id="50"/>
    <w:p>
      <w:pPr>
        <w:spacing w:after="0"/>
        <w:ind w:left="0"/>
        <w:jc w:val="both"/>
      </w:pPr>
      <w:r>
        <w:rPr>
          <w:rFonts w:ascii="Times New Roman"/>
          <w:b w:val="false"/>
          <w:i w:val="false"/>
          <w:color w:val="000000"/>
          <w:sz w:val="28"/>
        </w:rPr>
        <w:t>
      37. Конституциялық Кеңестің мүшелері және аппарат қызметкерлері Республика Президентінің Қазақстан халқына жыл сайынғы жолдауларының, сондай-ақ Мемлекет басшысының құқықтық даму, заңдылық пен құқық тәртібін нығайту мәселелері бойынша өзге де бағдарламалық құжаттарының негізгі қағидаларын түсіндіруге арналған іс-шараларға қатысуға хақылы.</w:t>
      </w:r>
    </w:p>
    <w:bookmarkEnd w:id="50"/>
    <w:bookmarkStart w:name="z47" w:id="51"/>
    <w:p>
      <w:pPr>
        <w:spacing w:after="0"/>
        <w:ind w:left="0"/>
        <w:jc w:val="both"/>
      </w:pPr>
      <w:r>
        <w:rPr>
          <w:rFonts w:ascii="Times New Roman"/>
          <w:b w:val="false"/>
          <w:i w:val="false"/>
          <w:color w:val="000000"/>
          <w:sz w:val="28"/>
        </w:rPr>
        <w:t>
      38. Конституциялық Кеңестің қызметкерлерін мемлекеттік, ведомстволық және өзге де наградалармен наградтау қолданыстағы заңнамада белгіленген тәртіппен жүзеге асырылады. Наградтау туралы ұсынымдарды Конституциялық Кеңестің Төрағасы мен мүшелері, сондай-ақ Аппарат басшысы енгізеді. Наградтау үшін ұсынылатын кандидатуралар Конституциялық Кеңестің және Конституциялық Кеңестің мемлекеттік, ведомстволық және өзге де наградалар жөніндегі комиссиясының отырысында алдын-ала қаралуы мүмкін.</w:t>
      </w:r>
    </w:p>
    <w:bookmarkEnd w:id="51"/>
    <w:bookmarkStart w:name="z51" w:id="52"/>
    <w:p>
      <w:pPr>
        <w:spacing w:after="0"/>
        <w:ind w:left="0"/>
        <w:jc w:val="both"/>
      </w:pPr>
      <w:r>
        <w:rPr>
          <w:rFonts w:ascii="Times New Roman"/>
          <w:b w:val="false"/>
          <w:i w:val="false"/>
          <w:color w:val="000000"/>
          <w:sz w:val="28"/>
        </w:rPr>
        <w:t>
      39. Қазақстан Республикасы Конституциялық Кеңесінің жанынан Ғылыми-консультативтік кеңес құрылуы мүмкін. Ғылыми-консультативтік кеңестің құрамы, міндеттері және қызметінің тәртібі Конституциялық Кеңес бекітетін ережемен айқындалады.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Регламент 39-тармақпен толықтырылды - ҚР Конституциялық Кеңесінің 24.01.2018 </w:t>
      </w:r>
      <w:r>
        <w:rPr>
          <w:rFonts w:ascii="Times New Roman"/>
          <w:b w:val="false"/>
          <w:i w:val="false"/>
          <w:color w:val="000000"/>
          <w:sz w:val="28"/>
        </w:rPr>
        <w:t>N 1</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52" w:id="53"/>
    <w:p>
      <w:pPr>
        <w:spacing w:after="0"/>
        <w:ind w:left="0"/>
        <w:jc w:val="both"/>
      </w:pPr>
      <w:r>
        <w:rPr>
          <w:rFonts w:ascii="Times New Roman"/>
          <w:b w:val="false"/>
          <w:i w:val="false"/>
          <w:color w:val="000000"/>
          <w:sz w:val="28"/>
        </w:rPr>
        <w:t>
      40. Конституциялық Кеңес құрамына қатысты іссапарға жіберу, демалыс беру, Қазақстан Республикасының заңнамасында көзделген төлемдерді іске асыру мәселелерін Конституциялық Кеңес Төрағасы шешеді.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Регламент 40-тармақпен толықтырылды - ҚР Конституциялық Кеңесінің 24.01.2018 </w:t>
      </w:r>
      <w:r>
        <w:rPr>
          <w:rFonts w:ascii="Times New Roman"/>
          <w:b w:val="false"/>
          <w:i w:val="false"/>
          <w:color w:val="000000"/>
          <w:sz w:val="28"/>
        </w:rPr>
        <w:t>N 1</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53" w:id="54"/>
    <w:p>
      <w:pPr>
        <w:spacing w:after="0"/>
        <w:ind w:left="0"/>
        <w:jc w:val="both"/>
      </w:pPr>
      <w:r>
        <w:rPr>
          <w:rFonts w:ascii="Times New Roman"/>
          <w:b w:val="false"/>
          <w:i w:val="false"/>
          <w:color w:val="000000"/>
          <w:sz w:val="28"/>
        </w:rPr>
        <w:t>
      41. Конституциялық Кеңес Төрағасының және мүшелерінің төсбелгісі болады, оны олар өздерінің өкілеттік мерзімі ішінде пайдаланады.</w:t>
      </w:r>
    </w:p>
    <w:bookmarkEnd w:id="54"/>
    <w:p>
      <w:pPr>
        <w:spacing w:after="0"/>
        <w:ind w:left="0"/>
        <w:jc w:val="both"/>
      </w:pPr>
      <w:r>
        <w:rPr>
          <w:rFonts w:ascii="Times New Roman"/>
          <w:b w:val="false"/>
          <w:i w:val="false"/>
          <w:color w:val="000000"/>
          <w:sz w:val="28"/>
        </w:rPr>
        <w:t>
      Төсбелгі туралы ережені, оның үлгісін және сипаттамасын Конституциялық Кеңес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Регламент 41-тармақпен толықтырылды - ҚР Конституциялық Кеңесінің 24.01.2018 </w:t>
      </w:r>
      <w:r>
        <w:rPr>
          <w:rFonts w:ascii="Times New Roman"/>
          <w:b w:val="false"/>
          <w:i w:val="false"/>
          <w:color w:val="000000"/>
          <w:sz w:val="28"/>
        </w:rPr>
        <w:t>N 1</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