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f2bdf" w14:textId="8df2b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зейнетақымен қамсыздандыру туралы" Қазақстан Республикасы Заңының 23-бабы 1-тармағы 5) тармақшасының және Қазақстан Республикасы Үкіметінің 2003 жылғы 4 шілдедегі N 661 қаулысымен бекітілген, "Жинақтаушы зейнетақы қорларынан міндетті зейнетақы жарналарының, ерікті кәсіптік зейнетақы жарналарының есебінен қалыптасқан зейнетақы жинақтарынан төленетін зейнетақы төлемдерін жүзеге асыру ережесінің" 4-тармағы 1) тармақшасының Қазақстан Республикасының Конституциясына сәйкестігі туралы</w:t>
      </w:r>
    </w:p>
    <w:p>
      <w:pPr>
        <w:spacing w:after="0"/>
        <w:ind w:left="0"/>
        <w:jc w:val="both"/>
      </w:pPr>
      <w:r>
        <w:rPr>
          <w:rFonts w:ascii="Times New Roman"/>
          <w:b w:val="false"/>
          <w:i w:val="false"/>
          <w:color w:val="000000"/>
          <w:sz w:val="28"/>
        </w:rPr>
        <w:t>Қазақстан Республикасы Конституциялық Кеңесінің 2004 жылғы 20 сәуірдегі N 3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Конституциялық Кеңесi, төраға Ю.А.Хитрин, Кеңес мүшелерi Х.Ә.Әбiшев, Қ.Ж.Балтабаев, С.Ф.Бычкова, А.Есенжанов, А.К.Котов және Қ.Ә.Омарханов қатысқан құрамда, мыналардың:
</w:t>
      </w:r>
      <w:r>
        <w:br/>
      </w:r>
      <w:r>
        <w:rPr>
          <w:rFonts w:ascii="Times New Roman"/>
          <w:b w:val="false"/>
          <w:i w:val="false"/>
          <w:color w:val="000000"/>
          <w:sz w:val="28"/>
        </w:rPr>
        <w:t>
      өтiнiш субъектiсiнiң өкiлi - республика Жоғарғы Сотының судьясы Ю.А.Пономаренконың,
</w:t>
      </w:r>
      <w:r>
        <w:br/>
      </w:r>
      <w:r>
        <w:rPr>
          <w:rFonts w:ascii="Times New Roman"/>
          <w:b w:val="false"/>
          <w:i w:val="false"/>
          <w:color w:val="000000"/>
          <w:sz w:val="28"/>
        </w:rPr>
        <w:t>
      республика Бас прокурорының орынбасары А.Қ Дауылбаевтың,
</w:t>
      </w:r>
      <w:r>
        <w:br/>
      </w:r>
      <w:r>
        <w:rPr>
          <w:rFonts w:ascii="Times New Roman"/>
          <w:b w:val="false"/>
          <w:i w:val="false"/>
          <w:color w:val="000000"/>
          <w:sz w:val="28"/>
        </w:rPr>
        <w:t>
      республика Еңбек және халықты әлеуметтiк қорғау вице-министрi Б.З.Әшитовтiң, республика Әдiлет вице-министрi Ж.К.Асановтың қатысуымен,
</w:t>
      </w:r>
      <w:r>
        <w:br/>
      </w:r>
      <w:r>
        <w:rPr>
          <w:rFonts w:ascii="Times New Roman"/>
          <w:b w:val="false"/>
          <w:i w:val="false"/>
          <w:color w:val="000000"/>
          <w:sz w:val="28"/>
        </w:rPr>
        <w:t>
      өзiнiң ашық отырысында Қазақстан Pecпубликасы Жоғарғы Сотының, "Қазақстан Республикасында зейнетақымен қамсыздандыру туралы" Қазақстан Республикасы Заңының 
</w:t>
      </w:r>
      <w:r>
        <w:rPr>
          <w:rFonts w:ascii="Times New Roman"/>
          <w:b w:val="false"/>
          <w:i w:val="false"/>
          <w:color w:val="000000"/>
          <w:sz w:val="28"/>
        </w:rPr>
        <w:t xml:space="preserve"> 23-бабының </w:t>
      </w:r>
      <w:r>
        <w:rPr>
          <w:rFonts w:ascii="Times New Roman"/>
          <w:b w:val="false"/>
          <w:i w:val="false"/>
          <w:color w:val="000000"/>
          <w:sz w:val="28"/>
        </w:rPr>
        <w:t>
 1-тармағы 5) тармақшасын және Қазақстан Республикасы Yкiметiнiң 2003 жылғы 4 шiлдедегi N 661 
</w:t>
      </w:r>
      <w:r>
        <w:rPr>
          <w:rFonts w:ascii="Times New Roman"/>
          <w:b w:val="false"/>
          <w:i w:val="false"/>
          <w:color w:val="000000"/>
          <w:sz w:val="28"/>
        </w:rPr>
        <w:t xml:space="preserve"> қаулысымен </w:t>
      </w:r>
      <w:r>
        <w:rPr>
          <w:rFonts w:ascii="Times New Roman"/>
          <w:b w:val="false"/>
          <w:i w:val="false"/>
          <w:color w:val="000000"/>
          <w:sz w:val="28"/>
        </w:rPr>
        <w:t>
 бекiтiлген, "Жинақтаушы зейнетақы қорларынан мiндеттi зейнетақы жарналарының, ерiктi кәсiптiк зейнетақы жарналарының есебiнен қалыптасқан зейнетақы жинақтарынан төленетiн зейнетақы төлемдерiн жүзеге асыру ережесiнiң" 
</w:t>
      </w:r>
      <w:r>
        <w:rPr>
          <w:rFonts w:ascii="Times New Roman"/>
          <w:b w:val="false"/>
          <w:i w:val="false"/>
          <w:color w:val="000000"/>
          <w:sz w:val="28"/>
        </w:rPr>
        <w:t xml:space="preserve"> 4-тармағы </w:t>
      </w:r>
      <w:r>
        <w:rPr>
          <w:rFonts w:ascii="Times New Roman"/>
          <w:b w:val="false"/>
          <w:i w:val="false"/>
          <w:color w:val="000000"/>
          <w:sz w:val="28"/>
        </w:rPr>
        <w:t>
 1) тармақшасын конституциялық емес деп тану туралы ұсынысын қарады.
</w:t>
      </w:r>
      <w:r>
        <w:br/>
      </w:r>
      <w:r>
        <w:rPr>
          <w:rFonts w:ascii="Times New Roman"/>
          <w:b w:val="false"/>
          <w:i w:val="false"/>
          <w:color w:val="000000"/>
          <w:sz w:val="28"/>
        </w:rPr>
        <w:t>
      Қолдағы бар конституциялық iс жүргiзу материалдарын, оның iшiнде сарапшы - заң ғылымының кандидаты, ҚазГЗУ жеке құқық ҒЗИ-дiң ғылыми қызметкерi Е.Б.Осиповтiң қорытындысын зерделеп, баяндамашы - Конституциялық Кеңестің мүшесi Қ.Ж.Балтабаевтың хабарлауын, өтiнiш субъектiсi өкiлiнiң және отырысқа қатысушылардың сөйлеген сөздерiн тыңдап, Қазақстан Pecпубликасының Конституциялық Кеңесi мынаны анықтады: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Конституциялық Кеңесiне Республика Жоғарғы Сотының, "Қазақстан Республикасында зейнетақымен қамсыздандыру туралы" Қазақстан Республикасы Заңының 
</w:t>
      </w:r>
      <w:r>
        <w:rPr>
          <w:rFonts w:ascii="Times New Roman"/>
          <w:b w:val="false"/>
          <w:i w:val="false"/>
          <w:color w:val="000000"/>
          <w:sz w:val="28"/>
        </w:rPr>
        <w:t xml:space="preserve"> 23-бабы </w:t>
      </w:r>
      <w:r>
        <w:rPr>
          <w:rFonts w:ascii="Times New Roman"/>
          <w:b w:val="false"/>
          <w:i w:val="false"/>
          <w:color w:val="000000"/>
          <w:sz w:val="28"/>
        </w:rPr>
        <w:t>
 1-тармағының 5) тармақшасын және Қазақстан Республикасы Yкiметiнің 2003 жылғы 4 шiлдедегi N 661 
</w:t>
      </w:r>
      <w:r>
        <w:rPr>
          <w:rFonts w:ascii="Times New Roman"/>
          <w:b w:val="false"/>
          <w:i w:val="false"/>
          <w:color w:val="000000"/>
          <w:sz w:val="28"/>
        </w:rPr>
        <w:t xml:space="preserve"> қаулысымен </w:t>
      </w:r>
      <w:r>
        <w:rPr>
          <w:rFonts w:ascii="Times New Roman"/>
          <w:b w:val="false"/>
          <w:i w:val="false"/>
          <w:color w:val="000000"/>
          <w:sz w:val="28"/>
        </w:rPr>
        <w:t>
 бекiтiлген, "Жинақтаушы зейнетақы қорларынан мiндеттi зейнетақы жарналарының, ерiктi кәсiптiк зейнетақы жарналарының есебiнен қалыптасқан зейнетақы жинақтарынан төленетiн зейнетақы төлемдерiн жүзеге асыру ережесiнiң" (бұдан әрi - Ереже) 
</w:t>
      </w:r>
      <w:r>
        <w:rPr>
          <w:rFonts w:ascii="Times New Roman"/>
          <w:b w:val="false"/>
          <w:i w:val="false"/>
          <w:color w:val="000000"/>
          <w:sz w:val="28"/>
        </w:rPr>
        <w:t xml:space="preserve"> 4-тармағының </w:t>
      </w:r>
      <w:r>
        <w:rPr>
          <w:rFonts w:ascii="Times New Roman"/>
          <w:b w:val="false"/>
          <w:i w:val="false"/>
          <w:color w:val="000000"/>
          <w:sz w:val="28"/>
        </w:rPr>
        <w:t>
 1) тармақшасын конституциялық емес деп тану туралы ұсынысы келiп түстi.
</w:t>
      </w:r>
      <w:r>
        <w:br/>
      </w:r>
      <w:r>
        <w:rPr>
          <w:rFonts w:ascii="Times New Roman"/>
          <w:b w:val="false"/>
          <w:i w:val="false"/>
          <w:color w:val="000000"/>
          <w:sz w:val="28"/>
        </w:rPr>
        <w:t>
      Азамат И.А.Кистердiң қолданыстағы зейнетақы туралы заңнама оның конституциялық құқықтарын бұзатындығы туралы талап-арызы бойынша Республика Жоғарғы Соты бiрiншi сатыдағы сот ретiнде қарап жатқан азаматтық iс Конституциялық Кеңеске жүгiнуге себеп болған.
</w:t>
      </w:r>
      <w:r>
        <w:br/>
      </w:r>
      <w:r>
        <w:rPr>
          <w:rFonts w:ascii="Times New Roman"/>
          <w:b w:val="false"/>
          <w:i w:val="false"/>
          <w:color w:val="000000"/>
          <w:sz w:val="28"/>
        </w:rPr>
        <w:t>
      И.A.Кистep өз өтiнiшiнде Қазақстан азаматы екенiн және тұрақты тұру үшiн ГФР-ге кеткiсi келетiнiн, бiрақ "Сенiм" Ашық жинақтаушы қоры" ЖАҚ оның зейнетақы жинақтарын төлеуден бас тартқанын атап көрсетедi.
</w:t>
      </w:r>
      <w:r>
        <w:br/>
      </w:r>
      <w:r>
        <w:rPr>
          <w:rFonts w:ascii="Times New Roman"/>
          <w:b w:val="false"/>
          <w:i w:val="false"/>
          <w:color w:val="000000"/>
          <w:sz w:val="28"/>
        </w:rPr>
        <w:t>
      Бұл iстi қарау барысында Жоғарғы Сот қолданыстағы зейнетақы туралы заңнаманың нормалары Қазақстан Республикасы азаматтарының Қазақстан Республикасы Конституциясының 
</w:t>
      </w:r>
      <w:r>
        <w:rPr>
          <w:rFonts w:ascii="Times New Roman"/>
          <w:b w:val="false"/>
          <w:i w:val="false"/>
          <w:color w:val="000000"/>
          <w:sz w:val="28"/>
        </w:rPr>
        <w:t xml:space="preserve"> 26-бабының </w:t>
      </w:r>
      <w:r>
        <w:rPr>
          <w:rFonts w:ascii="Times New Roman"/>
          <w:b w:val="false"/>
          <w:i w:val="false"/>
          <w:color w:val="000000"/>
          <w:sz w:val="28"/>
        </w:rPr>
        <w:t>
 2-тармағымен және 
</w:t>
      </w:r>
      <w:r>
        <w:rPr>
          <w:rFonts w:ascii="Times New Roman"/>
          <w:b w:val="false"/>
          <w:i w:val="false"/>
          <w:color w:val="000000"/>
          <w:sz w:val="28"/>
        </w:rPr>
        <w:t xml:space="preserve"> 39-бабының </w:t>
      </w:r>
      <w:r>
        <w:rPr>
          <w:rFonts w:ascii="Times New Roman"/>
          <w:b w:val="false"/>
          <w:i w:val="false"/>
          <w:color w:val="000000"/>
          <w:sz w:val="28"/>
        </w:rPr>
        <w:t>
 3-тармағымен баянды етілген құқықтарына нұқсан келтіреді деген қорытындыға келіп, "Қазақстан Республикасында зейнетақымен қамсыздандыру туралы" Қазақстан Республикасы Заңының 
</w:t>
      </w:r>
      <w:r>
        <w:rPr>
          <w:rFonts w:ascii="Times New Roman"/>
          <w:b w:val="false"/>
          <w:i w:val="false"/>
          <w:color w:val="000000"/>
          <w:sz w:val="28"/>
        </w:rPr>
        <w:t xml:space="preserve"> 23-бабы </w:t>
      </w:r>
      <w:r>
        <w:rPr>
          <w:rFonts w:ascii="Times New Roman"/>
          <w:b w:val="false"/>
          <w:i w:val="false"/>
          <w:color w:val="000000"/>
          <w:sz w:val="28"/>
        </w:rPr>
        <w:t>
 1-тармағының 5) тармақшасын және Ереженiң 
</w:t>
      </w:r>
      <w:r>
        <w:rPr>
          <w:rFonts w:ascii="Times New Roman"/>
          <w:b w:val="false"/>
          <w:i w:val="false"/>
          <w:color w:val="000000"/>
          <w:sz w:val="28"/>
        </w:rPr>
        <w:t xml:space="preserve"> 4-тармағының </w:t>
      </w:r>
      <w:r>
        <w:rPr>
          <w:rFonts w:ascii="Times New Roman"/>
          <w:b w:val="false"/>
          <w:i w:val="false"/>
          <w:color w:val="000000"/>
          <w:sz w:val="28"/>
        </w:rPr>
        <w:t>
 1) тармақшасын конституциялық емес деп тану туралы ұсыныспен Конституциялық Кеңеске жүгiнген.
</w:t>
      </w:r>
      <w:r>
        <w:br/>
      </w:r>
      <w:r>
        <w:rPr>
          <w:rFonts w:ascii="Times New Roman"/>
          <w:b w:val="false"/>
          <w:i w:val="false"/>
          <w:color w:val="000000"/>
          <w:sz w:val="28"/>
        </w:rPr>
        <w:t>
      Зейнетақы туралы заңнаманың өтiнiште көрсетiлген нормаларының конституциялылығын тексерген кезде Қазақстан Республикасының Конституциялық Кеңесi мынаны негiзге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
</w:t>
      </w:r>
      <w:r>
        <w:rPr>
          <w:rFonts w:ascii="Times New Roman"/>
          <w:b w:val="false"/>
          <w:i w:val="false"/>
          <w:color w:val="000000"/>
          <w:sz w:val="28"/>
        </w:rPr>
        <w:t>
 Конституцияның 
</w:t>
      </w:r>
      <w:r>
        <w:rPr>
          <w:rFonts w:ascii="Times New Roman"/>
          <w:b w:val="false"/>
          <w:i w:val="false"/>
          <w:color w:val="000000"/>
          <w:sz w:val="28"/>
        </w:rPr>
        <w:t xml:space="preserve"> 1-бабының </w:t>
      </w:r>
      <w:r>
        <w:rPr>
          <w:rFonts w:ascii="Times New Roman"/>
          <w:b w:val="false"/>
          <w:i w:val="false"/>
          <w:color w:val="000000"/>
          <w:sz w:val="28"/>
        </w:rPr>
        <w:t>
 1-тармағына сай Қазақстан Республикасы өзiн демократиялық, зайырлы, құқықтық және әлеуметтiк мемлекет ретiнде орнықтырады, оның ең қымбат қазынасы - адам және адамның өмiрi, құқықтары мен бостандықтары. Бұл аталған тармақ, Қазақстан Республикасы, мемлекеттiң мүмкiншiлiгiне қарай отырып, өзiнiң азаматтарына игiлiктi өмiр сүру үшiн жағдай жасауға және жеке адамның еркiн дамуы арқылы әлеуметтiк теңсiздiктi жұмсартуға мiндеттеме алатын мемлекет ретiнде дамуға ниет танытатынын бiлдiредi (Республика Конституциялық Кеңесiнiң 2001 жылғы 21 желтоқсандағы N 18/2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Меншiк құқығы адамның және азаматтың негiзгi құқықтарының бiрi болып табылады, ол Қазақстан Конституциясымен танылады және кепiлдiк берiледi. Конституцияның 
</w:t>
      </w:r>
      <w:r>
        <w:rPr>
          <w:rFonts w:ascii="Times New Roman"/>
          <w:b w:val="false"/>
          <w:i w:val="false"/>
          <w:color w:val="000000"/>
          <w:sz w:val="28"/>
        </w:rPr>
        <w:t xml:space="preserve"> 26-бабына </w:t>
      </w:r>
      <w:r>
        <w:rPr>
          <w:rFonts w:ascii="Times New Roman"/>
          <w:b w:val="false"/>
          <w:i w:val="false"/>
          <w:color w:val="000000"/>
          <w:sz w:val="28"/>
        </w:rPr>
        <w:t>
 сай Қазақстан Республикасының азаматтары заңды түрде алған қандай да болсын мүлкiн жеке меншiгiнде ұстай алады (1-тармақ). Конституцияның бұл аталған бабында (2-тармақ) сондай-ақ меншiк, оның iшiнде мұрагерлiк құқығына заңмен кепiлдiк берiлетiнi атап көрсетiледi.
</w:t>
      </w:r>
      <w:r>
        <w:br/>
      </w:r>
      <w:r>
        <w:rPr>
          <w:rFonts w:ascii="Times New Roman"/>
          <w:b w:val="false"/>
          <w:i w:val="false"/>
          <w:color w:val="000000"/>
          <w:sz w:val="28"/>
        </w:rPr>
        <w:t>
      Негiзгi заңның 
</w:t>
      </w:r>
      <w:r>
        <w:rPr>
          <w:rFonts w:ascii="Times New Roman"/>
          <w:b w:val="false"/>
          <w:i w:val="false"/>
          <w:color w:val="000000"/>
          <w:sz w:val="28"/>
        </w:rPr>
        <w:t xml:space="preserve"> 6-бабының </w:t>
      </w:r>
      <w:r>
        <w:rPr>
          <w:rFonts w:ascii="Times New Roman"/>
          <w:b w:val="false"/>
          <w:i w:val="false"/>
          <w:color w:val="000000"/>
          <w:sz w:val="28"/>
        </w:rPr>
        <w:t>
 1-тармағына сәйкес Қазақстан Республикасында мемлекеттiк меншiк пен жеке меншiк танылады және бiрдей қорғалады. Конституцияның 
</w:t>
      </w:r>
      <w:r>
        <w:rPr>
          <w:rFonts w:ascii="Times New Roman"/>
          <w:b w:val="false"/>
          <w:i w:val="false"/>
          <w:color w:val="000000"/>
          <w:sz w:val="28"/>
        </w:rPr>
        <w:t xml:space="preserve"> 6-бабының </w:t>
      </w:r>
      <w:r>
        <w:rPr>
          <w:rFonts w:ascii="Times New Roman"/>
          <w:b w:val="false"/>
          <w:i w:val="false"/>
          <w:color w:val="000000"/>
          <w:sz w:val="28"/>
        </w:rPr>
        <w:t>
 2-тармағына сай "меншiк мiндет жүктейдi, оны пайдалану сонымен қатар қоғам игiлiгiне де қызмет етуге тиiс. Меншiк субъектiлерi мен объектiлерi, меншiк иелерiнiң өз құқықтарын жүзеге асыру көлемi мен шектерi, оларды қорғау кепiлдiктерi заңмен белгiленедi". Бұл аталған конституциялық нормалар, меншiк қатынастарын құқықтық реттеудiң негiзгi принциптерi мен бастауларын бекiтетiн болғандықтан, айқындаушы маңызға ие екенiн және олардың Негiзгi Заңның "Жалпы ережелер" деп аталатын 
</w:t>
      </w:r>
      <w:r>
        <w:rPr>
          <w:rFonts w:ascii="Times New Roman"/>
          <w:b w:val="false"/>
          <w:i w:val="false"/>
          <w:color w:val="000000"/>
          <w:sz w:val="28"/>
        </w:rPr>
        <w:t xml:space="preserve"> I бөлiмiнде </w:t>
      </w:r>
      <w:r>
        <w:rPr>
          <w:rFonts w:ascii="Times New Roman"/>
          <w:b w:val="false"/>
          <w:i w:val="false"/>
          <w:color w:val="000000"/>
          <w:sz w:val="28"/>
        </w:rPr>
        <w:t>
 берiлгенiн атап өткен жөн (Конституциялық Кеңестiң 2000 жылғы 7 маусымдағы N 4/2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Бұл келтiрiлген нормалар, Қазақстан Республикасының Конституциясында бекiтiлген өзге де әлеуметтiк-экономикалық құқықтарды, оның iшiнде зейнетақымен қамсыздандыру құқығын да iске асыру үшiн конституциялық алғышарттар жасайды.
</w:t>
      </w:r>
      <w:r>
        <w:br/>
      </w:r>
      <w:r>
        <w:rPr>
          <w:rFonts w:ascii="Times New Roman"/>
          <w:b w:val="false"/>
          <w:i w:val="false"/>
          <w:color w:val="000000"/>
          <w:sz w:val="28"/>
        </w:rPr>
        <w:t>
      Конституцияның 
</w:t>
      </w:r>
      <w:r>
        <w:rPr>
          <w:rFonts w:ascii="Times New Roman"/>
          <w:b w:val="false"/>
          <w:i w:val="false"/>
          <w:color w:val="000000"/>
          <w:sz w:val="28"/>
        </w:rPr>
        <w:t xml:space="preserve"> 28-бабының </w:t>
      </w:r>
      <w:r>
        <w:rPr>
          <w:rFonts w:ascii="Times New Roman"/>
          <w:b w:val="false"/>
          <w:i w:val="false"/>
          <w:color w:val="000000"/>
          <w:sz w:val="28"/>
        </w:rPr>
        <w:t>
 1-тармағына сай Қазақстан Республикасының азаматы жасына келген жағдайда және өзге де заңды негiздерде оған ең төменгi зейнетақының мөлшерiне, әлеуметтiк қамсыздандырылуына кепiлдiк берiледi. Конституциялық Кеңестiң 1999 жылғы 12 наурыздағы N 3/2 
</w:t>
      </w:r>
      <w:r>
        <w:rPr>
          <w:rFonts w:ascii="Times New Roman"/>
          <w:b w:val="false"/>
          <w:i w:val="false"/>
          <w:color w:val="000000"/>
          <w:sz w:val="28"/>
        </w:rPr>
        <w:t xml:space="preserve"> қаулысында </w:t>
      </w:r>
      <w:r>
        <w:rPr>
          <w:rFonts w:ascii="Times New Roman"/>
          <w:b w:val="false"/>
          <w:i w:val="false"/>
          <w:color w:val="000000"/>
          <w:sz w:val="28"/>
        </w:rPr>
        <w:t>
 28-баптың 1-тармағын түсiндiрген кезде, құқықтардың немесе бостандықтардың нақты бiр түрiнiң конституциялық құқық деңгейiне жеткiзiлуi және 
</w:t>
      </w:r>
      <w:r>
        <w:rPr>
          <w:rFonts w:ascii="Times New Roman"/>
          <w:b w:val="false"/>
          <w:i w:val="false"/>
          <w:color w:val="000000"/>
          <w:sz w:val="28"/>
        </w:rPr>
        <w:t xml:space="preserve"> Конституцияда </w:t>
      </w:r>
      <w:r>
        <w:rPr>
          <w:rFonts w:ascii="Times New Roman"/>
          <w:b w:val="false"/>
          <w:i w:val="false"/>
          <w:color w:val="000000"/>
          <w:sz w:val="28"/>
        </w:rPr>
        <w:t>
 оның кепілділігінің жариялануы мемлекеттің осы құқықтар мен бостандықтарды өзі құрайтын жүйелер мен құрылымдар арқылы жүзеге асыруды қамсыздандыруды өз міндетіне алғандығын білдіреді, деп түсіндірілген болатын. Зейнетақы алуға деген конституциялық құқықты қамтамасыз етудiң және жүзеге асырудың құқықтық механизмдерi "Қазақстан Республикасында зейнетақымен қамсыздандыру туралы" Қазақстан Республикасының 
</w:t>
      </w:r>
      <w:r>
        <w:rPr>
          <w:rFonts w:ascii="Times New Roman"/>
          <w:b w:val="false"/>
          <w:i w:val="false"/>
          <w:color w:val="000000"/>
          <w:sz w:val="28"/>
        </w:rPr>
        <w:t xml:space="preserve"> Заңында </w:t>
      </w:r>
      <w:r>
        <w:rPr>
          <w:rFonts w:ascii="Times New Roman"/>
          <w:b w:val="false"/>
          <w:i w:val="false"/>
          <w:color w:val="000000"/>
          <w:sz w:val="28"/>
        </w:rPr>
        <w:t>
, сондай-ақ республиканың өзге де нормативтiк құқықтық актiлерде бекiтiлген.
</w:t>
      </w:r>
      <w:r>
        <w:br/>
      </w:r>
      <w:r>
        <w:rPr>
          <w:rFonts w:ascii="Times New Roman"/>
          <w:b w:val="false"/>
          <w:i w:val="false"/>
          <w:color w:val="000000"/>
          <w:sz w:val="28"/>
        </w:rPr>
        <w:t>
      "Қазақстан Республикасында зейнетақымен қамсыздандыру туралы" 
</w:t>
      </w:r>
      <w:r>
        <w:rPr>
          <w:rFonts w:ascii="Times New Roman"/>
          <w:b w:val="false"/>
          <w:i w:val="false"/>
          <w:color w:val="000000"/>
          <w:sz w:val="28"/>
        </w:rPr>
        <w:t xml:space="preserve"> Заң </w:t>
      </w:r>
      <w:r>
        <w:rPr>
          <w:rFonts w:ascii="Times New Roman"/>
          <w:b w:val="false"/>
          <w:i w:val="false"/>
          <w:color w:val="000000"/>
          <w:sz w:val="28"/>
        </w:rPr>
        <w:t>
 Қазақстан Республикасында зейнетақымен қамсыздандырудың құқықтық және әлеуметтiк негiздерiн белгiлейдi, мемлекеттiк органдардың, меншiк нысандарына қарамастан, жеке және заңды тұлғалардың азаматтардың зейнетақымен қамсыздандырылуға конституциялық құқығын iске асыруға қатысуын реттейдi.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
</w:t>
      </w:r>
      <w:r>
        <w:rPr>
          <w:rFonts w:ascii="Times New Roman"/>
          <w:b w:val="false"/>
          <w:i w:val="false"/>
          <w:color w:val="000000"/>
          <w:sz w:val="28"/>
        </w:rPr>
        <w:t>
 Зейнетақы қоры мен азаматтың арасында қалыптасатын құқық қатынастарының құқықтық табиғаты, азаматтық заңдармен реттелетiн тауар-ақша қатынастарынан және мүлiктiк қатынастарға қатысушылардың теңдiгiне негiзделген өзге де қатынастардан өзгешеленедi. Салымшы мен жинақтаушы зейнетақы қорының арасындағы қатынастар Конституцияның, соған сәйкес келетiн заңдардың және өзге де нормативтiк құқықтық актiлердiң негiзiнде қалыптасады. Зейнетақылық құқық қатынастары қатысушылардың теңдiгiне қарай құрылмайды, олар көбiнесе жария-құқықтық сипатқа ие болады.
</w:t>
      </w:r>
      <w:r>
        <w:br/>
      </w:r>
      <w:r>
        <w:rPr>
          <w:rFonts w:ascii="Times New Roman"/>
          <w:b w:val="false"/>
          <w:i w:val="false"/>
          <w:color w:val="000000"/>
          <w:sz w:val="28"/>
        </w:rPr>
        <w:t>
      Мiндеттi зейнетақы жарналары уақытылы ұстап қалынбаған (есептелмеген) және (немесе) аударылмаған жағдайларда мемлекет, салық органдары арқылы, заңнамамен көзделген мәжбүрлеп өндiрiп алу шараларын қолдануға хақылы.
</w:t>
      </w:r>
      <w:r>
        <w:br/>
      </w:r>
      <w:r>
        <w:rPr>
          <w:rFonts w:ascii="Times New Roman"/>
          <w:b w:val="false"/>
          <w:i w:val="false"/>
          <w:color w:val="000000"/>
          <w:sz w:val="28"/>
        </w:rPr>
        <w:t>
      Мiндеттi зейнетақы жарналарының салушысы мен жинақтаушы зейнетақы қоры мiндеттi зейнетақы жарналарының есебiнен зейнетақымен қамсыздандыру туралы шарттың тараптары болып табылады. Зейнетақымен қамсыздандыру туралы шарт орындалуы мiндеттi шарттар түрiне жатады, тараптардың мiндетi "Қазақстан Республикасында зейнетақымен қамсыздандыру туралы" 
</w:t>
      </w:r>
      <w:r>
        <w:rPr>
          <w:rFonts w:ascii="Times New Roman"/>
          <w:b w:val="false"/>
          <w:i w:val="false"/>
          <w:color w:val="000000"/>
          <w:sz w:val="28"/>
        </w:rPr>
        <w:t xml:space="preserve"> Заңның </w:t>
      </w:r>
      <w:r>
        <w:rPr>
          <w:rFonts w:ascii="Times New Roman"/>
          <w:b w:val="false"/>
          <w:i w:val="false"/>
          <w:color w:val="000000"/>
          <w:sz w:val="28"/>
        </w:rPr>
        <w:t>
 талаптарымен көзделедi. Конституцияда (
</w:t>
      </w:r>
      <w:r>
        <w:rPr>
          <w:rFonts w:ascii="Times New Roman"/>
          <w:b w:val="false"/>
          <w:i w:val="false"/>
          <w:color w:val="000000"/>
          <w:sz w:val="28"/>
        </w:rPr>
        <w:t xml:space="preserve"> 28-баптың </w:t>
      </w:r>
      <w:r>
        <w:rPr>
          <w:rFonts w:ascii="Times New Roman"/>
          <w:b w:val="false"/>
          <w:i w:val="false"/>
          <w:color w:val="000000"/>
          <w:sz w:val="28"/>
        </w:rPr>
        <w:t>
 1-тармағы) және соған сәйкес қабылданған "Қазақстан Республикасында зейнетақымен қамсыздандыру туралы" 
</w:t>
      </w:r>
      <w:r>
        <w:rPr>
          <w:rFonts w:ascii="Times New Roman"/>
          <w:b w:val="false"/>
          <w:i w:val="false"/>
          <w:color w:val="000000"/>
          <w:sz w:val="28"/>
        </w:rPr>
        <w:t xml:space="preserve"> Заңда </w:t>
      </w:r>
      <w:r>
        <w:rPr>
          <w:rFonts w:ascii="Times New Roman"/>
          <w:b w:val="false"/>
          <w:i w:val="false"/>
          <w:color w:val="000000"/>
          <w:sz w:val="28"/>
        </w:rPr>
        <w:t>
 белгiленген шарттар болған кезде салымшылар ала алатын зейнетақы осы шарттың нысаны болып табылады.
</w:t>
      </w:r>
      <w:r>
        <w:br/>
      </w:r>
      <w:r>
        <w:rPr>
          <w:rFonts w:ascii="Times New Roman"/>
          <w:b w:val="false"/>
          <w:i w:val="false"/>
          <w:color w:val="000000"/>
          <w:sz w:val="28"/>
        </w:rPr>
        <w:t>
      Салымшының жеке зейнетақы шотында ескерiп отыратын зейнетақы жинақтары оның меншiгi болып табылады, бiрақ, Конституцияның 
</w:t>
      </w:r>
      <w:r>
        <w:rPr>
          <w:rFonts w:ascii="Times New Roman"/>
          <w:b w:val="false"/>
          <w:i w:val="false"/>
          <w:color w:val="000000"/>
          <w:sz w:val="28"/>
        </w:rPr>
        <w:t xml:space="preserve"> 6-бабы </w:t>
      </w:r>
      <w:r>
        <w:rPr>
          <w:rFonts w:ascii="Times New Roman"/>
          <w:b w:val="false"/>
          <w:i w:val="false"/>
          <w:color w:val="000000"/>
          <w:sz w:val="28"/>
        </w:rPr>
        <w:t>
 2-тармағының және 
</w:t>
      </w:r>
      <w:r>
        <w:rPr>
          <w:rFonts w:ascii="Times New Roman"/>
          <w:b w:val="false"/>
          <w:i w:val="false"/>
          <w:color w:val="000000"/>
          <w:sz w:val="28"/>
        </w:rPr>
        <w:t xml:space="preserve"> 28-бабы </w:t>
      </w:r>
      <w:r>
        <w:rPr>
          <w:rFonts w:ascii="Times New Roman"/>
          <w:b w:val="false"/>
          <w:i w:val="false"/>
          <w:color w:val="000000"/>
          <w:sz w:val="28"/>
        </w:rPr>
        <w:t>
 1-тармағының талаптарына орай, салымшы заңға сәйкес зейнетақы алуға құқық беретiн белгiлi бiр заңдық фактi туындағанға дейiн уақытша зейнетақы жинақтарына билiк ете алмайды және оларды пайдалана алмайды. Бұл қаражат зейнетақы туралы заңнамаға сәйкес азаматтың иелiгiне өткен кезде ғана, жинақтаушы шоттардағы зейнетақы жинақтарына толық меншiк құқығы пайда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
</w:t>
      </w:r>
      <w:r>
        <w:rPr>
          <w:rFonts w:ascii="Times New Roman"/>
          <w:b w:val="false"/>
          <w:i w:val="false"/>
          <w:color w:val="000000"/>
          <w:sz w:val="28"/>
        </w:rPr>
        <w:t>
 "Қазақстан Республикасында зейнетақымен қамсыздандыру туралы" Заңның 
</w:t>
      </w:r>
      <w:r>
        <w:rPr>
          <w:rFonts w:ascii="Times New Roman"/>
          <w:b w:val="false"/>
          <w:i w:val="false"/>
          <w:color w:val="000000"/>
          <w:sz w:val="28"/>
        </w:rPr>
        <w:t xml:space="preserve"> 2-бабының </w:t>
      </w:r>
      <w:r>
        <w:rPr>
          <w:rFonts w:ascii="Times New Roman"/>
          <w:b w:val="false"/>
          <w:i w:val="false"/>
          <w:color w:val="000000"/>
          <w:sz w:val="28"/>
        </w:rPr>
        <w:t>
 2-тармағына сәйкес Қазақстан Республикасының аумағында тұрақты тұратын шетелдiктер мен азаматтығы жоқ адамдар, егер Қазақстан Республикасының заңдарында және халықаралық шарттарында өзгеше көзделмесе, Қазақстан Республикасының азаматтарымен бірдей зейнетақымен қамсыздандырылу құқығын пайдаланады, бұл Негізгі Заңның 
</w:t>
      </w:r>
      <w:r>
        <w:rPr>
          <w:rFonts w:ascii="Times New Roman"/>
          <w:b w:val="false"/>
          <w:i w:val="false"/>
          <w:color w:val="000000"/>
          <w:sz w:val="28"/>
        </w:rPr>
        <w:t xml:space="preserve"> 12-бабының </w:t>
      </w:r>
      <w:r>
        <w:rPr>
          <w:rFonts w:ascii="Times New Roman"/>
          <w:b w:val="false"/>
          <w:i w:val="false"/>
          <w:color w:val="000000"/>
          <w:sz w:val="28"/>
        </w:rPr>
        <w:t>
 4-тармағына сай келеді. Қазақстан Республикасынан тыс жерлерге тұрақты тұру үшін Қазақстан Республикасының аумағынан кеткен кезде шетелдiк азамат пен азаматтығы жоқ адам Қазақстан Республикасында зейнетақымен қамсыздандырылу құқығынан айрылады. Осылайша, "Қазақстан Республикасында зейнетақымен қамсыздандыру туралы" Заңның 
</w:t>
      </w:r>
      <w:r>
        <w:rPr>
          <w:rFonts w:ascii="Times New Roman"/>
          <w:b w:val="false"/>
          <w:i w:val="false"/>
          <w:color w:val="000000"/>
          <w:sz w:val="28"/>
        </w:rPr>
        <w:t xml:space="preserve"> 2-бабында </w:t>
      </w:r>
      <w:r>
        <w:rPr>
          <w:rFonts w:ascii="Times New Roman"/>
          <w:b w:val="false"/>
          <w:i w:val="false"/>
          <w:color w:val="000000"/>
          <w:sz w:val="28"/>
        </w:rPr>
        <w:t>
 бекiтiлген зейнетақы кепiлдiктерiнiң бұл адамдарға қатысты қолданылуы тоқтатылады. Қазақстан Республикасының аумағында тұрақты тұру осы аталған кепiлдiктер таралуының қажеттi шарты болып табылады. Бұл, шетелдiктер мен азаматтығы жоқ адамдар Қазақстан Республикасынан тыс жерлерге кеткен кезде зейнетақымен қамсыздандыру туралы шарттың тоқтатылатынын бiлдiредi. Егер зейнетақы төлемдерiн алу - шарттың талаптарын орындау болса, онда қайтарып алу - шартты мерзiмiнен бұрын бұзу болып табылады.
</w:t>
      </w:r>
      <w:r>
        <w:br/>
      </w:r>
      <w:r>
        <w:rPr>
          <w:rFonts w:ascii="Times New Roman"/>
          <w:b w:val="false"/>
          <w:i w:val="false"/>
          <w:color w:val="000000"/>
          <w:sz w:val="28"/>
        </w:rPr>
        <w:t>
      Конституцияның 
</w:t>
      </w:r>
      <w:r>
        <w:rPr>
          <w:rFonts w:ascii="Times New Roman"/>
          <w:b w:val="false"/>
          <w:i w:val="false"/>
          <w:color w:val="000000"/>
          <w:sz w:val="28"/>
        </w:rPr>
        <w:t xml:space="preserve"> 28-бабының </w:t>
      </w:r>
      <w:r>
        <w:rPr>
          <w:rFonts w:ascii="Times New Roman"/>
          <w:b w:val="false"/>
          <w:i w:val="false"/>
          <w:color w:val="000000"/>
          <w:sz w:val="28"/>
        </w:rPr>
        <w:t>
 1-тармағына сәйкес Қазақстан Республикасының азаматтары болып табылатын адамдарға ең төменгi зейнетақының мөлшерiне кепiлдiк берiледi. Өзге мемлекеттердiң азаматтары мен азаматтығы жоқ адамдар Қазақстан Республикасының зейнетақы туралы заңдарымен белгiленген зейнетақы жасына келiп, бұл адамдардың республиканың зейнетақы қорларында зейнетақы жинақтары болмаған жағдайда, егер республиканың заңдарында немесе халықаралық шарттарында өзгеше көзделмесе, Қазақстан Республикасы оларды ең төменгi зейнетақы мөлшерiмен қамтамасыз етпейдi.
</w:t>
      </w:r>
      <w:r>
        <w:br/>
      </w:r>
      <w:r>
        <w:rPr>
          <w:rFonts w:ascii="Times New Roman"/>
          <w:b w:val="false"/>
          <w:i w:val="false"/>
          <w:color w:val="000000"/>
          <w:sz w:val="28"/>
        </w:rPr>
        <w:t>
      "Қазақстан Республикасында зейнетақымен қамсыздандыру туралы" Заңның 
</w:t>
      </w:r>
      <w:r>
        <w:rPr>
          <w:rFonts w:ascii="Times New Roman"/>
          <w:b w:val="false"/>
          <w:i w:val="false"/>
          <w:color w:val="000000"/>
          <w:sz w:val="28"/>
        </w:rPr>
        <w:t xml:space="preserve"> 23-бабы </w:t>
      </w:r>
      <w:r>
        <w:rPr>
          <w:rFonts w:ascii="Times New Roman"/>
          <w:b w:val="false"/>
          <w:i w:val="false"/>
          <w:color w:val="000000"/>
          <w:sz w:val="28"/>
        </w:rPr>
        <w:t>
 1-тармағының 5) тармақшасында және 
</w:t>
      </w:r>
      <w:r>
        <w:rPr>
          <w:rFonts w:ascii="Times New Roman"/>
          <w:b w:val="false"/>
          <w:i w:val="false"/>
          <w:color w:val="000000"/>
          <w:sz w:val="28"/>
        </w:rPr>
        <w:t xml:space="preserve"> 27-бабы </w:t>
      </w:r>
      <w:r>
        <w:rPr>
          <w:rFonts w:ascii="Times New Roman"/>
          <w:b w:val="false"/>
          <w:i w:val="false"/>
          <w:color w:val="000000"/>
          <w:sz w:val="28"/>
        </w:rPr>
        <w:t>
 1-тармағының 8) тармақшасында, салымшылардың зейнетақы жинақтарын алып қоюы мәселелерi заңнамамен реттелуге тиiс деп көзделген. Осы норманы дамыту мақсатында қабылданған Ереже зейнетақы жинақтары алып қойылатын жағдайлардың толық тiзбесiн көздейдi. Ережеде мұндай зейнетақы жинақтарын алып қоюға салымшылардың - Қазақстан Республикасынан тыс жерлерге тұрақты тұруға кететiн немесе кеткен шетелдiк азаматтар мен азаматтығы жоқ адамдардың ғана құқылы екендiгi көзделген. Тиiсiнше олардың Қазақстаннан тыс жерлерге кетуi, республикамен, зейнетақы туралы заңнамадан келiп туындайтын, құқықтық қатынастарды тоқтатуға негiз болып табылады.
</w:t>
      </w:r>
      <w:r>
        <w:br/>
      </w:r>
      <w:r>
        <w:rPr>
          <w:rFonts w:ascii="Times New Roman"/>
          <w:b w:val="false"/>
          <w:i w:val="false"/>
          <w:color w:val="000000"/>
          <w:sz w:val="28"/>
        </w:rPr>
        <w:t>
      Республика азаматы, республика Конституциясының 
</w:t>
      </w:r>
      <w:r>
        <w:rPr>
          <w:rFonts w:ascii="Times New Roman"/>
          <w:b w:val="false"/>
          <w:i w:val="false"/>
          <w:color w:val="000000"/>
          <w:sz w:val="28"/>
        </w:rPr>
        <w:t xml:space="preserve"> 21-бабында </w:t>
      </w:r>
      <w:r>
        <w:rPr>
          <w:rFonts w:ascii="Times New Roman"/>
          <w:b w:val="false"/>
          <w:i w:val="false"/>
          <w:color w:val="000000"/>
          <w:sz w:val="28"/>
        </w:rPr>
        <w:t>
 бекiтiлген өзiнiң құқықтарын жүзеге асыра отырып, тұрақты тұру үшiн Республикадан тыс жерлерге кете алады. Бұл ретте, егер ол зейнетақы жинақтарының бәрiн алып қойған жағдайда, Қазақстан мемлекетi үшiн жоғарыда аталған зейнетақымен қамсыздандырудың конституциялық кепiлдiктерiн толық көлемде қамтамасыз ету мүмкiн болмай қалады. 
</w:t>
      </w:r>
      <w:r>
        <w:rPr>
          <w:rFonts w:ascii="Times New Roman"/>
          <w:b w:val="false"/>
          <w:i w:val="false"/>
          <w:color w:val="000000"/>
          <w:sz w:val="28"/>
        </w:rPr>
        <w:t xml:space="preserve"> Конституцияда </w:t>
      </w:r>
      <w:r>
        <w:rPr>
          <w:rFonts w:ascii="Times New Roman"/>
          <w:b w:val="false"/>
          <w:i w:val="false"/>
          <w:color w:val="000000"/>
          <w:sz w:val="28"/>
        </w:rPr>
        <w:t>
 және "Қазақстан Республикасында зейнетақымен қамсыздандыру туралы" 
</w:t>
      </w:r>
      <w:r>
        <w:rPr>
          <w:rFonts w:ascii="Times New Roman"/>
          <w:b w:val="false"/>
          <w:i w:val="false"/>
          <w:color w:val="000000"/>
          <w:sz w:val="28"/>
        </w:rPr>
        <w:t xml:space="preserve"> Заңда </w:t>
      </w:r>
      <w:r>
        <w:rPr>
          <w:rFonts w:ascii="Times New Roman"/>
          <w:b w:val="false"/>
          <w:i w:val="false"/>
          <w:color w:val="000000"/>
          <w:sz w:val="28"/>
        </w:rPr>
        <w:t>
 белгiленген шарттар (жасы және т.б.) туындағанға дейiн, республика азаматтарының зейнетақы жинақтарын сақтап қалу олардың меншiк құқығына нұқсан келтiрмейдi, керiсiнше, әлеуметтiк құқықтарға кепiлдiктi күшейте түседi. Сондықтан, бұл жағдайда Конституцияның 
</w:t>
      </w:r>
      <w:r>
        <w:rPr>
          <w:rFonts w:ascii="Times New Roman"/>
          <w:b w:val="false"/>
          <w:i w:val="false"/>
          <w:color w:val="000000"/>
          <w:sz w:val="28"/>
        </w:rPr>
        <w:t xml:space="preserve"> 26-бабының </w:t>
      </w:r>
      <w:r>
        <w:rPr>
          <w:rFonts w:ascii="Times New Roman"/>
          <w:b w:val="false"/>
          <w:i w:val="false"/>
          <w:color w:val="000000"/>
          <w:sz w:val="28"/>
        </w:rPr>
        <w:t>
 2-тармағымен көзделген құқықты шектеу туралы сөз болып отырған жоқ. Негізгі Заңның 
</w:t>
      </w:r>
      <w:r>
        <w:rPr>
          <w:rFonts w:ascii="Times New Roman"/>
          <w:b w:val="false"/>
          <w:i w:val="false"/>
          <w:color w:val="000000"/>
          <w:sz w:val="28"/>
        </w:rPr>
        <w:t xml:space="preserve"> 14-бабында </w:t>
      </w:r>
      <w:r>
        <w:rPr>
          <w:rFonts w:ascii="Times New Roman"/>
          <w:b w:val="false"/>
          <w:i w:val="false"/>
          <w:color w:val="000000"/>
          <w:sz w:val="28"/>
        </w:rPr>
        <w:t>
 бекітілген құқықтар мен  бостандықтарға да бұл жерде нұқсан келтiрiлмейдi.
</w:t>
      </w:r>
      <w:r>
        <w:br/>
      </w:r>
      <w:r>
        <w:rPr>
          <w:rFonts w:ascii="Times New Roman"/>
          <w:b w:val="false"/>
          <w:i w:val="false"/>
          <w:color w:val="000000"/>
          <w:sz w:val="28"/>
        </w:rPr>
        <w:t>
      Сол арқылы, өз азаматтарының алдындағы конституциялық мiндеттерiн орындай отырып, Қазақстан Республикасы шетелдiктер мeн азаматтығы жоқ адамдардың республика Конституциясы мен заңнамасында бекiтiлген әлеуметтiк құқықтарын да сақтау үшiн құқықтық шаралардың белгiлі бiр жүйесiн қалыптастырады.
</w:t>
      </w:r>
      <w:r>
        <w:br/>
      </w:r>
      <w:r>
        <w:rPr>
          <w:rFonts w:ascii="Times New Roman"/>
          <w:b w:val="false"/>
          <w:i w:val="false"/>
          <w:color w:val="000000"/>
          <w:sz w:val="28"/>
        </w:rPr>
        <w:t>
</w:t>
      </w:r>
      <w:r>
        <w:rPr>
          <w:rFonts w:ascii="Times New Roman"/>
          <w:b w:val="false"/>
          <w:i w:val="false"/>
          <w:color w:val="000000"/>
          <w:sz w:val="28"/>
        </w:rPr>
        <w:t xml:space="preserve"> Конституцияның </w:t>
      </w:r>
      <w:r>
        <w:rPr>
          <w:rFonts w:ascii="Times New Roman"/>
          <w:b w:val="false"/>
          <w:i w:val="false"/>
          <w:color w:val="000000"/>
          <w:sz w:val="28"/>
        </w:rPr>
        <w:t>
 нормаларына жүйелi түрде талдау жасау, зейнетақымен қамсыздандырудың негiзгi мәселелерi меншiк құқығымен тығыз байланысты деген ұйғарым жасауға мүмкiндiк бередi. 
</w:t>
      </w:r>
      <w:r>
        <w:rPr>
          <w:rFonts w:ascii="Times New Roman"/>
          <w:b w:val="false"/>
          <w:i w:val="false"/>
          <w:color w:val="000000"/>
          <w:sz w:val="28"/>
        </w:rPr>
        <w:t xml:space="preserve"> 39-баптың </w:t>
      </w:r>
      <w:r>
        <w:rPr>
          <w:rFonts w:ascii="Times New Roman"/>
          <w:b w:val="false"/>
          <w:i w:val="false"/>
          <w:color w:val="000000"/>
          <w:sz w:val="28"/>
        </w:rPr>
        <w:t>
 3-тармағының ережелерiн, жоғарыда көрсетiлгенiндей, мемлекет пен жеке тұлғаның өзара құқықтары мен мiндеттерiн шешу мәтiнiнде түсiнген жөн.
</w:t>
      </w:r>
      <w:r>
        <w:br/>
      </w:r>
      <w:r>
        <w:rPr>
          <w:rFonts w:ascii="Times New Roman"/>
          <w:b w:val="false"/>
          <w:i w:val="false"/>
          <w:color w:val="000000"/>
          <w:sz w:val="28"/>
        </w:rPr>
        <w:t>
      Жоғарыда баяндалғанның бәрi де, зейнетақымен қамсыздандыруға қатысты мәселелер Конституцияның өзiмен регламенттелген және зейнетақы туралы заңнаманың қаралып отырған нормаларының Қазақстан Республикасы Конституциясының 
</w:t>
      </w:r>
      <w:r>
        <w:rPr>
          <w:rFonts w:ascii="Times New Roman"/>
          <w:b w:val="false"/>
          <w:i w:val="false"/>
          <w:color w:val="000000"/>
          <w:sz w:val="28"/>
        </w:rPr>
        <w:t xml:space="preserve"> 39-бабына </w:t>
      </w:r>
      <w:r>
        <w:rPr>
          <w:rFonts w:ascii="Times New Roman"/>
          <w:b w:val="false"/>
          <w:i w:val="false"/>
          <w:color w:val="000000"/>
          <w:sz w:val="28"/>
        </w:rPr>
        <w:t>
 сәйкес еместiгi туралы мәселе туындамайды, деген ұйғарым жасауға мүмкiндiк бередi.
</w:t>
      </w:r>
      <w:r>
        <w:br/>
      </w:r>
      <w:r>
        <w:rPr>
          <w:rFonts w:ascii="Times New Roman"/>
          <w:b w:val="false"/>
          <w:i w:val="false"/>
          <w:color w:val="000000"/>
          <w:sz w:val="28"/>
        </w:rPr>
        <w:t>
      Осылайша, Конституциялық Кеңес, "Қазақстан Республикасында зейнетақымен қамсыздандыру туралы" Қазақстан Республикасы Заңының 
</w:t>
      </w:r>
      <w:r>
        <w:rPr>
          <w:rFonts w:ascii="Times New Roman"/>
          <w:b w:val="false"/>
          <w:i w:val="false"/>
          <w:color w:val="000000"/>
          <w:sz w:val="28"/>
        </w:rPr>
        <w:t xml:space="preserve"> 23-бабы </w:t>
      </w:r>
      <w:r>
        <w:rPr>
          <w:rFonts w:ascii="Times New Roman"/>
          <w:b w:val="false"/>
          <w:i w:val="false"/>
          <w:color w:val="000000"/>
          <w:sz w:val="28"/>
        </w:rPr>
        <w:t>
 1-тармағының 5) тармақшасы және Қазақстан Республикасы Yкiметiнiң 2003 жылғы 4 шiлдедегi N 661 
</w:t>
      </w:r>
      <w:r>
        <w:rPr>
          <w:rFonts w:ascii="Times New Roman"/>
          <w:b w:val="false"/>
          <w:i w:val="false"/>
          <w:color w:val="000000"/>
          <w:sz w:val="28"/>
        </w:rPr>
        <w:t xml:space="preserve"> қаулысымен </w:t>
      </w:r>
      <w:r>
        <w:rPr>
          <w:rFonts w:ascii="Times New Roman"/>
          <w:b w:val="false"/>
          <w:i w:val="false"/>
          <w:color w:val="000000"/>
          <w:sz w:val="28"/>
        </w:rPr>
        <w:t>
 бекiтiлген, "Жинақтаушы зейнетақы қорларынан мiндеттi зейнетақы жарналарының, ерiктi кәсiптiк зейнетақы жарналарының есебiнен қалыптасқан зейнетақы жинақтарынан төленетiн зейнетақы төлемдерiн жүзеге асыру ережесiнiң" 
</w:t>
      </w:r>
      <w:r>
        <w:rPr>
          <w:rFonts w:ascii="Times New Roman"/>
          <w:b w:val="false"/>
          <w:i w:val="false"/>
          <w:color w:val="000000"/>
          <w:sz w:val="28"/>
        </w:rPr>
        <w:t xml:space="preserve"> 4-тармағының </w:t>
      </w:r>
      <w:r>
        <w:rPr>
          <w:rFonts w:ascii="Times New Roman"/>
          <w:b w:val="false"/>
          <w:i w:val="false"/>
          <w:color w:val="000000"/>
          <w:sz w:val="28"/>
        </w:rPr>
        <w:t>
 1) тармақшасы Қазақстан Республикасы Конституциясының 
</w:t>
      </w:r>
      <w:r>
        <w:rPr>
          <w:rFonts w:ascii="Times New Roman"/>
          <w:b w:val="false"/>
          <w:i w:val="false"/>
          <w:color w:val="000000"/>
          <w:sz w:val="28"/>
        </w:rPr>
        <w:t xml:space="preserve"> 26  </w:t>
      </w:r>
      <w:r>
        <w:rPr>
          <w:rFonts w:ascii="Times New Roman"/>
          <w:b w:val="false"/>
          <w:i w:val="false"/>
          <w:color w:val="000000"/>
          <w:sz w:val="28"/>
        </w:rPr>
        <w:t>
 және 
</w:t>
      </w:r>
      <w:r>
        <w:rPr>
          <w:rFonts w:ascii="Times New Roman"/>
          <w:b w:val="false"/>
          <w:i w:val="false"/>
          <w:color w:val="000000"/>
          <w:sz w:val="28"/>
        </w:rPr>
        <w:t xml:space="preserve"> 39-баптарына </w:t>
      </w:r>
      <w:r>
        <w:rPr>
          <w:rFonts w:ascii="Times New Roman"/>
          <w:b w:val="false"/>
          <w:i w:val="false"/>
          <w:color w:val="000000"/>
          <w:sz w:val="28"/>
        </w:rPr>
        <w:t>
 қайшы келмейдi деп есептейдi.
</w:t>
      </w:r>
      <w:r>
        <w:br/>
      </w:r>
      <w:r>
        <w:rPr>
          <w:rFonts w:ascii="Times New Roman"/>
          <w:b w:val="false"/>
          <w:i w:val="false"/>
          <w:color w:val="000000"/>
          <w:sz w:val="28"/>
        </w:rPr>
        <w:t>
      Баяндалғанның негiзiнде, Қазақстан Республикасы Конституциясының 
</w:t>
      </w:r>
      <w:r>
        <w:rPr>
          <w:rFonts w:ascii="Times New Roman"/>
          <w:b w:val="false"/>
          <w:i w:val="false"/>
          <w:color w:val="000000"/>
          <w:sz w:val="28"/>
        </w:rPr>
        <w:t xml:space="preserve"> 72-бабының </w:t>
      </w:r>
      <w:r>
        <w:rPr>
          <w:rFonts w:ascii="Times New Roman"/>
          <w:b w:val="false"/>
          <w:i w:val="false"/>
          <w:color w:val="000000"/>
          <w:sz w:val="28"/>
        </w:rPr>
        <w:t>
 2-тармағын, Қазақстан Республикасы Президентiнiң "Қазақстан Республикасының Конституциялық Кеңесi туралы" конституциялық заң күші бар Жарлығының 
</w:t>
      </w:r>
      <w:r>
        <w:rPr>
          <w:rFonts w:ascii="Times New Roman"/>
          <w:b w:val="false"/>
          <w:i w:val="false"/>
          <w:color w:val="000000"/>
          <w:sz w:val="28"/>
        </w:rPr>
        <w:t xml:space="preserve"> 17-бабы </w:t>
      </w:r>
      <w:r>
        <w:rPr>
          <w:rFonts w:ascii="Times New Roman"/>
          <w:b w:val="false"/>
          <w:i w:val="false"/>
          <w:color w:val="000000"/>
          <w:sz w:val="28"/>
        </w:rPr>
        <w:t>
 4-тармағының 1) тармақшасын, 
</w:t>
      </w:r>
      <w:r>
        <w:rPr>
          <w:rFonts w:ascii="Times New Roman"/>
          <w:b w:val="false"/>
          <w:i w:val="false"/>
          <w:color w:val="000000"/>
          <w:sz w:val="28"/>
        </w:rPr>
        <w:t xml:space="preserve"> 31-33 </w:t>
      </w:r>
      <w:r>
        <w:rPr>
          <w:rFonts w:ascii="Times New Roman"/>
          <w:b w:val="false"/>
          <w:i w:val="false"/>
          <w:color w:val="000000"/>
          <w:sz w:val="28"/>
        </w:rPr>
        <w:t>
 және 
</w:t>
      </w:r>
      <w:r>
        <w:rPr>
          <w:rFonts w:ascii="Times New Roman"/>
          <w:b w:val="false"/>
          <w:i w:val="false"/>
          <w:color w:val="000000"/>
          <w:sz w:val="28"/>
        </w:rPr>
        <w:t xml:space="preserve"> 37-баптарын </w:t>
      </w:r>
      <w:r>
        <w:rPr>
          <w:rFonts w:ascii="Times New Roman"/>
          <w:b w:val="false"/>
          <w:i w:val="false"/>
          <w:color w:val="000000"/>
          <w:sz w:val="28"/>
        </w:rPr>
        <w:t>
, 
</w:t>
      </w:r>
      <w:r>
        <w:rPr>
          <w:rFonts w:ascii="Times New Roman"/>
          <w:b w:val="false"/>
          <w:i w:val="false"/>
          <w:color w:val="000000"/>
          <w:sz w:val="28"/>
        </w:rPr>
        <w:t xml:space="preserve"> 41-бабы </w:t>
      </w:r>
      <w:r>
        <w:rPr>
          <w:rFonts w:ascii="Times New Roman"/>
          <w:b w:val="false"/>
          <w:i w:val="false"/>
          <w:color w:val="000000"/>
          <w:sz w:val="28"/>
        </w:rPr>
        <w:t>
 1-тармағының 2) тармақшасын басшылыққа алып, Қазақстан Республикасының Конституциялық Кеңесi қаулы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
</w:t>
      </w:r>
      <w:r>
        <w:rPr>
          <w:rFonts w:ascii="Times New Roman"/>
          <w:b w:val="false"/>
          <w:i w:val="false"/>
          <w:color w:val="000000"/>
          <w:sz w:val="28"/>
        </w:rPr>
        <w:t>
 "Қазақстан Республикасында зейнетақымен қамсыздандыру туралы" Қазақстан Республикасы Заңының 
</w:t>
      </w:r>
      <w:r>
        <w:rPr>
          <w:rFonts w:ascii="Times New Roman"/>
          <w:b w:val="false"/>
          <w:i w:val="false"/>
          <w:color w:val="000000"/>
          <w:sz w:val="28"/>
        </w:rPr>
        <w:t xml:space="preserve"> 23-бабы </w:t>
      </w:r>
      <w:r>
        <w:rPr>
          <w:rFonts w:ascii="Times New Roman"/>
          <w:b w:val="false"/>
          <w:i w:val="false"/>
          <w:color w:val="000000"/>
          <w:sz w:val="28"/>
        </w:rPr>
        <w:t>
 1-тармағының 5) тармақшасы және Қазақстан Республикасы Yкiметiнiң 2003 жылғы 4 шiлдедегi N 661 
</w:t>
      </w:r>
      <w:r>
        <w:rPr>
          <w:rFonts w:ascii="Times New Roman"/>
          <w:b w:val="false"/>
          <w:i w:val="false"/>
          <w:color w:val="000000"/>
          <w:sz w:val="28"/>
        </w:rPr>
        <w:t xml:space="preserve"> қаулысымен </w:t>
      </w:r>
      <w:r>
        <w:rPr>
          <w:rFonts w:ascii="Times New Roman"/>
          <w:b w:val="false"/>
          <w:i w:val="false"/>
          <w:color w:val="000000"/>
          <w:sz w:val="28"/>
        </w:rPr>
        <w:t>
 бекiтiлген, "Жинақтаушы зейнетақы қорларынан мiндеттi зейнетақы жарналарының, ерiктi кәсiптiк зейнетақы жарналарының есебiнен қалыптасқан зейнетақы жинақтарынан төленетiн зейнетақы төлемдерiн жүзеге асыру ережесiнiң" 
</w:t>
      </w:r>
      <w:r>
        <w:rPr>
          <w:rFonts w:ascii="Times New Roman"/>
          <w:b w:val="false"/>
          <w:i w:val="false"/>
          <w:color w:val="000000"/>
          <w:sz w:val="28"/>
        </w:rPr>
        <w:t xml:space="preserve"> 4-тармағының </w:t>
      </w:r>
      <w:r>
        <w:rPr>
          <w:rFonts w:ascii="Times New Roman"/>
          <w:b w:val="false"/>
          <w:i w:val="false"/>
          <w:color w:val="000000"/>
          <w:sz w:val="28"/>
        </w:rPr>
        <w:t>
 1) тармақшасы Қазақстан Республикасының Конституциясына сәйкес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
</w:t>
      </w:r>
      <w:r>
        <w:rPr>
          <w:rFonts w:ascii="Times New Roman"/>
          <w:b w:val="false"/>
          <w:i w:val="false"/>
          <w:color w:val="000000"/>
          <w:sz w:val="28"/>
        </w:rPr>
        <w:t>
 Қазақстан Республикасы Конституциясының 
</w:t>
      </w:r>
      <w:r>
        <w:rPr>
          <w:rFonts w:ascii="Times New Roman"/>
          <w:b w:val="false"/>
          <w:i w:val="false"/>
          <w:color w:val="000000"/>
          <w:sz w:val="28"/>
        </w:rPr>
        <w:t xml:space="preserve"> 74-бабы </w:t>
      </w:r>
      <w:r>
        <w:rPr>
          <w:rFonts w:ascii="Times New Roman"/>
          <w:b w:val="false"/>
          <w:i w:val="false"/>
          <w:color w:val="000000"/>
          <w:sz w:val="28"/>
        </w:rPr>
        <w:t>
 3-тармағына сәйкес қаулы оны қабылдаған күннен бастап күшiне енедi, шағымдануға жатпайды, республиканың бүкiл аумағында жалпыға бiрдей мiндеттi және Қазақстан Республикасы Конституциясының 
</w:t>
      </w:r>
      <w:r>
        <w:rPr>
          <w:rFonts w:ascii="Times New Roman"/>
          <w:b w:val="false"/>
          <w:i w:val="false"/>
          <w:color w:val="000000"/>
          <w:sz w:val="28"/>
        </w:rPr>
        <w:t xml:space="preserve"> 73-бабы </w:t>
      </w:r>
      <w:r>
        <w:rPr>
          <w:rFonts w:ascii="Times New Roman"/>
          <w:b w:val="false"/>
          <w:i w:val="false"/>
          <w:color w:val="000000"/>
          <w:sz w:val="28"/>
        </w:rPr>
        <w:t>
 4-тармағында көзделген реттi ескере отырып, түпкiлiктi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
</w:t>
      </w:r>
      <w:r>
        <w:rPr>
          <w:rFonts w:ascii="Times New Roman"/>
          <w:b w:val="false"/>
          <w:i w:val="false"/>
          <w:color w:val="000000"/>
          <w:sz w:val="28"/>
        </w:rPr>
        <w:t>
 Осы қаулы республикалық ресми басылымдарда қазақ және орыс тілдерінде жариялансын.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Конституциялық Кеңесінің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