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07d4" w14:textId="8c20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Мемлекеттік қызметшілерінің қызмет этикасы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2000 жылғы 21 қаңтар N 328. Күші жойылды - Қазақстан Республикасы Президентінің N 1567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"Мемлекеттік қызмет туралы" Қазақстан Республикасының 1999 жылғы 23 шілдедегі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қаулы етемін: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Қоса беріліп отырған Қазақстан Республикасы Мемлекеттік қызметшілерінің қызмет этикасы ережелері бекітілсін.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"Қазақстан Республикасы Мемлекеттік қызметшілерінің қызмет этикасы ережелерін бекіту туралы" Қазақстан Республикасы Президентінің 1997 жылғы 16 маусымдағы N 
</w:t>
      </w:r>
      <w:r>
        <w:rPr>
          <w:rFonts w:ascii="Times New Roman"/>
          <w:b w:val="false"/>
          <w:i w:val="false"/>
          <w:color w:val="000000"/>
          <w:sz w:val="28"/>
        </w:rPr>
        <w:t xml:space="preserve"> 3542 </w:t>
      </w:r>
      <w:r>
        <w:rPr>
          <w:rFonts w:ascii="Times New Roman"/>
          <w:b w:val="false"/>
          <w:i w:val="false"/>
          <w:color w:val="000000"/>
          <w:sz w:val="28"/>
        </w:rPr>
        <w:t>
 Жарлығының (Қазақстан Республикасының ПҮАЖ-ы, 1997 ж., N 25, 223-құжат) күші жойылған деп танылсын.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Осы Жарлық 2000 жылғы 1 қаңтардан бастап күшіне енеді.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Президенті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2000 жылғы 21 қаңтардағы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328 Жарлығымен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 Мемлекеттік қызметшілерінің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қызмет этикасы ережелері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қызметті атқару қоғам мен мемлекет тарапынан білдірілген ерекше сенім болып табылады және мемлекеттік қызметшілердің адамгершілігіне, этикасы мен моральдық бейнесіне жоғары талаптар қояды.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Қоғам мемлекеттік қызметші жүзеге асыратын кәсіби қызметіне өзінің барлық күш-жігерін, білімі мен тәжірибесін жұмсайды, қоғамға әділ әрі қалтқысыз қызмет етеді деп есептейді.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Осы Ережелер Қазақстан Республикасының мемлекеттік қызметшілері сақтауға міндетті жалпы жұрт қабылдаған этика нормалары мен мемлекеттік қызметтің ерекшеліктерінен туындайтын негізгі мінез-құлық ережелерін белгілейді.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Әрбір мемлекеттік қызметші осы Ережелердің сақталуы үшін барлық қажетті шараларды қолдануға міндетті.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4-ші абзацпен толықтырылды - ҚР Президентінің 2002.05.07.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қызметшілер өз қызметінде: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Президентінің саясатын бұлжытпай жүргізуге;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 азаматтарының құқықтары мен бостандықтарын бұзуға орайлас әрекеттерге жол бермеуге;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 принциптері мен жоғары адамгершілік құндылықтарын ұстануға;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қызметшінің антын сақтауға;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және еңбек тәртібін сақтауға;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басқа мемлекеттік қызметшілер тарапынан этика нормаларын бұзу фактілеріне жол бермеуге және тыйым салуға тиіс.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1-тармақ жаңа редакцияда - ҚР Президентінің 2002.05.07.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Мемлекеттің өкілі ретіндегі мемлекеттік қызметшінің парызы мен міндеттері: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Республиканың Конституциясы мен заңдарын бұлжытпай сақтау;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 мүдделерін қорғау;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халқының бірлігі мен елдегі ұлтаралық татулықты нығайтуға жәрдемдесу;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өзінің қызметтік міндеттерін әділ әрі қалтқысыз атқару;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заңмен белгіленген өзі қабылдаған шектеулерді сақтау;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қызметтік міндеттерін атқару үстінде өзіне мәлім болған мемлекеттік құпияларды және өзге де заңмен қорғалатын құпияларды жария етпеу;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мемлекеттік қызметшінің жеке өзіне қатысты мәселелерде шешімдер қабылдауға жауапты адамдардың қызметіне араласпау;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республиканың беделін түсіретін, сондай-ақ мемлекеттік органдардың қалыпты жұмыс істеуі мен мемлекеттік қызметшілердің қызметтік міндеттерін орындауына кедергі келтіретін міндеттемелерді алмау, іс-әрекетке, сөз сөйлеу мен пікір айтуға жол бермеу;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сеніп тапсырылған мемлекеттік мүлікті ұқыпты және үнемді пайдалану, қызметтік құжаттардың сақталуын қамтамасыз ету;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кәсіби және мәдени деңгейін ұдайы арттырып отыру;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сыбайлас жемқорлық көріністеріне тосқауыл қою болып табылады.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2-тармаққа өзгеріс енгізілді - ҚР Президентінің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2002.05.07.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Азаматтармен және заңды тұлғалармен қарым-қатынастарда мемлекеттік қызметшілер: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басқа адамдардың ар-намысы мен қадір-қасиетін құрметтеуге;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олардың өтініштерін қарау кезінде төрешілдікпен сөзбұйдаға салу көріністеріне жол бермеуге, олар бойынша заңда белгіленген мерзімде қажетті шаралар қолдануға;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биліктің беделін, азаматтардың мемлекет институттарына сенімін нығайтуға ықпал етуге;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азаматтар мен заңды тұлғалардың Конституцияда кепілдік берілген құқықтарын, бостандықтарын және заңды мүдделерін сақтау мен қорғауды қамтамасыз етуге;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тіл мен Қазақстан халқының өзге тілдеріне, оның әр алуан әдет-ғұрыптары мен дәстүрлеріне құрметпен қарауға;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қарапайымдылық танытуға, өзінің лауазымдық жағдайын баса көрсетпеуге;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сынағаны үшін қудалауға жол бермеуге, сынға төзімділікпен қарауға, оң сын-ескертпелерді өзінің кәсіби қызметін жақсарту үшін пайдалануға;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негізсіз айыптауларға жол бермеуге;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сыпайы және әдепті болуға, бағынысты қызметкерлердің жеке басының қадір-қасиеттерін сыйлауға, оларға әділ және сыпайы қарауға міндетті.&lt;*&gt;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3-тармаққа өзгеріс енгізілді - ҚР Президентінің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2002.05.07.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Бағыныстылары бар мемлекеттік қызметшілер: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өзіне бағынысты қызметкерлердің міндеттері мен қызметтік өкілеттіктерінің көлемін олардың атқаратын лауазымдарына сәйкес дәл айқындауға;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бағынысты қызметкерлерді құқыққа қайшы іс-қылықтар немесе жалпы жұрт қабылдаған этика нормаларымен үйлеспейтін іс-қылықтар жасауға мәжбүр етпеуге.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бағынысты қызметкерлердің осы Ережелермен таныстырылуы мен олардың орындалуын қамтамасыз етуге міндетті.&lt;*&gt;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4-тармаққа өзгеріс енгізілді - ҚР Президентінің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2002.05.07.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Ережелерде көзделген талаптарды бұзғаны үшін мемлекеттік қызметшілерге мемлекеттік қызмет туралы заңдарға сәйкес тәртіптік жазалар қолданылуы мүмкін.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5-тармаққа өзгеріс енгізілді - ҚР Президентінің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2002.05.07.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6. Барлық деңгейдегі әкімдер, осы Ережелерде көзделген қызмет этикасы нормаларын сақтаумен қоса: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қарапайымдылық танытуға және өзінің жеке өмірінде теріс қоғамдық пікір туғызатын іс-әрекеттерге жол бермеуге;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жергілікті атқарушы органдарда кадрларды жерлестік және жеке өзіне берілгендік белгілері бойынша іріктеу мен орналастыру жағдайларына жол бермеуге;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кәсіпкерлік қызметке негізсіз араласу фактілеріне және жекелеген шаруашылық жүргізуші субъектілердің мүдделерін сүйемелдеу жағдайларына жол бермеуге міндетті.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Ескерту. 6-тармақпен толықтырылды - ҚР Президентінің 2002.05.07.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жарлығымен.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