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78d6" w14:textId="3967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Қауіпсіздік Кеңесінің құрамындағы өзгерістер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10 ақпан N 333. Күші жойылды - Қазақстан Республикасы Президентінің 2019 жылғы 12 ақпандағы № 838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12.02.2019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О.Ә.Әбдікәрімов, Б.Ә.Баекенов, Б.Ә.Мұхамеджанов, Е.Ә.Өтембаев,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А.С.Сәрсенбаев Қазақстан Республикасы Қауіпсіздік Кеңесінің құрамынан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Икебаева Ә.Ж.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