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b557" w14:textId="08fb5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Тұңғыш Президенті - Елбасының мәдениет саласындағы мемлекеттік стипендиясын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2000 жылғы 3 сәуір N 369.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ҚР Президентінің 15.11.2016 </w:t>
      </w:r>
      <w:r>
        <w:rPr>
          <w:rFonts w:ascii="Times New Roman"/>
          <w:b w:val="false"/>
          <w:i w:val="false"/>
          <w:color w:val="ff0000"/>
          <w:sz w:val="28"/>
        </w:rPr>
        <w:t>N 370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Жарлықтың тақырыбында және бүкіл мәтін бойынша орыс тіліндегі мәтінге өзгеріс енгізілді, мемлекеттік тілдегі мәтін өзгермейді – ҚР Президентінің 05.05.2017 </w:t>
      </w:r>
      <w:r>
        <w:rPr>
          <w:rFonts w:ascii="Times New Roman"/>
          <w:b w:val="false"/>
          <w:i w:val="false"/>
          <w:color w:val="ff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 әдебиет және өнер қайраткерлеріне мемлекеттік қолдауды күшейту мақсатында қаулы етемін: </w:t>
      </w:r>
      <w:r>
        <w:rPr>
          <w:rFonts w:ascii="Times New Roman"/>
          <w:b w:val="false"/>
          <w:i w:val="false"/>
          <w:color w:val="000000"/>
          <w:sz w:val="28"/>
        </w:rPr>
        <w:t xml:space="preserve">Z060207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Тұңғыш Президенті – Елбасының мəдениет саласындағы жыл сайынғы 75 мемлекеттік стипендиясы айына 55 еселенген айлық есептік көрсеткіш мөлшерінде тағайындалсын.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Президентінің 07.09.2020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Қазақстан Республикасының Үкіметі Қазақстан Республикасының Тұңғыш Президенті — Елбасының мәдениет саласындағы мемлекеттік стипендиясына ұсынылатын адамдардың қажеттігіне қарай жаңартылып отыратын дербес құрамын жыл сайын бекітуге ұсынсын.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ҚР Президентінің 15.11.2016 </w:t>
      </w:r>
      <w:r>
        <w:rPr>
          <w:rFonts w:ascii="Times New Roman"/>
          <w:b w:val="false"/>
          <w:i w:val="false"/>
          <w:color w:val="000000"/>
          <w:sz w:val="28"/>
        </w:rPr>
        <w:t>N 370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