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1299" w14:textId="85c1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w:t>
      </w:r>
    </w:p>
    <w:p>
      <w:pPr>
        <w:spacing w:after="0"/>
        <w:ind w:left="0"/>
        <w:jc w:val="both"/>
      </w:pPr>
      <w:r>
        <w:rPr>
          <w:rFonts w:ascii="Times New Roman"/>
          <w:b w:val="false"/>
          <w:i w:val="false"/>
          <w:color w:val="000000"/>
          <w:sz w:val="28"/>
        </w:rPr>
        <w:t>Қазақстан Республикасы Президентінің Жарлығы 2000 жылғы 13 сәуір N 371.</w:t>
      </w:r>
    </w:p>
    <w:p>
      <w:pPr>
        <w:spacing w:after="0"/>
        <w:ind w:left="0"/>
        <w:jc w:val="left"/>
      </w:pPr>
    </w:p>
    <w:p>
      <w:pPr>
        <w:spacing w:after="0"/>
        <w:ind w:left="0"/>
        <w:jc w:val="both"/>
      </w:pPr>
      <w:r>
        <w:rPr>
          <w:rFonts w:ascii="Times New Roman"/>
          <w:b w:val="false"/>
          <w:i w:val="false"/>
          <w:color w:val="000000"/>
          <w:sz w:val="28"/>
        </w:rPr>
        <w:t xml:space="preserve">
      "Мемлекеттік құпияларды қорғау саласында бірыңғай саясатты қамтамасыз ету мақсатында "Мемлекеттік құпиялар туралы" Қазақстан Республикасы Заңының 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28.02.2024 </w:t>
      </w:r>
      <w:r>
        <w:rPr>
          <w:rFonts w:ascii="Times New Roman"/>
          <w:b w:val="false"/>
          <w:i w:val="false"/>
          <w:color w:val="000000"/>
          <w:sz w:val="28"/>
        </w:rPr>
        <w:t>№ 488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1. Қоса беріліп отырған Мемлекеттік органдардың мәліметтерді Қазақстан Республикасының </w:t>
      </w:r>
      <w:r>
        <w:rPr>
          <w:rFonts w:ascii="Times New Roman"/>
          <w:b w:val="false"/>
          <w:i w:val="false"/>
          <w:color w:val="000000"/>
          <w:sz w:val="28"/>
        </w:rPr>
        <w:t>мемлекеттік құпияларына</w:t>
      </w:r>
      <w:r>
        <w:rPr>
          <w:rFonts w:ascii="Times New Roman"/>
          <w:b w:val="false"/>
          <w:i w:val="false"/>
          <w:color w:val="000000"/>
          <w:sz w:val="28"/>
        </w:rPr>
        <w:t xml:space="preserve"> жатқызу жөніндегі өкілеттіктер берілген лауазымды тұлғаларының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5" w:id="1"/>
    <w:p>
      <w:pPr>
        <w:spacing w:after="0"/>
        <w:ind w:left="0"/>
        <w:jc w:val="both"/>
      </w:pPr>
      <w:r>
        <w:rPr>
          <w:rFonts w:ascii="Times New Roman"/>
          <w:b w:val="false"/>
          <w:i w:val="false"/>
          <w:color w:val="000000"/>
          <w:sz w:val="28"/>
        </w:rPr>
        <w:t xml:space="preserve">
      2. Тізбеде көрсетілген мемлекеттік органдардың лауазымды тұлғаларына нақты мемлекеттік орган туралы ережеде айқындалған оның құзыреті шеңберінде салалық (ведомстволық) тиесіліктегі мәліметтерді, сондай-ақ өздерінің ұсынуы бойынша басқа мемлекеттік органдардың тиісті тақырыптық бағыттағы мәліметтерін Қазақстан Республикасының мемлекеттік құпияларына жатқызу жөнінде өкілеттік берілсін. </w:t>
      </w:r>
    </w:p>
    <w:bookmarkEnd w:id="1"/>
    <w:bookmarkStart w:name="z6" w:id="2"/>
    <w:p>
      <w:pPr>
        <w:spacing w:after="0"/>
        <w:ind w:left="0"/>
        <w:jc w:val="both"/>
      </w:pPr>
      <w:r>
        <w:rPr>
          <w:rFonts w:ascii="Times New Roman"/>
          <w:b w:val="false"/>
          <w:i w:val="false"/>
          <w:color w:val="000000"/>
          <w:sz w:val="28"/>
        </w:rPr>
        <w:t xml:space="preserve">
      3. Мемлекеттік органдардың мәліметтерді мемлекеттік құпияларға жатқызу жөнінде өкілеттік берілген лауазымды тұлғалары нақты мәліметтерді мемлекеттік құпияларға жатқызу жөніндегі өздері қабылдаған шешімдердің негізділігі мен осы мәліметтерді уақтылы құпиясыздандыру үшін жеке жауапты болады деп белгіленсін. </w:t>
      </w:r>
    </w:p>
    <w:bookmarkEnd w:id="2"/>
    <w:bookmarkStart w:name="z7" w:id="3"/>
    <w:p>
      <w:pPr>
        <w:spacing w:after="0"/>
        <w:ind w:left="0"/>
        <w:jc w:val="both"/>
      </w:pPr>
      <w:r>
        <w:rPr>
          <w:rFonts w:ascii="Times New Roman"/>
          <w:b w:val="false"/>
          <w:i w:val="false"/>
          <w:color w:val="000000"/>
          <w:sz w:val="28"/>
        </w:rPr>
        <w:t xml:space="preserve">
      4. Осы Жарлық қол қойылған күнінен бастап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2000 жылғы 13 сәуірдегі</w:t>
            </w:r>
            <w:r>
              <w:br/>
            </w:r>
            <w:r>
              <w:rPr>
                <w:rFonts w:ascii="Times New Roman"/>
                <w:b w:val="false"/>
                <w:i w:val="false"/>
                <w:color w:val="000000"/>
                <w:sz w:val="20"/>
              </w:rPr>
              <w:t>№ 371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w:t>
      </w:r>
    </w:p>
    <w:p>
      <w:pPr>
        <w:spacing w:after="0"/>
        <w:ind w:left="0"/>
        <w:jc w:val="both"/>
      </w:pPr>
      <w:r>
        <w:rPr>
          <w:rFonts w:ascii="Times New Roman"/>
          <w:b w:val="false"/>
          <w:i w:val="false"/>
          <w:color w:val="ff0000"/>
          <w:sz w:val="28"/>
        </w:rPr>
        <w:t xml:space="preserve">
      Ескерту. Тізбе жаңа редакцияда – ҚР Президентінің 28.02.2024 </w:t>
      </w:r>
      <w:r>
        <w:rPr>
          <w:rFonts w:ascii="Times New Roman"/>
          <w:b w:val="false"/>
          <w:i w:val="false"/>
          <w:color w:val="ff0000"/>
          <w:sz w:val="28"/>
        </w:rPr>
        <w:t>№ 488</w:t>
      </w:r>
      <w:r>
        <w:rPr>
          <w:rFonts w:ascii="Times New Roman"/>
          <w:b w:val="false"/>
          <w:i w:val="false"/>
          <w:color w:val="ff0000"/>
          <w:sz w:val="28"/>
        </w:rPr>
        <w:t xml:space="preserve"> Жарлығымен.</w:t>
      </w:r>
    </w:p>
    <w:bookmarkStart w:name="z8" w:id="4"/>
    <w:p>
      <w:pPr>
        <w:spacing w:after="0"/>
        <w:ind w:left="0"/>
        <w:jc w:val="left"/>
      </w:pPr>
      <w:r>
        <w:rPr>
          <w:rFonts w:ascii="Times New Roman"/>
          <w:b/>
          <w:i w:val="false"/>
          <w:color w:val="000000"/>
        </w:rPr>
        <w:t xml:space="preserve"> Жалпы ережелер</w:t>
      </w:r>
    </w:p>
    <w:bookmarkEnd w:id="4"/>
    <w:bookmarkStart w:name="z9" w:id="5"/>
    <w:p>
      <w:pPr>
        <w:spacing w:after="0"/>
        <w:ind w:left="0"/>
        <w:jc w:val="both"/>
      </w:pPr>
      <w:r>
        <w:rPr>
          <w:rFonts w:ascii="Times New Roman"/>
          <w:b w:val="false"/>
          <w:i w:val="false"/>
          <w:color w:val="000000"/>
          <w:sz w:val="28"/>
        </w:rPr>
        <w:t xml:space="preserve">
      1.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 (бұдан әрі – Тізбе) "Мемлекеттік құпиялар туралы" Қазақстан Республикасы Заңының 5-бабының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Президентінің 1996 жылғы 1 сәуірдегі № 2922 Жарлығымен бекітілген Қазақстан Республикасының Ұлттық қауіпсіздік комитеті туралы ереженің 15-тармағының </w:t>
      </w:r>
      <w:r>
        <w:rPr>
          <w:rFonts w:ascii="Times New Roman"/>
          <w:b w:val="false"/>
          <w:i w:val="false"/>
          <w:color w:val="000000"/>
          <w:sz w:val="28"/>
        </w:rPr>
        <w:t>214) тармақшасына</w:t>
      </w:r>
      <w:r>
        <w:rPr>
          <w:rFonts w:ascii="Times New Roman"/>
          <w:b w:val="false"/>
          <w:i w:val="false"/>
          <w:color w:val="000000"/>
          <w:sz w:val="28"/>
        </w:rPr>
        <w:t xml:space="preserve"> сәйкес әзірленген.</w:t>
      </w:r>
    </w:p>
    <w:bookmarkEnd w:id="5"/>
    <w:bookmarkStart w:name="z11" w:id="6"/>
    <w:p>
      <w:pPr>
        <w:spacing w:after="0"/>
        <w:ind w:left="0"/>
        <w:jc w:val="both"/>
      </w:pPr>
      <w:r>
        <w:rPr>
          <w:rFonts w:ascii="Times New Roman"/>
          <w:b w:val="false"/>
          <w:i w:val="false"/>
          <w:color w:val="000000"/>
          <w:sz w:val="28"/>
        </w:rPr>
        <w:t xml:space="preserve">
      2. Қазақстан Республикасының Президенті Әкімшілігінің Басшысы мен Қазақстан Республикасының Үкіметі Аппаратының Басшысына "Мемлекеттік құпиялар туралы" Қазақстан Республикасы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айқындалған барлық мәліметтерді Қазақстан Республикасының мемлекеттік құпияларына жатқызу жөнінде өкілеттіктер беріледі.</w:t>
      </w:r>
    </w:p>
    <w:bookmarkEnd w:id="6"/>
    <w:bookmarkStart w:name="z12" w:id="7"/>
    <w:p>
      <w:pPr>
        <w:spacing w:after="0"/>
        <w:ind w:left="0"/>
        <w:jc w:val="both"/>
      </w:pPr>
      <w:r>
        <w:rPr>
          <w:rFonts w:ascii="Times New Roman"/>
          <w:b w:val="false"/>
          <w:i w:val="false"/>
          <w:color w:val="000000"/>
          <w:sz w:val="28"/>
        </w:rPr>
        <w:t>
      Қазақстан Республикасының Президенті Әкімшілігінің Басшысы мен Қазақстан Республикасының Үкіметі Аппаратының Басшысы Қазақстан Республикасының мемлекеттік құпияларын қорғау жөніндегі уәкілетті мемлекеттік органмен келісу бойынша өздерінің құпияландыруға жататын мәліметтерінің ведомстволық тізбелерін бекітеді.</w:t>
      </w:r>
    </w:p>
    <w:bookmarkEnd w:id="7"/>
    <w:bookmarkStart w:name="z13" w:id="8"/>
    <w:p>
      <w:pPr>
        <w:spacing w:after="0"/>
        <w:ind w:left="0"/>
        <w:jc w:val="both"/>
      </w:pPr>
      <w:r>
        <w:rPr>
          <w:rFonts w:ascii="Times New Roman"/>
          <w:b w:val="false"/>
          <w:i w:val="false"/>
          <w:color w:val="000000"/>
          <w:sz w:val="28"/>
        </w:rPr>
        <w:t xml:space="preserve">
      3. Мемлекеттік органдардың бірінші басшыларына "Мемлекеттік құпиялар туралы" Қазақстан Республикасы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w:t>
      </w:r>
      <w:r>
        <w:rPr>
          <w:rFonts w:ascii="Times New Roman"/>
          <w:b w:val="false"/>
          <w:i w:val="false"/>
          <w:color w:val="000000"/>
          <w:sz w:val="28"/>
        </w:rPr>
        <w:t xml:space="preserve"> негізінде мәліметтерді мемлекеттік құпияларға жатқызу жөнінде өкілеттіктер беріледі:</w:t>
      </w:r>
    </w:p>
    <w:bookmarkEnd w:id="8"/>
    <w:bookmarkStart w:name="z14" w:id="9"/>
    <w:p>
      <w:pPr>
        <w:spacing w:after="0"/>
        <w:ind w:left="0"/>
        <w:jc w:val="both"/>
      </w:pPr>
      <w:r>
        <w:rPr>
          <w:rFonts w:ascii="Times New Roman"/>
          <w:b w:val="false"/>
          <w:i w:val="false"/>
          <w:color w:val="000000"/>
          <w:sz w:val="28"/>
        </w:rPr>
        <w:t xml:space="preserve">
      1) Қазақстан Республикасы Ұлттық қауіпсіздік комитетінің Төрағасы – "Мемлекеттік құпиялар туралы" Қазақстан Республикасы Заңының 11-бабының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тармақшалары</w:t>
      </w:r>
      <w:r>
        <w:rPr>
          <w:rFonts w:ascii="Times New Roman"/>
          <w:b w:val="false"/>
          <w:i w:val="false"/>
          <w:color w:val="000000"/>
          <w:sz w:val="28"/>
        </w:rPr>
        <w:t xml:space="preserve">, 14-бабының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2) Қазақстан Республикасы Сыбайлас жемқорлыққа қарсы іс-қимыл агенттігінің (Сыбайлас жемқорлыққа қарсы қызметтің) төрағасы – "Мемлекеттік құпиялар туралы" Қазақстан Республикасы Заңының 12-бабының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12) тармақшалары</w:t>
      </w:r>
      <w:r>
        <w:rPr>
          <w:rFonts w:ascii="Times New Roman"/>
          <w:b w:val="false"/>
          <w:i w:val="false"/>
          <w:color w:val="000000"/>
          <w:sz w:val="28"/>
        </w:rPr>
        <w:t xml:space="preserve">, 14-бабының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3) Қазақстан Республикасы Қаржылық мониторинг агенттігінің төрағасы – "Мемлекеттік құпиялар туралы" Қазақстан Республикасы Заңының 12-бабының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12) тармақшалары</w:t>
      </w:r>
      <w:r>
        <w:rPr>
          <w:rFonts w:ascii="Times New Roman"/>
          <w:b w:val="false"/>
          <w:i w:val="false"/>
          <w:color w:val="000000"/>
          <w:sz w:val="28"/>
        </w:rPr>
        <w:t xml:space="preserve">, 14-бабының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4) Қазақстан Республикасы Стратегиялық жоспарлау және реформалар агенттігінің төрағасы – "Мемлекеттік құпиялар туралы" Қазақстан Республикасы Заңының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2"/>
    <w:bookmarkStart w:name="z18" w:id="13"/>
    <w:p>
      <w:pPr>
        <w:spacing w:after="0"/>
        <w:ind w:left="0"/>
        <w:jc w:val="both"/>
      </w:pPr>
      <w:r>
        <w:rPr>
          <w:rFonts w:ascii="Times New Roman"/>
          <w:b w:val="false"/>
          <w:i w:val="false"/>
          <w:color w:val="000000"/>
          <w:sz w:val="28"/>
        </w:rPr>
        <w:t xml:space="preserve">
      5) Қазақстан Республикасы Бәсекелестікті қорғау және дамыту агенттігінің төрағасы – "Мемлекеттік құпиялар туралы" Қазақстан Республикасы Заңының 11-бабының </w:t>
      </w:r>
      <w:r>
        <w:rPr>
          <w:rFonts w:ascii="Times New Roman"/>
          <w:b w:val="false"/>
          <w:i w:val="false"/>
          <w:color w:val="000000"/>
          <w:sz w:val="28"/>
        </w:rPr>
        <w:t>5) тармақшасы</w:t>
      </w:r>
      <w:r>
        <w:rPr>
          <w:rFonts w:ascii="Times New Roman"/>
          <w:b w:val="false"/>
          <w:i w:val="false"/>
          <w:color w:val="000000"/>
          <w:sz w:val="28"/>
        </w:rPr>
        <w:t xml:space="preserve">, 12-бабының </w:t>
      </w:r>
      <w:r>
        <w:rPr>
          <w:rFonts w:ascii="Times New Roman"/>
          <w:b w:val="false"/>
          <w:i w:val="false"/>
          <w:color w:val="000000"/>
          <w:sz w:val="28"/>
        </w:rPr>
        <w:t>28) тармақшасы</w:t>
      </w:r>
      <w:r>
        <w:rPr>
          <w:rFonts w:ascii="Times New Roman"/>
          <w:b w:val="false"/>
          <w:i w:val="false"/>
          <w:color w:val="000000"/>
          <w:sz w:val="28"/>
        </w:rPr>
        <w:t xml:space="preserve">, 13-бабының </w:t>
      </w:r>
      <w:r>
        <w:rPr>
          <w:rFonts w:ascii="Times New Roman"/>
          <w:b w:val="false"/>
          <w:i w:val="false"/>
          <w:color w:val="000000"/>
          <w:sz w:val="28"/>
        </w:rPr>
        <w:t>1) тармақшасы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xml:space="preserve">
      6) Қазақстан Республикасы Мемлекеттік қызмет істері агенттігінің төрағасы – "Мемлекеттік құпиялар туралы" Қазақстан Республикасы Заңының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xml:space="preserve">
      7) Қазақстан Республикасының Бас Прокуроры – "Мемлекеттік құпиялар туралы" Қазақстан Республикасы Заңының 14-бабының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5"/>
    <w:bookmarkStart w:name="z21" w:id="16"/>
    <w:p>
      <w:pPr>
        <w:spacing w:after="0"/>
        <w:ind w:left="0"/>
        <w:jc w:val="both"/>
      </w:pPr>
      <w:r>
        <w:rPr>
          <w:rFonts w:ascii="Times New Roman"/>
          <w:b w:val="false"/>
          <w:i w:val="false"/>
          <w:color w:val="000000"/>
          <w:sz w:val="28"/>
        </w:rPr>
        <w:t xml:space="preserve">
      8) Қазақстан Республикасы Мемлекеттік күзет қызметінің бастығы – "Мемлекеттік құпиялар туралы" Қазақстан Республикасы Заңының 11-бабының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14-бабының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9) Қазақстан Республикасы Ұлттық Банкінің Төрағасы – "Мемлекеттік құпиялар туралы" Қазақстан Республикасы Заңының 12-бабының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32)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10) Қазақстан Республикасы Президентінің Іс басқарушысы – "Мемлекеттік құпиялар туралы" Қазақстан Республикасы Заңының 14-бабының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xml:space="preserve">
      11) Қазақстан Республикасының Қорғаныс министрі – "Мемлекеттік құпиялар туралы" Қазақстан Республикасы Заңының 11-бабының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14-бабының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xml:space="preserve">
      12) Қазақстан Республикасының Ішкі Істер министрі – "Мемлекеттік құпиялар туралы" Қазақстан Республикасы Заңының 11-бабының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14-бабының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13) Қазақстан Республикасының Төтенше жағдайлар министрі – "Мемлекеттік құпиялар туралы" Қазақстан Республикасы Заңының 11-бабының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33) тармақшалары</w:t>
      </w:r>
      <w:r>
        <w:rPr>
          <w:rFonts w:ascii="Times New Roman"/>
          <w:b w:val="false"/>
          <w:i w:val="false"/>
          <w:color w:val="000000"/>
          <w:sz w:val="28"/>
        </w:rPr>
        <w:t xml:space="preserve">, 14-бабының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xml:space="preserve">
      14) Қазақстан Республикасының Ұлттық экономика министрі – "Мемлекеттік құпиялар туралы" Қазақстан Республикасы Заңының 11-бабының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13)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xml:space="preserve">
      15) Қазақстан Республикасының Қаржы министрі – "Мемлекеттік құпиялар туралы" Қазақстан Республикасы Заңының 11-бабының </w:t>
      </w:r>
      <w:r>
        <w:rPr>
          <w:rFonts w:ascii="Times New Roman"/>
          <w:b w:val="false"/>
          <w:i w:val="false"/>
          <w:color w:val="000000"/>
          <w:sz w:val="28"/>
        </w:rPr>
        <w:t>5) тармақшасы</w:t>
      </w:r>
      <w:r>
        <w:rPr>
          <w:rFonts w:ascii="Times New Roman"/>
          <w:b w:val="false"/>
          <w:i w:val="false"/>
          <w:color w:val="000000"/>
          <w:sz w:val="28"/>
        </w:rPr>
        <w:t xml:space="preserve">, 12-бабының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32) тармақшалары</w:t>
      </w:r>
      <w:r>
        <w:rPr>
          <w:rFonts w:ascii="Times New Roman"/>
          <w:b w:val="false"/>
          <w:i w:val="false"/>
          <w:color w:val="000000"/>
          <w:sz w:val="28"/>
        </w:rPr>
        <w:t xml:space="preserve">, 13-бабының </w:t>
      </w:r>
      <w:r>
        <w:rPr>
          <w:rFonts w:ascii="Times New Roman"/>
          <w:b w:val="false"/>
          <w:i w:val="false"/>
          <w:color w:val="000000"/>
          <w:sz w:val="28"/>
        </w:rPr>
        <w:t>5) тармақшасы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xml:space="preserve">
      16) Қазақстан Республикасының Ғылым және жоғары білім министрі – "Мемлекеттік құпиялар туралы" Қазақстан Республикасы Заңының 11-бабының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xml:space="preserve">
      17) Қазақстан Республикасының Энергетика министрі – "Мемлекеттік құпиялар туралы" Қазақстан Республикасы Заңының 11-бабының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35)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5"/>
    <w:bookmarkStart w:name="z31" w:id="26"/>
    <w:p>
      <w:pPr>
        <w:spacing w:after="0"/>
        <w:ind w:left="0"/>
        <w:jc w:val="both"/>
      </w:pPr>
      <w:r>
        <w:rPr>
          <w:rFonts w:ascii="Times New Roman"/>
          <w:b w:val="false"/>
          <w:i w:val="false"/>
          <w:color w:val="000000"/>
          <w:sz w:val="28"/>
        </w:rPr>
        <w:t xml:space="preserve">
      18) Қазақстан Республикасының Денсаулық сақтау министрі – "Мемлекеттік құпиялар туралы" Қазақстан Республикасы Заңының 11-бабының </w:t>
      </w:r>
      <w:r>
        <w:rPr>
          <w:rFonts w:ascii="Times New Roman"/>
          <w:b w:val="false"/>
          <w:i w:val="false"/>
          <w:color w:val="000000"/>
          <w:sz w:val="28"/>
        </w:rPr>
        <w:t>8) тармақшасы</w:t>
      </w:r>
      <w:r>
        <w:rPr>
          <w:rFonts w:ascii="Times New Roman"/>
          <w:b w:val="false"/>
          <w:i w:val="false"/>
          <w:color w:val="000000"/>
          <w:sz w:val="28"/>
        </w:rPr>
        <w:t xml:space="preserve">, 12-бабының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6"/>
    <w:bookmarkStart w:name="z32" w:id="27"/>
    <w:p>
      <w:pPr>
        <w:spacing w:after="0"/>
        <w:ind w:left="0"/>
        <w:jc w:val="both"/>
      </w:pPr>
      <w:r>
        <w:rPr>
          <w:rFonts w:ascii="Times New Roman"/>
          <w:b w:val="false"/>
          <w:i w:val="false"/>
          <w:color w:val="000000"/>
          <w:sz w:val="28"/>
        </w:rPr>
        <w:t xml:space="preserve">
      19) Қазақстан Республикасының Экология және табиғи ресурстар министрі – "Мемлекеттік құпиялар туралы" Қазақстан Республикасы Заңының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xml:space="preserve">
      20) Қазақстан Республикасының Цифрлық даму, инновациялар және аэроғарыш өнеркәсібі министрі – "Мемлекеттік құпиялар туралы" Қазақстан Республикасы Заңының 11-бабының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 тармақшалары</w:t>
      </w:r>
      <w:r>
        <w:rPr>
          <w:rFonts w:ascii="Times New Roman"/>
          <w:b w:val="false"/>
          <w:i w:val="false"/>
          <w:color w:val="000000"/>
          <w:sz w:val="28"/>
        </w:rPr>
        <w:t xml:space="preserve">, 12-бабының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22)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xml:space="preserve">
      21) Қазақстан Республикасының Мәдениет және ақпарат министрі – "Мемлекеттік құпиялар туралы" Қазақстан Республикасы Заңының 11-бабының </w:t>
      </w:r>
      <w:r>
        <w:rPr>
          <w:rFonts w:ascii="Times New Roman"/>
          <w:b w:val="false"/>
          <w:i w:val="false"/>
          <w:color w:val="000000"/>
          <w:sz w:val="28"/>
        </w:rPr>
        <w:t>12) тармақшасы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29"/>
    <w:bookmarkStart w:name="z35" w:id="30"/>
    <w:p>
      <w:pPr>
        <w:spacing w:after="0"/>
        <w:ind w:left="0"/>
        <w:jc w:val="both"/>
      </w:pPr>
      <w:r>
        <w:rPr>
          <w:rFonts w:ascii="Times New Roman"/>
          <w:b w:val="false"/>
          <w:i w:val="false"/>
          <w:color w:val="000000"/>
          <w:sz w:val="28"/>
        </w:rPr>
        <w:t xml:space="preserve">
      22) Қазақстан Республикасының Оқу-ағарту министрі – "Мемлекеттік құпиялар туралы" Қазақстан Республикасы Заңының 11-бабының </w:t>
      </w:r>
      <w:r>
        <w:rPr>
          <w:rFonts w:ascii="Times New Roman"/>
          <w:b w:val="false"/>
          <w:i w:val="false"/>
          <w:color w:val="000000"/>
          <w:sz w:val="28"/>
        </w:rPr>
        <w:t>12) тармақшасы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xml:space="preserve">
      23) Қазақстан Республикасының Ауыл шаруашылығы министрі – "Мемлекеттік құпиялар туралы" Қазақстан Республикасы Заңының 11-бабының </w:t>
      </w:r>
      <w:r>
        <w:rPr>
          <w:rFonts w:ascii="Times New Roman"/>
          <w:b w:val="false"/>
          <w:i w:val="false"/>
          <w:color w:val="000000"/>
          <w:sz w:val="28"/>
        </w:rPr>
        <w:t>13) тармақшасы</w:t>
      </w:r>
      <w:r>
        <w:rPr>
          <w:rFonts w:ascii="Times New Roman"/>
          <w:b w:val="false"/>
          <w:i w:val="false"/>
          <w:color w:val="000000"/>
          <w:sz w:val="28"/>
        </w:rPr>
        <w:t xml:space="preserve">, 12-бабының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1"/>
    <w:bookmarkStart w:name="z37" w:id="32"/>
    <w:p>
      <w:pPr>
        <w:spacing w:after="0"/>
        <w:ind w:left="0"/>
        <w:jc w:val="both"/>
      </w:pPr>
      <w:r>
        <w:rPr>
          <w:rFonts w:ascii="Times New Roman"/>
          <w:b w:val="false"/>
          <w:i w:val="false"/>
          <w:color w:val="000000"/>
          <w:sz w:val="28"/>
        </w:rPr>
        <w:t xml:space="preserve">
      24) Қазақстан Республикасының Eңбек және халықты әлеуметтік қорғау министрі – "Мемлекеттік құпиялар туралы" Қазақстан Республикасы Заңының 12-бабының </w:t>
      </w:r>
      <w:r>
        <w:rPr>
          <w:rFonts w:ascii="Times New Roman"/>
          <w:b w:val="false"/>
          <w:i w:val="false"/>
          <w:color w:val="000000"/>
          <w:sz w:val="28"/>
        </w:rPr>
        <w:t>4) тармақшасы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2"/>
    <w:bookmarkStart w:name="z38" w:id="33"/>
    <w:p>
      <w:pPr>
        <w:spacing w:after="0"/>
        <w:ind w:left="0"/>
        <w:jc w:val="both"/>
      </w:pPr>
      <w:r>
        <w:rPr>
          <w:rFonts w:ascii="Times New Roman"/>
          <w:b w:val="false"/>
          <w:i w:val="false"/>
          <w:color w:val="000000"/>
          <w:sz w:val="28"/>
        </w:rPr>
        <w:t xml:space="preserve">
      25) Қазақстан Республикасының Әділет министрі – "Мемлекеттік құпиялар туралы" Қазақстан Республикасы Заңының 11-бабының </w:t>
      </w:r>
      <w:r>
        <w:rPr>
          <w:rFonts w:ascii="Times New Roman"/>
          <w:b w:val="false"/>
          <w:i w:val="false"/>
          <w:color w:val="000000"/>
          <w:sz w:val="28"/>
        </w:rPr>
        <w:t>5) тармақшасы</w:t>
      </w:r>
      <w:r>
        <w:rPr>
          <w:rFonts w:ascii="Times New Roman"/>
          <w:b w:val="false"/>
          <w:i w:val="false"/>
          <w:color w:val="000000"/>
          <w:sz w:val="28"/>
        </w:rPr>
        <w:t xml:space="preserve">, 12-бабының </w:t>
      </w:r>
      <w:r>
        <w:rPr>
          <w:rFonts w:ascii="Times New Roman"/>
          <w:b w:val="false"/>
          <w:i w:val="false"/>
          <w:color w:val="000000"/>
          <w:sz w:val="28"/>
        </w:rPr>
        <w:t>15) тармақшасы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3"/>
    <w:bookmarkStart w:name="z39" w:id="34"/>
    <w:p>
      <w:pPr>
        <w:spacing w:after="0"/>
        <w:ind w:left="0"/>
        <w:jc w:val="both"/>
      </w:pPr>
      <w:r>
        <w:rPr>
          <w:rFonts w:ascii="Times New Roman"/>
          <w:b w:val="false"/>
          <w:i w:val="false"/>
          <w:color w:val="000000"/>
          <w:sz w:val="28"/>
        </w:rPr>
        <w:t xml:space="preserve">
      26) Қазақстан Республикасының Сауда және интеграция министрі – "Мемлекеттік құпиялар туралы" Қазақстан Республикасы Заңының 12-бабының </w:t>
      </w:r>
      <w:r>
        <w:rPr>
          <w:rFonts w:ascii="Times New Roman"/>
          <w:b w:val="false"/>
          <w:i w:val="false"/>
          <w:color w:val="000000"/>
          <w:sz w:val="28"/>
        </w:rPr>
        <w:t>28) тармақшасы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4"/>
    <w:bookmarkStart w:name="z40" w:id="35"/>
    <w:p>
      <w:pPr>
        <w:spacing w:after="0"/>
        <w:ind w:left="0"/>
        <w:jc w:val="both"/>
      </w:pPr>
      <w:r>
        <w:rPr>
          <w:rFonts w:ascii="Times New Roman"/>
          <w:b w:val="false"/>
          <w:i w:val="false"/>
          <w:color w:val="000000"/>
          <w:sz w:val="28"/>
        </w:rPr>
        <w:t xml:space="preserve">
      27) Қазақстан Республикасының Сыртқы істер министрі – "Мемлекеттік құпиялар туралы" Қазақстан Республикасы Заңының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5"/>
    <w:bookmarkStart w:name="z41" w:id="36"/>
    <w:p>
      <w:pPr>
        <w:spacing w:after="0"/>
        <w:ind w:left="0"/>
        <w:jc w:val="both"/>
      </w:pPr>
      <w:r>
        <w:rPr>
          <w:rFonts w:ascii="Times New Roman"/>
          <w:b w:val="false"/>
          <w:i w:val="false"/>
          <w:color w:val="000000"/>
          <w:sz w:val="28"/>
        </w:rPr>
        <w:t xml:space="preserve">
      28) Қазақстан Республикасының Су ресурстары және ирригация министрі – "Мемлекеттік құпиялар туралы" Қазақстан Республикасы Заңының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6"/>
    <w:bookmarkStart w:name="z42" w:id="37"/>
    <w:p>
      <w:pPr>
        <w:spacing w:after="0"/>
        <w:ind w:left="0"/>
        <w:jc w:val="both"/>
      </w:pPr>
      <w:r>
        <w:rPr>
          <w:rFonts w:ascii="Times New Roman"/>
          <w:b w:val="false"/>
          <w:i w:val="false"/>
          <w:color w:val="000000"/>
          <w:sz w:val="28"/>
        </w:rPr>
        <w:t xml:space="preserve">
      29) Қазақстан Республикасының Көлік министрі – "Мемлекеттік құпиялар туралы" Қазақстан Республикасы Заңының 11-бабының </w:t>
      </w:r>
      <w:r>
        <w:rPr>
          <w:rFonts w:ascii="Times New Roman"/>
          <w:b w:val="false"/>
          <w:i w:val="false"/>
          <w:color w:val="000000"/>
          <w:sz w:val="28"/>
        </w:rPr>
        <w:t>5) тармақшасы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 тармақшалары</w:t>
      </w:r>
      <w:r>
        <w:rPr>
          <w:rFonts w:ascii="Times New Roman"/>
          <w:b w:val="false"/>
          <w:i w:val="false"/>
          <w:color w:val="000000"/>
          <w:sz w:val="28"/>
        </w:rPr>
        <w:t xml:space="preserve">,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7"/>
    <w:bookmarkStart w:name="z43" w:id="38"/>
    <w:p>
      <w:pPr>
        <w:spacing w:after="0"/>
        <w:ind w:left="0"/>
        <w:jc w:val="both"/>
      </w:pPr>
      <w:r>
        <w:rPr>
          <w:rFonts w:ascii="Times New Roman"/>
          <w:b w:val="false"/>
          <w:i w:val="false"/>
          <w:color w:val="000000"/>
          <w:sz w:val="28"/>
        </w:rPr>
        <w:t xml:space="preserve">
      30) Қазақстан Республикасының Өнеркәсіп және құрылыс министрі – "Мемлекеттік құпиялар туралы" Қазақстан Республикасы Заңының 11-бабының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31) тармақшалары</w:t>
      </w:r>
      <w:r>
        <w:rPr>
          <w:rFonts w:ascii="Times New Roman"/>
          <w:b w:val="false"/>
          <w:i w:val="false"/>
          <w:color w:val="000000"/>
          <w:sz w:val="28"/>
        </w:rPr>
        <w:t xml:space="preserve">, 13-бабының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тармақшалары</w:t>
      </w:r>
      <w:r>
        <w:rPr>
          <w:rFonts w:ascii="Times New Roman"/>
          <w:b w:val="false"/>
          <w:i w:val="false"/>
          <w:color w:val="000000"/>
          <w:sz w:val="28"/>
        </w:rPr>
        <w:t xml:space="preserve">,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8"/>
    <w:bookmarkStart w:name="z44" w:id="39"/>
    <w:p>
      <w:pPr>
        <w:spacing w:after="0"/>
        <w:ind w:left="0"/>
        <w:jc w:val="both"/>
      </w:pPr>
      <w:r>
        <w:rPr>
          <w:rFonts w:ascii="Times New Roman"/>
          <w:b w:val="false"/>
          <w:i w:val="false"/>
          <w:color w:val="000000"/>
          <w:sz w:val="28"/>
        </w:rPr>
        <w:t xml:space="preserve">
      31) Қазақстан Республикасының Туризм және спорт министрі – "Мемлекеттік құпиялар туралы" Қазақстан Республикасы Заңының 14-бабының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w:t>
      </w:r>
      <w:r>
        <w:rPr>
          <w:rFonts w:ascii="Times New Roman"/>
          <w:b w:val="false"/>
          <w:i w:val="false"/>
          <w:color w:val="000000"/>
          <w:sz w:val="28"/>
        </w:rPr>
        <w:t>.</w:t>
      </w:r>
    </w:p>
    <w:bookmarkEnd w:id="39"/>
    <w:bookmarkStart w:name="z45" w:id="40"/>
    <w:p>
      <w:pPr>
        <w:spacing w:after="0"/>
        <w:ind w:left="0"/>
        <w:jc w:val="both"/>
      </w:pPr>
      <w:r>
        <w:rPr>
          <w:rFonts w:ascii="Times New Roman"/>
          <w:b w:val="false"/>
          <w:i w:val="false"/>
          <w:color w:val="000000"/>
          <w:sz w:val="28"/>
        </w:rPr>
        <w:t>
      4. Қазақстан Республикасының жаңадан құрылған және (немесе) қайта ұйымдастырылған мемлекеттік органдардың бірінші басшылары Тізбеге өзгерістер мен толықтырулар енгізу, сондай-ақ Қазақстан Республикасының мемлекеттік құпияларын қорғау жөніндегі уәкілетті мемлекеттік органымен келісім бойынша олардың салалық, ведомстволық немесе бағдарламалық-нысаналық тиістілігіне сәйкес құпияландыруға жататын мәліметтердің ведомстволық тізбелерін әзірлеу, қайта өңдеу және бекіту бойынша шаралар қабылдайды.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