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748f" w14:textId="0a47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офицерлік және басшы құрамның адамдары атқаратын лауазымдар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12 мамырдағы N 392 Жарлығы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Жарлыққа өзгерту енгізу көзделген - ҚР Президентінің 2009.05.06 N 800 Жарлығымен (РҚАО-на түскен жоқ).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 офицерлік және басшы құрамның әскери және арнаулы атақтарын беруді реттеу мақсатында қаулы етемін: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N 1-9 қосымшаларға сәйкес жоғары офицерлік және басшы құрамның адамдары атқаруға тиіс лауазымдардың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өзгеріс енгізілді - ҚР Президентінің 2001.10.23 N </w:t>
      </w:r>
      <w:r>
        <w:rPr>
          <w:rFonts w:ascii="Times New Roman"/>
          <w:b w:val="false"/>
          <w:i w:val="false"/>
          <w:color w:val="000000"/>
          <w:sz w:val="28"/>
        </w:rPr>
        <w:t>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2003.05.16 N </w:t>
      </w:r>
      <w:r>
        <w:rPr>
          <w:rFonts w:ascii="Times New Roman"/>
          <w:b w:val="false"/>
          <w:i w:val="false"/>
          <w:color w:val="000000"/>
          <w:sz w:val="28"/>
        </w:rPr>
        <w:t>1094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2003.09.10 N </w:t>
      </w:r>
      <w:r>
        <w:rPr>
          <w:rFonts w:ascii="Times New Roman"/>
          <w:b w:val="false"/>
          <w:i w:val="false"/>
          <w:color w:val="000000"/>
          <w:sz w:val="28"/>
        </w:rPr>
        <w:t>1184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Президентінің 2003.09.10 N </w:t>
      </w:r>
      <w:r>
        <w:rPr>
          <w:rFonts w:ascii="Times New Roman"/>
          <w:b w:val="false"/>
          <w:i w:val="false"/>
          <w:color w:val="00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"Жоғары офицерлік және басшы құрамның адамдары атқаратын лауазымдар тізбесі туралы" Қазақстан Республикасы Президентінің 1996 жылғы 8 мамырдағы N 2984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кейбір Жарлықтарына өзгерістер енгізу туралы" Қазақстан Республикасы Президентінің 1997 жылғы 5 наурыздағы N 3396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Президентінің кейбір Жарлықтарына өзгерістер мен толықтырулар енгізу туралы" Қазақстан Республикасы Президентінің 1997 жылғы 21 мамырдағы N 3512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II тармағы;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өте құпия;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өте құпия.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 бұрын қабылданған нормативтік құқықтық актілерді осы Жарлыққа сәйкес келтірсін.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     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Тізбе жаңа редакцияда көзделген - ҚР Президентінің 2012.12.25 </w:t>
      </w:r>
      <w:r>
        <w:rPr>
          <w:rFonts w:ascii="Times New Roman"/>
          <w:b w:val="false"/>
          <w:i w:val="false"/>
          <w:color w:val="000000"/>
          <w:sz w:val="28"/>
        </w:rPr>
        <w:t>N 453 қбп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Қорғаныс министрлігінің жоғары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 офицерлік құрамының адамдары атқаруға тиіс лауазымдар 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ҚР Президентінің 2003.09.10 N </w:t>
      </w:r>
      <w:r>
        <w:rPr>
          <w:rFonts w:ascii="Times New Roman"/>
          <w:b w:val="false"/>
          <w:i w:val="false"/>
          <w:color w:val="ff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өзгеріс енгізілді - 2005.05.03 N </w:t>
      </w:r>
      <w:r>
        <w:rPr>
          <w:rFonts w:ascii="Times New Roman"/>
          <w:b w:val="false"/>
          <w:i w:val="false"/>
          <w:color w:val="ff0000"/>
          <w:sz w:val="28"/>
        </w:rPr>
        <w:t>1565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2010.07.15 </w:t>
      </w:r>
      <w:r>
        <w:rPr>
          <w:rFonts w:ascii="Times New Roman"/>
          <w:b w:val="false"/>
          <w:i w:val="false"/>
          <w:color w:val="ff0000"/>
          <w:sz w:val="28"/>
        </w:rPr>
        <w:t>N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министрінің                 - генерал-полковник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бірінші орынбасары - Штабтар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бастықтары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министрінің                 -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орынбасары (тәрбие жұмысы,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қаржы мәселелерімен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айналысатынды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Штабтар бастықтары комитеті    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төрағасының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Штабтар бастықтары комитеті    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бастығы (халықаралық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ынтымақтастық,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құпияларды қорғау, заң қызметі,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бұқаралық ақпарат құралдарымен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және жұртшылықпен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жөніндегі,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мәселелерімен айналысатынды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 әскери инспекция                 -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Орталық командалық             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 Бас барлау             - генерал-лейтенант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басқармасының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 түрлерінің             - генерал-лейтенант,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қолбасшысы                         вице-адмирал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Күштердің Тыл           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 тегі қолбасшысы                - генерал-майор,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генерал-лейтенант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Өңірлік қолбасшылық әскерлерінің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 түрлерінің             - генерал-майор,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қолбасшысының орынбасары           контр-адмирал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 тегі қолбасшысының       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Өңірлік қолбасшылық әскерлерінің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қолбасшысының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қорғаныс университетінің      -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Қорғаныс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Солтүстік атлант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Шарты Ұйымы штаб-пәтерінің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жанындағы әскери өкілі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Өкіл (Тәуелсіз Мемлекеттер           - генерал-лейтенант;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Достастығы мемлекеттерінің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Қарулы Күштері) -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ынтымақтастықты үйлестіру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штаб бастығының орынбасары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Жарлығына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Қазақстан Республикасы Ұлттық қауіпсіздік комитетінің жоғары</w:t>
      </w:r>
      <w:r>
        <w:br/>
      </w:r>
      <w:r>
        <w:rPr>
          <w:rFonts w:ascii="Times New Roman"/>
          <w:b/>
          <w:i w:val="false"/>
          <w:color w:val="000000"/>
        </w:rPr>
        <w:t>
офицерлік құрамының адамдары атқаруға тиіс лауазымдар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ҚР Президентінің 22.11.2016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37"/>
        <w:gridCol w:w="5163"/>
      </w:tblGrid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генерал-полковнигі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бірінші орынбасары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генерал-лейтенанты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директоры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генерал-лейтенант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«А» арнаулы мақсаттағы қызметінің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генерал-лейтенанты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барлау қызметінің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генерал-лейтенанты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Терроризмге қарсы қызметінің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генерал-лейтенанты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қауіпсіздік қызметінің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киберқауіпсіздік қызметінің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байланыс қызметінің директоры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барлау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барлау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Терроризмге қарсы қызметтің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терроризмге және діни экстремизмге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Терроризмге қарсы қызметтің Конституциялық құрылысты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қауіпсіздік қызметінің Экономикалық қауіпсіздік 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қарсы барлау 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генерал-майор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жоспарлау, бақылау және аудит департаментінің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 қызметі академиясының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генерал-майор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Ақтөбе, Атырау, Шығыс Қазақстан, Қарағанды, Қостанай, Павлодар Оңтүстік Қазақстан облыстары, Астана және Алматы қалалары бойынша департаменттер бастықтары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генерал-майоры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 қызметі директорының бірінші орынбасары - Бас штаб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генерал-майор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 қызметі директорының орынбасары (кадр, қаржы-шаруашылық мәселелеріне жетекшілік ететінді қоспағанда)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генерал-майор</w:t>
            </w:r>
          </w:p>
        </w:tc>
      </w:tr>
      <w:tr>
        <w:trPr>
          <w:trHeight w:val="30" w:hRule="atLeast"/>
        </w:trPr>
        <w:tc>
          <w:tcPr>
            <w:tcW w:w="8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 қызметі өңірлік басқармасының бастығы</w:t>
            </w:r>
          </w:p>
        </w:tc>
        <w:tc>
          <w:tcPr>
            <w:tcW w:w="5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генерал-майор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контр-адмирал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қосымша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ҚР Президентінің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өзгеріс енгізілді - ҚР Президентінің 09.04.2016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министрлігінің жоғары офицерлік және басшы құрамының адамдары атқаруға тиіс лауазымдар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                   - полиция генерал-полковнигі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Министрдің бірінші                    - полиция генерал-лейтенанты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Министрдің орынбасары                 - полиция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әскерлер Бас қолбасшысы -        - генерал-лейтенант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әскерлер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әскерлер Бас                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қолбасшысының бірінші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штаб бастығы - Ішкі әскерлер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әскерлер Бас қолбасшысының  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- Ішкі әскерлер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(тәрбие және әлеуметтік-құқықтық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жұмыс, тыл мәселелерімен айналысатын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әскерлер өңірлік қолбасшылық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Өңірлік қолбасшылық                   -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қолбасшысының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- штаб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Қылмыстық-атқару жүйесі               - әділет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Тәуелсіз Мемлекеттер Достастығының    - полиция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Терроризмге қарсы орталығындағы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өкілетті өкіл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Тәуелсіз Мемлекеттер Достастығының    - полиция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аумағындағы Ұйымдасқан қылмысқа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қылмыстың өзге де қауіпті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түрлеріне қарсы күресті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бюродағы өкілетті өкіл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Алматы, Ақтөбе, Шығыс Қазақстан,      - полиция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Қарағанды, Қостанай, Павлодар,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облыстарының,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департаменттерінің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Академия бастығы                      - полиция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полиция                     - полиция генерал-майоры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төрағасы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 қосымша  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Күзет қызметінің</w:t>
      </w:r>
      <w:r>
        <w:br/>
      </w:r>
      <w:r>
        <w:rPr>
          <w:rFonts w:ascii="Times New Roman"/>
          <w:b/>
          <w:i w:val="false"/>
          <w:color w:val="000000"/>
        </w:rPr>
        <w:t>
жоғары офицерлік құрамының адамдары атқаруға тиіс</w:t>
      </w:r>
      <w:r>
        <w:br/>
      </w:r>
      <w:r>
        <w:rPr>
          <w:rFonts w:ascii="Times New Roman"/>
          <w:b/>
          <w:i w:val="false"/>
          <w:color w:val="000000"/>
        </w:rPr>
        <w:t>
лауазымдар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 жаңа редакцияда - ҚР Президентінің 2012.05.07 </w:t>
      </w:r>
      <w:r>
        <w:rPr>
          <w:rFonts w:ascii="Times New Roman"/>
          <w:b w:val="false"/>
          <w:i w:val="false"/>
          <w:color w:val="ff0000"/>
          <w:sz w:val="28"/>
        </w:rPr>
        <w:t>N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(2012.02.25 бастап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 Күзет қызметінің бастығы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Президент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генерал-лейтенанты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бастығының бірінші орынбасары -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қауіпсіздігі қызметінің бастығы      Президенті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бастығының орынбасары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Президенті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генерал-майоры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алынып тасталды - ҚР Президентінің 04.05.2014 </w:t>
      </w:r>
      <w:r>
        <w:rPr>
          <w:rFonts w:ascii="Times New Roman"/>
          <w:b w:val="false"/>
          <w:i w:val="false"/>
          <w:color w:val="ff0000"/>
          <w:sz w:val="28"/>
        </w:rPr>
        <w:t>N 814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 қосымша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қосымша алып тасталды - ҚР Президентінің 2003.09.10 N </w:t>
      </w:r>
      <w:r>
        <w:rPr>
          <w:rFonts w:ascii="Times New Roman"/>
          <w:b w:val="false"/>
          <w:i w:val="false"/>
          <w:color w:val="ff0000"/>
          <w:sz w:val="28"/>
        </w:rPr>
        <w:t>1184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ескертпесі: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жарлықтың қосымшасы болған жоқ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7-қосымшаға өзгеріс енгізіледі - ҚР Президентінің 2005.05.03 N </w:t>
      </w:r>
      <w:r>
        <w:rPr>
          <w:rFonts w:ascii="Times New Roman"/>
          <w:b w:val="false"/>
          <w:i w:val="false"/>
          <w:color w:val="ff0000"/>
          <w:sz w:val="28"/>
        </w:rPr>
        <w:t>1565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 қосымша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8-қосымша жаңа редакцияда - ҚР Президентінің 2005.05.03 </w:t>
      </w:r>
      <w:r>
        <w:rPr>
          <w:rFonts w:ascii="Times New Roman"/>
          <w:b w:val="false"/>
          <w:i w:val="false"/>
          <w:color w:val="ff0000"/>
          <w:sz w:val="28"/>
        </w:rPr>
        <w:t>N 1565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өзгеріс енгізілді - ҚР Президентінің 2007.08.03 </w:t>
      </w:r>
      <w:r>
        <w:rPr>
          <w:rFonts w:ascii="Times New Roman"/>
          <w:b w:val="false"/>
          <w:i w:val="false"/>
          <w:color w:val="ff0000"/>
          <w:sz w:val="28"/>
        </w:rPr>
        <w:t>N 373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2009.04.03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787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Жарлықтарымен.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министрлігінің жоғары</w:t>
      </w:r>
      <w:r>
        <w:br/>
      </w:r>
      <w:r>
        <w:rPr>
          <w:rFonts w:ascii="Times New Roman"/>
          <w:b/>
          <w:i w:val="false"/>
          <w:color w:val="000000"/>
        </w:rPr>
        <w:t>
басшы құрамы адамдары атқаратын лауазымдар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 (азаматтық қорғаныс, әскери бөлімдер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жедел әрекет ету мәселелерімен айналысатын)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Өртке қарсы қызмет комитетінің төрағасы             - өртке қарсы                                                           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 қорғаныс, әскери бөлімдер және жедел      -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әрекет ету департаментінің директоры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 қосымша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9-қосымша алып тасталды - ҚР Президентінің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Қазақстан Республикасы Экономикалық қылмысқа және сыбайлас жемқорлыққа қарсы күрес агенттігінің (қаржы полициясының) жоғары басшы құрамының адамдары атқаруға тиіс </w:t>
      </w:r>
      <w:r>
        <w:br/>
      </w:r>
      <w:r>
        <w:rPr>
          <w:rFonts w:ascii="Times New Roman"/>
          <w:b/>
          <w:i w:val="false"/>
          <w:color w:val="000000"/>
        </w:rPr>
        <w:t xml:space="preserve">
лауазымдар тізбесі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Агенттік төрағасының                 -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бірінші орынбасары                     генерал-майоры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Агенттік төрағасының                 -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орынбасары (тергеу, сыбайлас           генерал-майоры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жемқорлыққа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мәселелерімен айналысатын)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392 Жарлығына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қосымша            </w:t>
      </w:r>
    </w:p>
    <w:bookmarkStart w:name="z1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министрлігінің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Қылмыстық-атқару жүйесі органдарының жоғары басшы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құрамының адамдары атқаруға тиіс лауазымдар тізбесі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алып тасталды - ҚР Президентінің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12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қосымша     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«Сырбар» Сыртқы барлау қызметінің</w:t>
      </w:r>
      <w:r>
        <w:br/>
      </w:r>
      <w:r>
        <w:rPr>
          <w:rFonts w:ascii="Times New Roman"/>
          <w:b/>
          <w:i w:val="false"/>
          <w:color w:val="000000"/>
        </w:rPr>
        <w:t>
жоғары офицерлік құрамының адамдары атқаруға тиіс</w:t>
      </w:r>
      <w:r>
        <w:br/>
      </w:r>
      <w:r>
        <w:rPr>
          <w:rFonts w:ascii="Times New Roman"/>
          <w:b/>
          <w:i w:val="false"/>
          <w:color w:val="000000"/>
        </w:rPr>
        <w:t>
лауазымдар тізбесі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11-қосымша жаңа редакцияда - ҚР Президентінің 2012.05.07 </w:t>
      </w:r>
      <w:r>
        <w:rPr>
          <w:rFonts w:ascii="Times New Roman"/>
          <w:b w:val="false"/>
          <w:i w:val="false"/>
          <w:color w:val="ff0000"/>
          <w:sz w:val="28"/>
        </w:rPr>
        <w:t>N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(2012.02.25 бастап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директоры                             - сыртқы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генерал-лейтенанты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директорының бірінші                  - сыртқы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            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директорының орынбасары               - сыртқы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генерал-майоры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