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2a3b" w14:textId="0182a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Қауіпсіздік Кеңесінің құрамындағы өзгерістер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2000 жылғы 15 мамыр N 393. Күші жойылды - Қазақстан Республикасы Президентінің 2019 жылғы 12 ақпандағы № 838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Президентінің 12.02.2019 </w:t>
      </w:r>
      <w:r>
        <w:rPr>
          <w:rFonts w:ascii="Times New Roman"/>
          <w:b w:val="false"/>
          <w:i w:val="false"/>
          <w:color w:val="ff0000"/>
          <w:sz w:val="28"/>
        </w:rPr>
        <w:t>№ 838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Қауіпсіздік Кеңесінің мүшелері болып: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Әбдікәрімов Оралбай       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Әбдікәрімұлы              Парламенті Сенатының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(келісім бойынша)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Тұяқбай Жармахан          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Айтбайұлы                 Парламенті Мәжілісінің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Икебаева Ә.Ж.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