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1206" w14:textId="f3c1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22 мамыр N 401. Күші жойылды - Қазақстан Республикасы Президентінің 2015 жылғы 29 желтоқсандағы № 152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саяси қызметшілер лауазымдарының тізілімі мен Мемлекеттік саяси қызметшілерге тәртіптік жаза қолдану тәртібі туралы ережені бекіту туралы" 1999 жылғы 29 желтоқсандағы N 317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U990317_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(Қазақстан Республикасының ПҮАЖ-ы 1999 ж., N 58, 559-құжат):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саяси қызметшілер лауазымдарының тізілімінде: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Сыбайлас жемқорлыққа қарсы күрес жөніндегі мемлекеттік комиссиясының мүшелері (мемлекеттік қызметшілер мәртебесін иеленушілер) және мемлекеттік инспекторлары,"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 Әкімшілігінің Ұйымдастыру-бақылау бөлімінің мемлекеттік инспекторлары"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 Әкімшілігінің құрылымдық бөлімшелерінің мемлекеттік инспекторлары";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мемлекеттік саяси қызметшілері антының мәтінін және Қазақстан Республикасы мемлекеттік саяси қызметшілерінің ант беру тәртібін бекіту туралы" 2000 жылғы 13 сәуірдегі N 372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2-тармақтың 2) тармақшасының төртінші абзацында "Сыбайлас жемқорлыққа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күрес жөніндегі мемлекеттік комиссияның мемлекеттік қызметшілер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мәртебесі бар мүшелері", "Сыбайлас жемқорлыққа қарсы күрес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комиссияның мемлекеттік инспекторлары" деген сөздер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3)-тармақша күшін жойды - ҚР Президентінің 2001.03.26. N 575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жарлығымен.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U010575_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