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60ee0" w14:textId="3e60e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әкiмшiлiгiнiң жаңа жүйесiнiң қызметiн қамтамасыз ету жөнiндегi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Жарлығы 2000 жылғы 12 қазан N 471. Күші жойылды - Қазақстан Республикасы Президентінің 2010 жылғы 22 қыркүйектегі № 1066 Жарлығымен</w:t>
      </w:r>
    </w:p>
    <w:p>
      <w:pPr>
        <w:spacing w:after="0"/>
        <w:ind w:left="0"/>
        <w:jc w:val="both"/>
      </w:pPr>
      <w:bookmarkStart w:name="z1" w:id="0"/>
      <w:r>
        <w:rPr>
          <w:rFonts w:ascii="Times New Roman"/>
          <w:b w:val="false"/>
          <w:i w:val="false"/>
          <w:color w:val="ff0000"/>
          <w:sz w:val="28"/>
        </w:rPr>
        <w:t xml:space="preserve">
      Ескерту. Күші жойылды - ҚР Президентінің 2010.09.22 </w:t>
      </w:r>
      <w:r>
        <w:rPr>
          <w:rFonts w:ascii="Times New Roman"/>
          <w:b w:val="false"/>
          <w:i w:val="false"/>
          <w:color w:val="ff0000"/>
          <w:sz w:val="28"/>
        </w:rPr>
        <w:t>№ 1066</w:t>
      </w:r>
      <w:r>
        <w:rPr>
          <w:rFonts w:ascii="Times New Roman"/>
          <w:b w:val="false"/>
          <w:i w:val="false"/>
          <w:color w:val="ff0000"/>
          <w:sz w:val="28"/>
        </w:rPr>
        <w:t xml:space="preserve"> Жарлығымен.</w:t>
      </w:r>
    </w:p>
    <w:bookmarkEnd w:id="0"/>
    <w:bookmarkStart w:name="z11" w:id="1"/>
    <w:p>
      <w:pPr>
        <w:spacing w:after="0"/>
        <w:ind w:left="0"/>
        <w:jc w:val="both"/>
      </w:pPr>
      <w:r>
        <w:rPr>
          <w:rFonts w:ascii="Times New Roman"/>
          <w:b w:val="false"/>
          <w:i w:val="false"/>
          <w:color w:val="000000"/>
          <w:sz w:val="28"/>
        </w:rPr>
        <w:t xml:space="preserve">      Сот әкiмшiлiгiнiң жаңа жүйесiнiң қызметiн қамтамасыз ету және "Қазақстан Республикасының сот жүйесiнiң тәуелсiздiгiн күшейту жөнiндегi шаралар туралы" Қазақстан Республикасы Президентiнiң 2000 жылғы 1 қыркүйектегi N 440 </w:t>
      </w:r>
      <w:r>
        <w:rPr>
          <w:rFonts w:ascii="Times New Roman"/>
          <w:b w:val="false"/>
          <w:i w:val="false"/>
          <w:color w:val="000000"/>
          <w:sz w:val="28"/>
        </w:rPr>
        <w:t>Жарлығын</w:t>
      </w:r>
      <w:r>
        <w:rPr>
          <w:rFonts w:ascii="Times New Roman"/>
          <w:b w:val="false"/>
          <w:i w:val="false"/>
          <w:color w:val="000000"/>
          <w:sz w:val="28"/>
        </w:rPr>
        <w:t xml:space="preserve"> iске асыру мақсатында қаулы етемін: </w:t>
      </w:r>
      <w:r>
        <w:br/>
      </w:r>
      <w:r>
        <w:rPr>
          <w:rFonts w:ascii="Times New Roman"/>
          <w:b w:val="false"/>
          <w:i w:val="false"/>
          <w:color w:val="000000"/>
          <w:sz w:val="28"/>
        </w:rPr>
        <w:t>
</w:t>
      </w:r>
      <w:r>
        <w:rPr>
          <w:rFonts w:ascii="Times New Roman"/>
          <w:b w:val="false"/>
          <w:i w:val="false"/>
          <w:color w:val="000000"/>
          <w:sz w:val="28"/>
        </w:rPr>
        <w:t xml:space="preserve">
      1. Қоса берiлiп отырған: </w:t>
      </w:r>
      <w:r>
        <w:br/>
      </w:r>
      <w:r>
        <w:rPr>
          <w:rFonts w:ascii="Times New Roman"/>
          <w:b w:val="false"/>
          <w:i w:val="false"/>
          <w:color w:val="000000"/>
          <w:sz w:val="28"/>
        </w:rPr>
        <w:t xml:space="preserve">
      1) Қазақстан Республикасының Жоғарғы Соты жанындағы Сот әкiмшiлiгi жөнiндегi комитет туралы </w:t>
      </w:r>
      <w:r>
        <w:rPr>
          <w:rFonts w:ascii="Times New Roman"/>
          <w:b w:val="false"/>
          <w:i w:val="false"/>
          <w:color w:val="000000"/>
          <w:sz w:val="28"/>
        </w:rPr>
        <w:t>ереже</w:t>
      </w:r>
      <w:r>
        <w:rPr>
          <w:rFonts w:ascii="Times New Roman"/>
          <w:b w:val="false"/>
          <w:i w:val="false"/>
          <w:color w:val="000000"/>
          <w:sz w:val="28"/>
        </w:rPr>
        <w:t xml:space="preserve">; </w:t>
      </w:r>
      <w:r>
        <w:br/>
      </w:r>
      <w:r>
        <w:rPr>
          <w:rFonts w:ascii="Times New Roman"/>
          <w:b w:val="false"/>
          <w:i w:val="false"/>
          <w:color w:val="000000"/>
          <w:sz w:val="28"/>
        </w:rPr>
        <w:t xml:space="preserve">
      2) Қазақстан Республикасының Жоғарғы Соты жанындағы Сот әкiмшiлiгi жөнiндегi комитеттiң </w:t>
      </w:r>
      <w:r>
        <w:rPr>
          <w:rFonts w:ascii="Times New Roman"/>
          <w:b w:val="false"/>
          <w:i w:val="false"/>
          <w:color w:val="000000"/>
          <w:sz w:val="28"/>
        </w:rPr>
        <w:t>құрылымы</w:t>
      </w:r>
      <w:r>
        <w:rPr>
          <w:rFonts w:ascii="Times New Roman"/>
          <w:b w:val="false"/>
          <w:i w:val="false"/>
          <w:color w:val="000000"/>
          <w:sz w:val="28"/>
        </w:rPr>
        <w:t xml:space="preserve"> бекiтiлсiн. </w:t>
      </w:r>
      <w:r>
        <w:br/>
      </w:r>
      <w:r>
        <w:rPr>
          <w:rFonts w:ascii="Times New Roman"/>
          <w:b w:val="false"/>
          <w:i w:val="false"/>
          <w:color w:val="000000"/>
          <w:sz w:val="28"/>
        </w:rPr>
        <w:t>
</w:t>
      </w:r>
      <w:r>
        <w:rPr>
          <w:rFonts w:ascii="Times New Roman"/>
          <w:b w:val="false"/>
          <w:i w:val="false"/>
          <w:color w:val="000000"/>
          <w:sz w:val="28"/>
        </w:rPr>
        <w:t xml:space="preserve">
      2. Жоғарғы Сот жанындағы Сот әкiмшiлiгi жөнiндегi комитеттiң штат саны лимитi Әдiлет министрлiгiнiң орталық аппаратынан - 29 бiрлiктi, Жоғарғы Сот аппаратынан - 5 бiрлiктi, облыстық соттардан - 48 бiрлiктi, сондай-ақ облыстардың, Астана және Алматы қалаларының әдiлет басқармаларынан 145 бiрлiктi беру жолымен түзiледi деп белгiленсiн.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Президентi Әкiмшiлiгiнiң штат саны лимитi Әдiлет министрлiгiнiң орталық аппаратынан аталған лимиттердi беру жолымен 8 бiрлiкке көбейтiлсiн. </w:t>
      </w:r>
      <w:r>
        <w:br/>
      </w:r>
      <w:r>
        <w:rPr>
          <w:rFonts w:ascii="Times New Roman"/>
          <w:b w:val="false"/>
          <w:i w:val="false"/>
          <w:color w:val="000000"/>
          <w:sz w:val="28"/>
        </w:rPr>
        <w:t>
</w:t>
      </w:r>
      <w:r>
        <w:rPr>
          <w:rFonts w:ascii="Times New Roman"/>
          <w:b w:val="false"/>
          <w:i w:val="false"/>
          <w:color w:val="000000"/>
          <w:sz w:val="28"/>
        </w:rPr>
        <w:t xml:space="preserve">
      4. Қазақстан Республикасы Президентiнiң келесi Жарлықтарына мынадай өзгерiстер енгiзiлсiн: </w:t>
      </w:r>
      <w:r>
        <w:br/>
      </w:r>
      <w:r>
        <w:rPr>
          <w:rFonts w:ascii="Times New Roman"/>
          <w:b w:val="false"/>
          <w:i w:val="false"/>
          <w:color w:val="000000"/>
          <w:sz w:val="28"/>
        </w:rPr>
        <w:t xml:space="preserve">
      1) "Қазақстан Республикасының мемлекеттiк органдары жүйесiн одан әрi оңтайландыру жөнiндегi шаралар туралы" Қазақстан Республикасы Президентiнiң 1999 жылғы 22 қаңтардағы </w:t>
      </w:r>
      <w:r>
        <w:rPr>
          <w:rFonts w:ascii="Times New Roman"/>
          <w:b w:val="false"/>
          <w:i w:val="false"/>
          <w:color w:val="000000"/>
          <w:sz w:val="28"/>
        </w:rPr>
        <w:t>N 29</w:t>
      </w:r>
      <w:r>
        <w:rPr>
          <w:rFonts w:ascii="Times New Roman"/>
          <w:b w:val="false"/>
          <w:i w:val="false"/>
          <w:color w:val="000000"/>
          <w:sz w:val="28"/>
        </w:rPr>
        <w:t xml:space="preserve">     Жарлығына: </w:t>
      </w:r>
      <w:r>
        <w:br/>
      </w:r>
      <w:r>
        <w:rPr>
          <w:rFonts w:ascii="Times New Roman"/>
          <w:b w:val="false"/>
          <w:i w:val="false"/>
          <w:color w:val="000000"/>
          <w:sz w:val="28"/>
        </w:rPr>
        <w:t xml:space="preserve">
     1-қосымшада: </w:t>
      </w:r>
      <w:r>
        <w:br/>
      </w:r>
      <w:r>
        <w:rPr>
          <w:rFonts w:ascii="Times New Roman"/>
          <w:b w:val="false"/>
          <w:i w:val="false"/>
          <w:color w:val="000000"/>
          <w:sz w:val="28"/>
        </w:rPr>
        <w:t xml:space="preserve">
     "Қазақстан Республикасы Президентiнiң Әкiмшiлiгi" бағанында "317" саны "325" санымен алмастырылсын; </w:t>
      </w:r>
      <w:r>
        <w:br/>
      </w:r>
      <w:r>
        <w:rPr>
          <w:rFonts w:ascii="Times New Roman"/>
          <w:b w:val="false"/>
          <w:i w:val="false"/>
          <w:color w:val="000000"/>
          <w:sz w:val="28"/>
        </w:rPr>
        <w:t xml:space="preserve">
     "Қазақстан Республикасы Жоғарғы Сотының аппараты" бағанындағы "136" саны "131" санымен алмастырылсын. </w:t>
      </w:r>
      <w:r>
        <w:br/>
      </w:r>
      <w:r>
        <w:rPr>
          <w:rFonts w:ascii="Times New Roman"/>
          <w:b w:val="false"/>
          <w:i w:val="false"/>
          <w:color w:val="000000"/>
          <w:sz w:val="28"/>
        </w:rPr>
        <w:t xml:space="preserve">
     3-қосымша мынадай редакцияда жазылсын: </w:t>
      </w:r>
    </w:p>
    <w:bookmarkEnd w:id="1"/>
    <w:bookmarkStart w:name="z2"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Президентiнiң            </w:t>
      </w:r>
      <w:r>
        <w:br/>
      </w:r>
      <w:r>
        <w:rPr>
          <w:rFonts w:ascii="Times New Roman"/>
          <w:b w:val="false"/>
          <w:i w:val="false"/>
          <w:color w:val="000000"/>
          <w:sz w:val="28"/>
        </w:rPr>
        <w:t xml:space="preserve">
1999 жылғы 22 қаңтардағы       </w:t>
      </w:r>
      <w:r>
        <w:br/>
      </w:r>
      <w:r>
        <w:rPr>
          <w:rFonts w:ascii="Times New Roman"/>
          <w:b w:val="false"/>
          <w:i w:val="false"/>
          <w:color w:val="000000"/>
          <w:sz w:val="28"/>
        </w:rPr>
        <w:t xml:space="preserve">
N 29 Жарлығына            </w:t>
      </w:r>
      <w:r>
        <w:br/>
      </w:r>
      <w:r>
        <w:rPr>
          <w:rFonts w:ascii="Times New Roman"/>
          <w:b w:val="false"/>
          <w:i w:val="false"/>
          <w:color w:val="000000"/>
          <w:sz w:val="28"/>
        </w:rPr>
        <w:t xml:space="preserve">
3-Қосымша               </w:t>
      </w:r>
    </w:p>
    <w:bookmarkEnd w:id="2"/>
    <w:bookmarkStart w:name="z15" w:id="3"/>
    <w:p>
      <w:pPr>
        <w:spacing w:after="0"/>
        <w:ind w:left="0"/>
        <w:jc w:val="left"/>
      </w:pPr>
      <w:r>
        <w:rPr>
          <w:rFonts w:ascii="Times New Roman"/>
          <w:b/>
          <w:i w:val="false"/>
          <w:color w:val="000000"/>
        </w:rPr>
        <w:t xml:space="preserve"> 
Қазақстан Республикасының Жоғарғы Соты жанындағы </w:t>
      </w:r>
      <w:r>
        <w:br/>
      </w:r>
      <w:r>
        <w:rPr>
          <w:rFonts w:ascii="Times New Roman"/>
          <w:b/>
          <w:i w:val="false"/>
          <w:color w:val="000000"/>
        </w:rPr>
        <w:t xml:space="preserve">
Сот әкiмшiлiгi жөнiндегi комитеттiң штат саны лимитi </w:t>
      </w:r>
    </w:p>
    <w:bookmarkEnd w:id="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Жоғарғы Соты жанындағы Сот                        34 </w:t>
      </w:r>
      <w:r>
        <w:br/>
      </w:r>
      <w:r>
        <w:rPr>
          <w:rFonts w:ascii="Times New Roman"/>
          <w:b w:val="false"/>
          <w:i w:val="false"/>
          <w:color w:val="000000"/>
          <w:sz w:val="28"/>
        </w:rPr>
        <w:t xml:space="preserve">
      әкiмшiлiгi жөнiндегi комитет </w:t>
      </w:r>
    </w:p>
    <w:p>
      <w:pPr>
        <w:spacing w:after="0"/>
        <w:ind w:left="0"/>
        <w:jc w:val="both"/>
      </w:pPr>
      <w:r>
        <w:rPr>
          <w:rFonts w:ascii="Times New Roman"/>
          <w:b w:val="false"/>
          <w:i w:val="false"/>
          <w:color w:val="000000"/>
          <w:sz w:val="28"/>
        </w:rPr>
        <w:t xml:space="preserve">      Облыстардағы, Астана, Алматы </w:t>
      </w:r>
      <w:r>
        <w:br/>
      </w:r>
      <w:r>
        <w:rPr>
          <w:rFonts w:ascii="Times New Roman"/>
          <w:b w:val="false"/>
          <w:i w:val="false"/>
          <w:color w:val="000000"/>
          <w:sz w:val="28"/>
        </w:rPr>
        <w:t xml:space="preserve">
      қалаларындағы әкiмшiлер                           193 </w:t>
      </w:r>
      <w:r>
        <w:br/>
      </w:r>
      <w:r>
        <w:rPr>
          <w:rFonts w:ascii="Times New Roman"/>
          <w:b w:val="false"/>
          <w:i w:val="false"/>
          <w:color w:val="000000"/>
          <w:sz w:val="28"/>
        </w:rPr>
        <w:t xml:space="preserve">
---------------------------------------------------------------- </w:t>
      </w:r>
    </w:p>
    <w:bookmarkStart w:name="z16" w:id="4"/>
    <w:p>
      <w:pPr>
        <w:spacing w:after="0"/>
        <w:ind w:left="0"/>
        <w:jc w:val="both"/>
      </w:pPr>
      <w:r>
        <w:rPr>
          <w:rFonts w:ascii="Times New Roman"/>
          <w:b w:val="false"/>
          <w:i w:val="false"/>
          <w:color w:val="000000"/>
          <w:sz w:val="28"/>
        </w:rPr>
        <w:t xml:space="preserve">      Қазақстан Республикасының соттарының штат саны лимитi </w:t>
      </w:r>
      <w:r>
        <w:br/>
      </w:r>
      <w:r>
        <w:rPr>
          <w:rFonts w:ascii="Times New Roman"/>
          <w:b w:val="false"/>
          <w:i w:val="false"/>
          <w:color w:val="000000"/>
          <w:sz w:val="28"/>
        </w:rPr>
        <w:t xml:space="preserve">
---------------------------------------------------------------- </w:t>
      </w:r>
      <w:r>
        <w:br/>
      </w:r>
      <w:r>
        <w:rPr>
          <w:rFonts w:ascii="Times New Roman"/>
          <w:b w:val="false"/>
          <w:i w:val="false"/>
          <w:color w:val="000000"/>
          <w:sz w:val="28"/>
        </w:rPr>
        <w:t xml:space="preserve">
      Облыстық соттар                                   1443 </w:t>
      </w:r>
      <w:r>
        <w:br/>
      </w:r>
      <w:r>
        <w:rPr>
          <w:rFonts w:ascii="Times New Roman"/>
          <w:b w:val="false"/>
          <w:i w:val="false"/>
          <w:color w:val="000000"/>
          <w:sz w:val="28"/>
        </w:rPr>
        <w:t xml:space="preserve">
      Аудандық соттар                                   5339 </w:t>
      </w:r>
      <w:r>
        <w:br/>
      </w:r>
      <w:r>
        <w:rPr>
          <w:rFonts w:ascii="Times New Roman"/>
          <w:b w:val="false"/>
          <w:i w:val="false"/>
          <w:color w:val="000000"/>
          <w:sz w:val="28"/>
        </w:rPr>
        <w:t xml:space="preserve">
      Әскери соттар                                     185 </w:t>
      </w:r>
      <w:r>
        <w:br/>
      </w:r>
      <w:r>
        <w:rPr>
          <w:rFonts w:ascii="Times New Roman"/>
          <w:b w:val="false"/>
          <w:i w:val="false"/>
          <w:color w:val="000000"/>
          <w:sz w:val="28"/>
        </w:rPr>
        <w:t xml:space="preserve">
---------------------------------------------------------------- </w:t>
      </w:r>
      <w:r>
        <w:br/>
      </w:r>
      <w:r>
        <w:rPr>
          <w:rFonts w:ascii="Times New Roman"/>
          <w:b w:val="false"/>
          <w:i w:val="false"/>
          <w:color w:val="000000"/>
          <w:sz w:val="28"/>
        </w:rPr>
        <w:t xml:space="preserve">
     2) &lt;*&gt; </w:t>
      </w:r>
      <w:r>
        <w:br/>
      </w:r>
      <w:r>
        <w:rPr>
          <w:rFonts w:ascii="Times New Roman"/>
          <w:b w:val="false"/>
          <w:i w:val="false"/>
          <w:color w:val="000000"/>
          <w:sz w:val="28"/>
        </w:rPr>
        <w:t>
</w:t>
      </w:r>
      <w:r>
        <w:rPr>
          <w:rFonts w:ascii="Times New Roman"/>
          <w:b w:val="false"/>
          <w:i w:val="false"/>
          <w:color w:val="ff0000"/>
          <w:sz w:val="28"/>
        </w:rPr>
        <w:t xml:space="preserve">     Ескерту. 4-тармақтың 2) тармақшасының күші жойылды - ҚР Президентiнiң 2002.02.11. </w:t>
      </w:r>
      <w:r>
        <w:rPr>
          <w:rFonts w:ascii="Times New Roman"/>
          <w:b w:val="false"/>
          <w:i w:val="false"/>
          <w:color w:val="000000"/>
          <w:sz w:val="28"/>
        </w:rPr>
        <w:t>N 806</w:t>
      </w:r>
      <w:r>
        <w:rPr>
          <w:rFonts w:ascii="Times New Roman"/>
          <w:b w:val="false"/>
          <w:i w:val="false"/>
          <w:color w:val="000000"/>
          <w:sz w:val="28"/>
        </w:rPr>
        <w:t> </w:t>
      </w:r>
      <w:r>
        <w:rPr>
          <w:rFonts w:ascii="Times New Roman"/>
          <w:b w:val="false"/>
          <w:i w:val="false"/>
          <w:color w:val="ff0000"/>
          <w:sz w:val="28"/>
        </w:rPr>
        <w:t xml:space="preserve">жарлығымен. </w:t>
      </w:r>
      <w:r>
        <w:br/>
      </w:r>
      <w:r>
        <w:rPr>
          <w:rFonts w:ascii="Times New Roman"/>
          <w:b w:val="false"/>
          <w:i w:val="false"/>
          <w:color w:val="000000"/>
          <w:sz w:val="28"/>
        </w:rPr>
        <w:t>
</w:t>
      </w:r>
      <w:r>
        <w:rPr>
          <w:rFonts w:ascii="Times New Roman"/>
          <w:b w:val="false"/>
          <w:i w:val="false"/>
          <w:color w:val="000000"/>
          <w:sz w:val="28"/>
        </w:rPr>
        <w:t xml:space="preserve">
      5. Қазақстан Республикасының Yкiметi бiр ай мерзiмде өз шешiмдерiн осы Жарлыққа сәйкес келтiрiлсiн, осы Жарлықтан туындайтын өзге де шаралар қолданатын болсын. </w:t>
      </w:r>
      <w:r>
        <w:br/>
      </w:r>
      <w:r>
        <w:rPr>
          <w:rFonts w:ascii="Times New Roman"/>
          <w:b w:val="false"/>
          <w:i w:val="false"/>
          <w:color w:val="000000"/>
          <w:sz w:val="28"/>
        </w:rPr>
        <w:t xml:space="preserve">
     6. Осы Жарлықтың орындалуын бақылау Қазақстан Республикасы Президентiнің Әкiмшiлiгiне жүктелсiн. </w:t>
      </w:r>
      <w:r>
        <w:br/>
      </w:r>
      <w:r>
        <w:rPr>
          <w:rFonts w:ascii="Times New Roman"/>
          <w:b w:val="false"/>
          <w:i w:val="false"/>
          <w:color w:val="000000"/>
          <w:sz w:val="28"/>
        </w:rPr>
        <w:t xml:space="preserve">
     7. Осы Жарлық қол қойылған күнiнен бастап күшiне енедi.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bookmarkStart w:name="z3"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Президентiнiң         </w:t>
      </w:r>
      <w:r>
        <w:br/>
      </w:r>
      <w:r>
        <w:rPr>
          <w:rFonts w:ascii="Times New Roman"/>
          <w:b w:val="false"/>
          <w:i w:val="false"/>
          <w:color w:val="000000"/>
          <w:sz w:val="28"/>
        </w:rPr>
        <w:t xml:space="preserve">
2000 жылғы 12 қазандағы    </w:t>
      </w:r>
      <w:r>
        <w:br/>
      </w:r>
      <w:r>
        <w:rPr>
          <w:rFonts w:ascii="Times New Roman"/>
          <w:b w:val="false"/>
          <w:i w:val="false"/>
          <w:color w:val="000000"/>
          <w:sz w:val="28"/>
        </w:rPr>
        <w:t xml:space="preserve">
N 471 Жарлығымен         </w:t>
      </w:r>
      <w:r>
        <w:br/>
      </w:r>
      <w:r>
        <w:rPr>
          <w:rFonts w:ascii="Times New Roman"/>
          <w:b w:val="false"/>
          <w:i w:val="false"/>
          <w:color w:val="000000"/>
          <w:sz w:val="28"/>
        </w:rPr>
        <w:t xml:space="preserve">
бекiтiлген           </w:t>
      </w:r>
    </w:p>
    <w:bookmarkEnd w:id="5"/>
    <w:p>
      <w:pPr>
        <w:spacing w:after="0"/>
        <w:ind w:left="0"/>
        <w:jc w:val="both"/>
      </w:pPr>
      <w:r>
        <w:rPr>
          <w:rFonts w:ascii="Times New Roman"/>
          <w:b w:val="false"/>
          <w:i w:val="false"/>
          <w:color w:val="ff0000"/>
          <w:sz w:val="28"/>
        </w:rPr>
        <w:t xml:space="preserve">      Ескерту. Мәтінде "әкімшілері", "әкімшілерінен", "әкімшілерінің" деген сөздердің алдынан "соттар" деген сөзбен толықтырылып, "әкімшілер", "әкімшілерді", "әкімшілердің", "Әкімші" деген сөздер тиісінше "соттар әкімшілері", "соттар әкімшілерін", "соттар әкімшілерінің", "Соттар әкімшісі" деген сөздермен ауыстырылды - ҚР Президентінің 2007.08.23. </w:t>
      </w:r>
      <w:r>
        <w:rPr>
          <w:rFonts w:ascii="Times New Roman"/>
          <w:b w:val="false"/>
          <w:i w:val="false"/>
          <w:color w:val="ff0000"/>
          <w:sz w:val="28"/>
        </w:rPr>
        <w:t>N 387</w:t>
      </w:r>
      <w:r>
        <w:rPr>
          <w:rFonts w:ascii="Times New Roman"/>
          <w:b w:val="false"/>
          <w:i w:val="false"/>
          <w:color w:val="ff0000"/>
          <w:sz w:val="28"/>
        </w:rPr>
        <w:t xml:space="preserve"> Жарлығымен. </w:t>
      </w:r>
    </w:p>
    <w:p>
      <w:pPr>
        <w:spacing w:after="0"/>
        <w:ind w:left="0"/>
        <w:jc w:val="left"/>
      </w:pPr>
      <w:r>
        <w:rPr>
          <w:rFonts w:ascii="Times New Roman"/>
          <w:b/>
          <w:i w:val="false"/>
          <w:color w:val="000000"/>
        </w:rPr>
        <w:t xml:space="preserve"> Қазақстан Республикасы Жоғарғы Соты жанындағы Сот </w:t>
      </w:r>
      <w:r>
        <w:br/>
      </w:r>
      <w:r>
        <w:rPr>
          <w:rFonts w:ascii="Times New Roman"/>
          <w:b/>
          <w:i w:val="false"/>
          <w:color w:val="000000"/>
        </w:rPr>
        <w:t xml:space="preserve">
әкiмшiлiгi жөнiндегі комитет туралы </w:t>
      </w:r>
      <w:r>
        <w:br/>
      </w:r>
      <w:r>
        <w:rPr>
          <w:rFonts w:ascii="Times New Roman"/>
          <w:b/>
          <w:i w:val="false"/>
          <w:color w:val="000000"/>
        </w:rPr>
        <w:t xml:space="preserve">
ЕРЕЖЕ </w:t>
      </w:r>
    </w:p>
    <w:bookmarkStart w:name="z4" w:id="6"/>
    <w:p>
      <w:pPr>
        <w:spacing w:after="0"/>
        <w:ind w:left="0"/>
        <w:jc w:val="left"/>
      </w:pPr>
      <w:r>
        <w:rPr>
          <w:rFonts w:ascii="Times New Roman"/>
          <w:b/>
          <w:i w:val="false"/>
          <w:color w:val="000000"/>
        </w:rPr>
        <w:t xml:space="preserve"> 
1. Жалпы ережелер </w:t>
      </w:r>
    </w:p>
    <w:bookmarkEnd w:id="6"/>
    <w:bookmarkStart w:name="z17" w:id="7"/>
    <w:p>
      <w:pPr>
        <w:spacing w:after="0"/>
        <w:ind w:left="0"/>
        <w:jc w:val="both"/>
      </w:pPr>
      <w:r>
        <w:rPr>
          <w:rFonts w:ascii="Times New Roman"/>
          <w:b w:val="false"/>
          <w:i w:val="false"/>
          <w:color w:val="000000"/>
          <w:sz w:val="28"/>
        </w:rPr>
        <w:t xml:space="preserve">      1. Қазақстан Республикасы Жоғарғы Соты жанындағы Сот әкiмшiлiгi жөнiндегi комитет (бұдан әрi - Комитет) облыстық, аудандық және оларға теңестiрiлген соттардың (бұдан әрi - жергiлiктi соттар) қызметiн ұйымдастырушылық, материалдық-техникалық және өзгедей қамтамасыз етудi жүзеге асыратын, сондай-ақ атқарушы құжаттарды уақтылы атқаруды, сот приставтарының қызметіне ұйымдастырушылық және әдістемелік басшылық жасауды, жергілікті соттардағы сот статистикасын жүргізуді және жекелеген негіздемелер бойынша республикалық меншікке айналдырылған (түскен) мүлікті есепке алу, сақтау, бағалау және одан әрі пайдалану жөніндегі жұмыстарды ұйымдастыруды қамтамасыз ететін уәкiлеттi мемлекеттiк орган болып табылады.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Президентінің 2001.01.22. N  </w:t>
      </w:r>
      <w:r>
        <w:rPr>
          <w:rFonts w:ascii="Times New Roman"/>
          <w:b w:val="false"/>
          <w:i w:val="false"/>
          <w:color w:val="000000"/>
          <w:sz w:val="28"/>
        </w:rPr>
        <w:t>536</w:t>
      </w:r>
      <w:r>
        <w:rPr>
          <w:rFonts w:ascii="Times New Roman"/>
          <w:b w:val="false"/>
          <w:i w:val="false"/>
          <w:color w:val="ff0000"/>
          <w:sz w:val="28"/>
        </w:rPr>
        <w:t xml:space="preserve">, 2005.01.25. </w:t>
      </w:r>
      <w:r>
        <w:rPr>
          <w:rFonts w:ascii="Times New Roman"/>
          <w:b w:val="false"/>
          <w:i w:val="false"/>
          <w:color w:val="000000"/>
          <w:sz w:val="28"/>
        </w:rPr>
        <w:t>N 1514</w:t>
      </w:r>
      <w:r>
        <w:rPr>
          <w:rFonts w:ascii="Times New Roman"/>
          <w:b w:val="false"/>
          <w:i w:val="false"/>
          <w:color w:val="ff0000"/>
          <w:sz w:val="28"/>
        </w:rPr>
        <w:t xml:space="preserve">, 2007.08.23. </w:t>
      </w:r>
      <w:r>
        <w:rPr>
          <w:rFonts w:ascii="Times New Roman"/>
          <w:b w:val="false"/>
          <w:i w:val="false"/>
          <w:color w:val="000000"/>
          <w:sz w:val="28"/>
        </w:rPr>
        <w:t>N 387</w:t>
      </w:r>
      <w:r>
        <w:rPr>
          <w:rFonts w:ascii="Times New Roman"/>
          <w:b w:val="false"/>
          <w:i w:val="false"/>
          <w:color w:val="ff0000"/>
          <w:sz w:val="28"/>
        </w:rPr>
        <w:t xml:space="preserve"> Жарлықтарымен. </w:t>
      </w:r>
      <w:r>
        <w:br/>
      </w:r>
      <w:r>
        <w:rPr>
          <w:rFonts w:ascii="Times New Roman"/>
          <w:b w:val="false"/>
          <w:i w:val="false"/>
          <w:color w:val="000000"/>
          <w:sz w:val="28"/>
        </w:rPr>
        <w:t>
</w:t>
      </w:r>
      <w:r>
        <w:rPr>
          <w:rFonts w:ascii="Times New Roman"/>
          <w:b w:val="false"/>
          <w:i w:val="false"/>
          <w:color w:val="000000"/>
          <w:sz w:val="28"/>
        </w:rPr>
        <w:t xml:space="preserve">
      2. Комитет өз қызметiн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w:t>
      </w:r>
      <w:r>
        <w:rPr>
          <w:rFonts w:ascii="Times New Roman"/>
          <w:b w:val="false"/>
          <w:i w:val="false"/>
          <w:color w:val="000000"/>
          <w:sz w:val="28"/>
        </w:rPr>
        <w:t>заңдарына</w:t>
      </w:r>
      <w:r>
        <w:rPr>
          <w:rFonts w:ascii="Times New Roman"/>
          <w:b w:val="false"/>
          <w:i w:val="false"/>
          <w:color w:val="000000"/>
          <w:sz w:val="28"/>
        </w:rPr>
        <w:t xml:space="preserve">, </w:t>
      </w:r>
      <w:r>
        <w:rPr>
          <w:rFonts w:ascii="Times New Roman"/>
          <w:b w:val="false"/>
          <w:i w:val="false"/>
          <w:color w:val="000000"/>
          <w:sz w:val="28"/>
        </w:rPr>
        <w:t>Қазақстан</w:t>
      </w:r>
      <w:r>
        <w:rPr>
          <w:rFonts w:ascii="Times New Roman"/>
          <w:b w:val="false"/>
          <w:i w:val="false"/>
          <w:color w:val="000000"/>
          <w:sz w:val="28"/>
        </w:rPr>
        <w:t> </w:t>
      </w:r>
      <w:r>
        <w:rPr>
          <w:rFonts w:ascii="Times New Roman"/>
          <w:b w:val="false"/>
          <w:i w:val="false"/>
          <w:color w:val="000000"/>
          <w:sz w:val="28"/>
        </w:rPr>
        <w:t>Республикасының</w:t>
      </w:r>
      <w:r>
        <w:rPr>
          <w:rFonts w:ascii="Times New Roman"/>
          <w:b w:val="false"/>
          <w:i w:val="false"/>
          <w:color w:val="000000"/>
          <w:sz w:val="28"/>
        </w:rPr>
        <w:t xml:space="preserve"> Президентi мен Үкiметiнiң </w:t>
      </w:r>
      <w:r>
        <w:rPr>
          <w:rFonts w:ascii="Times New Roman"/>
          <w:b w:val="false"/>
          <w:i w:val="false"/>
          <w:color w:val="000000"/>
          <w:sz w:val="28"/>
        </w:rPr>
        <w:t>актiлерiне</w:t>
      </w:r>
      <w:r>
        <w:rPr>
          <w:rFonts w:ascii="Times New Roman"/>
          <w:b w:val="false"/>
          <w:i w:val="false"/>
          <w:color w:val="000000"/>
          <w:sz w:val="28"/>
        </w:rPr>
        <w:t>, осы Ережеге, сондай-ақ өзге де нормативтiк құқықтық актiлерге сәйкес жүзеге асырады.</w:t>
      </w:r>
      <w:r>
        <w:br/>
      </w:r>
      <w:r>
        <w:rPr>
          <w:rFonts w:ascii="Times New Roman"/>
          <w:b w:val="false"/>
          <w:i w:val="false"/>
          <w:color w:val="000000"/>
          <w:sz w:val="28"/>
        </w:rPr>
        <w:t>
</w:t>
      </w:r>
      <w:r>
        <w:rPr>
          <w:rFonts w:ascii="Times New Roman"/>
          <w:b w:val="false"/>
          <w:i w:val="false"/>
          <w:color w:val="000000"/>
          <w:sz w:val="28"/>
        </w:rPr>
        <w:t xml:space="preserve">
      3. Комитет пен облыстардағы, Астана мен Алматы қалаларындағы соттар әкiмшiлерi (бұдан әрi - соттар әкiмшiлері) жергiлiктi соттардың қызметiн қамтамасыз ету жөнiндегi органдардың бiрыңғай жүйесiн құрайды.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Президентінің 2007.08.23. </w:t>
      </w:r>
      <w:r>
        <w:rPr>
          <w:rFonts w:ascii="Times New Roman"/>
          <w:b w:val="false"/>
          <w:i w:val="false"/>
          <w:color w:val="000000"/>
          <w:sz w:val="28"/>
        </w:rPr>
        <w:t>N 387</w:t>
      </w:r>
      <w:r>
        <w:rPr>
          <w:rFonts w:ascii="Times New Roman"/>
          <w:b w:val="false"/>
          <w:i w:val="false"/>
          <w:color w:val="000000"/>
          <w:sz w:val="28"/>
        </w:rPr>
        <w:t> </w:t>
      </w:r>
      <w:r>
        <w:rPr>
          <w:rFonts w:ascii="Times New Roman"/>
          <w:b w:val="false"/>
          <w:i w:val="false"/>
          <w:color w:val="ff0000"/>
          <w:sz w:val="28"/>
        </w:rPr>
        <w:t xml:space="preserve">Жарлығымен. </w:t>
      </w:r>
      <w:r>
        <w:br/>
      </w:r>
      <w:r>
        <w:rPr>
          <w:rFonts w:ascii="Times New Roman"/>
          <w:b w:val="false"/>
          <w:i w:val="false"/>
          <w:color w:val="000000"/>
          <w:sz w:val="28"/>
        </w:rPr>
        <w:t>
</w:t>
      </w:r>
      <w:r>
        <w:rPr>
          <w:rFonts w:ascii="Times New Roman"/>
          <w:b w:val="false"/>
          <w:i w:val="false"/>
          <w:color w:val="000000"/>
          <w:sz w:val="28"/>
        </w:rPr>
        <w:t xml:space="preserve">
      4. Комитет пен соттар әкiмшiлерi мемлекеттiк мекемелердiң ұйымдық-құқықтық нысандағы заңды тұлғалары болып табылады, өзiнің атауы жазылған мөрлері мен мөртабандары, сондай-ақ </w:t>
      </w:r>
      <w:r>
        <w:rPr>
          <w:rFonts w:ascii="Times New Roman"/>
          <w:b w:val="false"/>
          <w:i w:val="false"/>
          <w:color w:val="000000"/>
          <w:sz w:val="28"/>
        </w:rPr>
        <w:t>заңнамаға</w:t>
      </w:r>
      <w:r>
        <w:rPr>
          <w:rFonts w:ascii="Times New Roman"/>
          <w:b w:val="false"/>
          <w:i w:val="false"/>
          <w:color w:val="000000"/>
          <w:sz w:val="28"/>
        </w:rPr>
        <w:t xml:space="preserve"> сәйкес банктерде шоттары болады. </w:t>
      </w:r>
      <w:r>
        <w:br/>
      </w:r>
      <w:r>
        <w:rPr>
          <w:rFonts w:ascii="Times New Roman"/>
          <w:b w:val="false"/>
          <w:i w:val="false"/>
          <w:color w:val="000000"/>
          <w:sz w:val="28"/>
        </w:rPr>
        <w:t xml:space="preserve">
      Комитет пен соттар әкiмшiлерi азаматтық-құқықтық қатынастарға өз атынан түседi.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Президентінің 2007.08.23. </w:t>
      </w:r>
      <w:r>
        <w:rPr>
          <w:rFonts w:ascii="Times New Roman"/>
          <w:b w:val="false"/>
          <w:i w:val="false"/>
          <w:color w:val="000000"/>
          <w:sz w:val="28"/>
        </w:rPr>
        <w:t>N 387</w:t>
      </w:r>
      <w:r>
        <w:rPr>
          <w:rFonts w:ascii="Times New Roman"/>
          <w:b w:val="false"/>
          <w:i w:val="false"/>
          <w:color w:val="000000"/>
          <w:sz w:val="28"/>
        </w:rPr>
        <w:t> </w:t>
      </w:r>
      <w:r>
        <w:rPr>
          <w:rFonts w:ascii="Times New Roman"/>
          <w:b w:val="false"/>
          <w:i w:val="false"/>
          <w:color w:val="ff0000"/>
          <w:sz w:val="28"/>
        </w:rPr>
        <w:t xml:space="preserve">Жарлығымен. </w:t>
      </w:r>
      <w:r>
        <w:br/>
      </w:r>
      <w:r>
        <w:rPr>
          <w:rFonts w:ascii="Times New Roman"/>
          <w:b w:val="false"/>
          <w:i w:val="false"/>
          <w:color w:val="000000"/>
          <w:sz w:val="28"/>
        </w:rPr>
        <w:t>
</w:t>
      </w:r>
      <w:r>
        <w:rPr>
          <w:rFonts w:ascii="Times New Roman"/>
          <w:b w:val="false"/>
          <w:i w:val="false"/>
          <w:color w:val="000000"/>
          <w:sz w:val="28"/>
        </w:rPr>
        <w:t xml:space="preserve">
      5. Комитет пен соттар әкiмшiлерi жергiлiктi соттардың дербестiгiн, судьялардың сот төрелiгiн жүзеге асыру кезiндегi тәуелсіздiгiн нығайтуға жәрдемдесуге мүдделi және олардың сот ісін жүргiзу қызметiне араласуға хақысыз. </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ҚР Президентінің 2007.08.23. </w:t>
      </w:r>
      <w:r>
        <w:rPr>
          <w:rFonts w:ascii="Times New Roman"/>
          <w:b w:val="false"/>
          <w:i w:val="false"/>
          <w:color w:val="000000"/>
          <w:sz w:val="28"/>
        </w:rPr>
        <w:t>N 387</w:t>
      </w:r>
      <w:r>
        <w:rPr>
          <w:rFonts w:ascii="Times New Roman"/>
          <w:b w:val="false"/>
          <w:i w:val="false"/>
          <w:color w:val="000000"/>
          <w:sz w:val="28"/>
        </w:rPr>
        <w:t> </w:t>
      </w:r>
      <w:r>
        <w:rPr>
          <w:rFonts w:ascii="Times New Roman"/>
          <w:b w:val="false"/>
          <w:i w:val="false"/>
          <w:color w:val="ff0000"/>
          <w:sz w:val="28"/>
        </w:rPr>
        <w:t xml:space="preserve">Жарлығымен. </w:t>
      </w:r>
      <w:r>
        <w:br/>
      </w:r>
      <w:r>
        <w:rPr>
          <w:rFonts w:ascii="Times New Roman"/>
          <w:b w:val="false"/>
          <w:i w:val="false"/>
          <w:color w:val="000000"/>
          <w:sz w:val="28"/>
        </w:rPr>
        <w:t>
</w:t>
      </w:r>
      <w:r>
        <w:rPr>
          <w:rFonts w:ascii="Times New Roman"/>
          <w:b w:val="false"/>
          <w:i w:val="false"/>
          <w:color w:val="000000"/>
          <w:sz w:val="28"/>
        </w:rPr>
        <w:t xml:space="preserve">
      6. Комитеттiң </w:t>
      </w:r>
      <w:r>
        <w:rPr>
          <w:rFonts w:ascii="Times New Roman"/>
          <w:b w:val="false"/>
          <w:i w:val="false"/>
          <w:color w:val="000000"/>
          <w:sz w:val="28"/>
        </w:rPr>
        <w:t>құрылымын</w:t>
      </w:r>
      <w:r>
        <w:rPr>
          <w:rFonts w:ascii="Times New Roman"/>
          <w:b w:val="false"/>
          <w:i w:val="false"/>
          <w:color w:val="000000"/>
          <w:sz w:val="28"/>
        </w:rPr>
        <w:t xml:space="preserve"> және </w:t>
      </w:r>
      <w:r>
        <w:rPr>
          <w:rFonts w:ascii="Times New Roman"/>
          <w:b w:val="false"/>
          <w:i w:val="false"/>
          <w:color w:val="000000"/>
          <w:sz w:val="28"/>
        </w:rPr>
        <w:t>штат санының лимитiн</w:t>
      </w:r>
      <w:r>
        <w:rPr>
          <w:rFonts w:ascii="Times New Roman"/>
          <w:b w:val="false"/>
          <w:i w:val="false"/>
          <w:color w:val="000000"/>
          <w:sz w:val="28"/>
        </w:rPr>
        <w:t xml:space="preserve"> Комитет Төрағасының ұсынуы бойынша Қазақстан Республикасының Президентi бекiтедi. </w:t>
      </w:r>
      <w:r>
        <w:br/>
      </w:r>
      <w:r>
        <w:rPr>
          <w:rFonts w:ascii="Times New Roman"/>
          <w:b w:val="false"/>
          <w:i w:val="false"/>
          <w:color w:val="000000"/>
          <w:sz w:val="28"/>
        </w:rPr>
        <w:t>
</w:t>
      </w:r>
      <w:r>
        <w:rPr>
          <w:rFonts w:ascii="Times New Roman"/>
          <w:b w:val="false"/>
          <w:i w:val="false"/>
          <w:color w:val="000000"/>
          <w:sz w:val="28"/>
        </w:rPr>
        <w:t xml:space="preserve">
      7. Осы Ереже Комитеттiң құрылтай құжаты болып табылады. </w:t>
      </w:r>
      <w:r>
        <w:br/>
      </w:r>
      <w:r>
        <w:rPr>
          <w:rFonts w:ascii="Times New Roman"/>
          <w:b w:val="false"/>
          <w:i w:val="false"/>
          <w:color w:val="000000"/>
          <w:sz w:val="28"/>
        </w:rPr>
        <w:t>
</w:t>
      </w:r>
      <w:r>
        <w:rPr>
          <w:rFonts w:ascii="Times New Roman"/>
          <w:b w:val="false"/>
          <w:i w:val="false"/>
          <w:color w:val="000000"/>
          <w:sz w:val="28"/>
        </w:rPr>
        <w:t xml:space="preserve">
      8. Комитеттің заңды мекен-жайы: 010000, Астана қаласы, Есіл ауданы, Д. Қонаев көшесі, 39-үй. </w:t>
      </w:r>
      <w:r>
        <w:br/>
      </w: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Президентінің 2007.08.23 </w:t>
      </w:r>
      <w:r>
        <w:rPr>
          <w:rFonts w:ascii="Times New Roman"/>
          <w:b w:val="false"/>
          <w:i w:val="false"/>
          <w:color w:val="000000"/>
          <w:sz w:val="28"/>
        </w:rPr>
        <w:t>N 387</w:t>
      </w:r>
      <w:r>
        <w:rPr>
          <w:rFonts w:ascii="Times New Roman"/>
          <w:b w:val="false"/>
          <w:i w:val="false"/>
          <w:color w:val="ff0000"/>
          <w:sz w:val="28"/>
        </w:rPr>
        <w:t xml:space="preserve"> Жарлығымен, өзгерту енгізілді - ҚР Президентінің 2010.04.09 </w:t>
      </w:r>
      <w:r>
        <w:rPr>
          <w:rFonts w:ascii="Times New Roman"/>
          <w:b w:val="false"/>
          <w:i w:val="false"/>
          <w:color w:val="000000"/>
          <w:sz w:val="28"/>
        </w:rPr>
        <w:t>N 970</w:t>
      </w:r>
      <w:r>
        <w:rPr>
          <w:rFonts w:ascii="Times New Roman"/>
          <w:b w:val="false"/>
          <w:i w:val="false"/>
          <w:color w:val="ff0000"/>
          <w:sz w:val="28"/>
        </w:rPr>
        <w:t xml:space="preserve"> Жарлығымен.</w:t>
      </w:r>
      <w:r>
        <w:br/>
      </w:r>
      <w:r>
        <w:rPr>
          <w:rFonts w:ascii="Times New Roman"/>
          <w:b w:val="false"/>
          <w:i w:val="false"/>
          <w:color w:val="000000"/>
          <w:sz w:val="28"/>
        </w:rPr>
        <w:t>
</w:t>
      </w:r>
      <w:r>
        <w:rPr>
          <w:rFonts w:ascii="Times New Roman"/>
          <w:b w:val="false"/>
          <w:i w:val="false"/>
          <w:color w:val="000000"/>
          <w:sz w:val="28"/>
        </w:rPr>
        <w:t xml:space="preserve">
      9. Комитеттiң толық атауы: "Қазақстан Республикасы Жоғарғы Соты жанындағы Сот әкiмшiлiгi жөнiндегi комитет". </w:t>
      </w:r>
      <w:r>
        <w:br/>
      </w:r>
      <w:r>
        <w:rPr>
          <w:rFonts w:ascii="Times New Roman"/>
          <w:b w:val="false"/>
          <w:i w:val="false"/>
          <w:color w:val="000000"/>
          <w:sz w:val="28"/>
        </w:rPr>
        <w:t xml:space="preserve">
      10. Комитеттi қаржыландыру республикалық бюджет қаражатының есебiнен жүзеге асырылады. </w:t>
      </w:r>
    </w:p>
    <w:bookmarkEnd w:id="7"/>
    <w:bookmarkStart w:name="z9" w:id="8"/>
    <w:p>
      <w:pPr>
        <w:spacing w:after="0"/>
        <w:ind w:left="0"/>
        <w:jc w:val="left"/>
      </w:pPr>
      <w:r>
        <w:rPr>
          <w:rFonts w:ascii="Times New Roman"/>
          <w:b/>
          <w:i w:val="false"/>
          <w:color w:val="000000"/>
        </w:rPr>
        <w:t xml:space="preserve"> 
2. Комитеттiң өкiлеттiктерi, құрылымы және қызметiн ұйымдастыру </w:t>
      </w:r>
    </w:p>
    <w:bookmarkEnd w:id="8"/>
    <w:bookmarkStart w:name="z23" w:id="9"/>
    <w:p>
      <w:pPr>
        <w:spacing w:after="0"/>
        <w:ind w:left="0"/>
        <w:jc w:val="both"/>
      </w:pPr>
      <w:r>
        <w:rPr>
          <w:rFonts w:ascii="Times New Roman"/>
          <w:b w:val="false"/>
          <w:i w:val="false"/>
          <w:color w:val="000000"/>
          <w:sz w:val="28"/>
        </w:rPr>
        <w:t xml:space="preserve">     11. Комитет: </w:t>
      </w:r>
      <w:r>
        <w:br/>
      </w:r>
      <w:r>
        <w:rPr>
          <w:rFonts w:ascii="Times New Roman"/>
          <w:b w:val="false"/>
          <w:i w:val="false"/>
          <w:color w:val="000000"/>
          <w:sz w:val="28"/>
        </w:rPr>
        <w:t xml:space="preserve">
     1) Қазақстан Республикасы Жоғарғы Соты Төрағасымен келiсе отырып: </w:t>
      </w:r>
      <w:r>
        <w:br/>
      </w:r>
      <w:r>
        <w:rPr>
          <w:rFonts w:ascii="Times New Roman"/>
          <w:b w:val="false"/>
          <w:i w:val="false"/>
          <w:color w:val="000000"/>
          <w:sz w:val="28"/>
        </w:rPr>
        <w:t xml:space="preserve">
      - жергiлiктi соттарды құру, қайта ұйымдастыру не тарату, судьялардың жалпы штат саны бойынша ұсыныстарды тұжырымдап, оларды Қазақстан Республикасы Президентiнiң қарауына енгiзедi; </w:t>
      </w:r>
      <w:r>
        <w:br/>
      </w:r>
      <w:r>
        <w:rPr>
          <w:rFonts w:ascii="Times New Roman"/>
          <w:b w:val="false"/>
          <w:i w:val="false"/>
          <w:color w:val="000000"/>
          <w:sz w:val="28"/>
        </w:rPr>
        <w:t xml:space="preserve">
      - жергiлiктi соттарды, Комитеттi және соттар әкiмшiлерiн қаржыландыру туралы ұсыныстар әзiрлеп, Үкiметке табыс етедi; </w:t>
      </w:r>
      <w:r>
        <w:br/>
      </w:r>
      <w:r>
        <w:rPr>
          <w:rFonts w:ascii="Times New Roman"/>
          <w:b w:val="false"/>
          <w:i w:val="false"/>
          <w:color w:val="000000"/>
          <w:sz w:val="28"/>
        </w:rPr>
        <w:t xml:space="preserve">
      1-1) өз құзыреті шегінде нормативтік құқықтық актілер қабылдайды; </w:t>
      </w:r>
      <w:r>
        <w:br/>
      </w:r>
      <w:r>
        <w:rPr>
          <w:rFonts w:ascii="Times New Roman"/>
          <w:b w:val="false"/>
          <w:i w:val="false"/>
          <w:color w:val="000000"/>
          <w:sz w:val="28"/>
        </w:rPr>
        <w:t xml:space="preserve">
      2) сот төрағаларының ұсынуы бойынша жергiлiктi соттар судьяларының штат санын белгiлейдi; </w:t>
      </w:r>
      <w:r>
        <w:br/>
      </w:r>
      <w:r>
        <w:rPr>
          <w:rFonts w:ascii="Times New Roman"/>
          <w:b w:val="false"/>
          <w:i w:val="false"/>
          <w:color w:val="000000"/>
          <w:sz w:val="28"/>
        </w:rPr>
        <w:t>
</w:t>
      </w:r>
      <w:r>
        <w:rPr>
          <w:rFonts w:ascii="Times New Roman"/>
          <w:b w:val="false"/>
          <w:i w:val="false"/>
          <w:color w:val="000000"/>
          <w:sz w:val="28"/>
        </w:rPr>
        <w:t xml:space="preserve">
      3) судьялардың, Комитет, жергілікті соттар кеңселері және соттар әкімшілері қызметкерлерінің бiлiктiлiгiн арттыру жөнiнде шаралар қолданады, сот қызметi саласындағы ғылыми зерттеулердi ұйымдастырады және қаржыландырады, жергiлiктi соттардың кадрларға мұқтажын айқындайды, оларға тағылымдама ұйымдастырады; </w:t>
      </w:r>
      <w:r>
        <w:br/>
      </w:r>
      <w:r>
        <w:rPr>
          <w:rFonts w:ascii="Times New Roman"/>
          <w:b w:val="false"/>
          <w:i w:val="false"/>
          <w:color w:val="000000"/>
          <w:sz w:val="28"/>
        </w:rPr>
        <w:t>
</w:t>
      </w:r>
      <w:r>
        <w:rPr>
          <w:rFonts w:ascii="Times New Roman"/>
          <w:b w:val="false"/>
          <w:i w:val="false"/>
          <w:color w:val="000000"/>
          <w:sz w:val="28"/>
        </w:rPr>
        <w:t xml:space="preserve">
      4) азаматтар мен ұйымдардың жергiлiктi соттар судьяларының iс-әрекетiне арыздарын қарауда сот төрағаларына жәрдемдеседi; </w:t>
      </w:r>
      <w:r>
        <w:br/>
      </w:r>
      <w:r>
        <w:rPr>
          <w:rFonts w:ascii="Times New Roman"/>
          <w:b w:val="false"/>
          <w:i w:val="false"/>
          <w:color w:val="000000"/>
          <w:sz w:val="28"/>
        </w:rPr>
        <w:t>
</w:t>
      </w:r>
      <w:r>
        <w:rPr>
          <w:rFonts w:ascii="Times New Roman"/>
          <w:b w:val="false"/>
          <w:i w:val="false"/>
          <w:color w:val="000000"/>
          <w:sz w:val="28"/>
        </w:rPr>
        <w:t>
      5) судьялар мен атқарушылық өндіріс органдары қызметкерлерi жүктемелерiнiң нормативтерiн әзiрлейдi;</w:t>
      </w:r>
      <w:r>
        <w:br/>
      </w:r>
      <w:r>
        <w:rPr>
          <w:rFonts w:ascii="Times New Roman"/>
          <w:b w:val="false"/>
          <w:i w:val="false"/>
          <w:color w:val="000000"/>
          <w:sz w:val="28"/>
        </w:rPr>
        <w:t>
</w:t>
      </w:r>
      <w:r>
        <w:rPr>
          <w:rFonts w:ascii="Times New Roman"/>
          <w:b w:val="false"/>
          <w:i w:val="false"/>
          <w:color w:val="000000"/>
          <w:sz w:val="28"/>
        </w:rPr>
        <w:t xml:space="preserve">
      6) заңнаманы жүйелеу жөнiндегi жұмысты жүзеге асырады және соттарды нормативтiк құқықтық актiлермен қамтамасыз етедi; </w:t>
      </w:r>
      <w:r>
        <w:br/>
      </w:r>
      <w:r>
        <w:rPr>
          <w:rFonts w:ascii="Times New Roman"/>
          <w:b w:val="false"/>
          <w:i w:val="false"/>
          <w:color w:val="000000"/>
          <w:sz w:val="28"/>
        </w:rPr>
        <w:t>
</w:t>
      </w:r>
      <w:r>
        <w:rPr>
          <w:rFonts w:ascii="Times New Roman"/>
          <w:b w:val="false"/>
          <w:i w:val="false"/>
          <w:color w:val="000000"/>
          <w:sz w:val="28"/>
        </w:rPr>
        <w:t xml:space="preserve">
      7) соттар әкімшілерінің ұсынуы бойынша жергілікті соттар кеңселерін құру жөнiндегi жұмысты жүзеге асырады; </w:t>
      </w:r>
      <w:r>
        <w:br/>
      </w:r>
      <w:r>
        <w:rPr>
          <w:rFonts w:ascii="Times New Roman"/>
          <w:b w:val="false"/>
          <w:i w:val="false"/>
          <w:color w:val="000000"/>
          <w:sz w:val="28"/>
        </w:rPr>
        <w:t>
</w:t>
      </w:r>
      <w:r>
        <w:rPr>
          <w:rFonts w:ascii="Times New Roman"/>
          <w:b w:val="false"/>
          <w:i w:val="false"/>
          <w:color w:val="000000"/>
          <w:sz w:val="28"/>
        </w:rPr>
        <w:t xml:space="preserve">
      8) судьялар мен жергiлiктi соттар қызметкерлерiнiң, сондай-ақ Комитет қызметкерлерiнiң дербес есебiн жүргiзедi; </w:t>
      </w:r>
      <w:r>
        <w:br/>
      </w:r>
      <w:r>
        <w:rPr>
          <w:rFonts w:ascii="Times New Roman"/>
          <w:b w:val="false"/>
          <w:i w:val="false"/>
          <w:color w:val="000000"/>
          <w:sz w:val="28"/>
        </w:rPr>
        <w:t>
</w:t>
      </w:r>
      <w:r>
        <w:rPr>
          <w:rFonts w:ascii="Times New Roman"/>
          <w:b w:val="false"/>
          <w:i w:val="false"/>
          <w:color w:val="000000"/>
          <w:sz w:val="28"/>
        </w:rPr>
        <w:t xml:space="preserve">
      9) жергілікті соттардың сот статистикасын жүргізуді, іс жүргізуді және мұрағаттардың жұмысын ұйымдастырады; </w:t>
      </w:r>
      <w:r>
        <w:br/>
      </w:r>
      <w:r>
        <w:rPr>
          <w:rFonts w:ascii="Times New Roman"/>
          <w:b w:val="false"/>
          <w:i w:val="false"/>
          <w:color w:val="000000"/>
          <w:sz w:val="28"/>
        </w:rPr>
        <w:t>
</w:t>
      </w:r>
      <w:r>
        <w:rPr>
          <w:rFonts w:ascii="Times New Roman"/>
          <w:b w:val="false"/>
          <w:i w:val="false"/>
          <w:color w:val="000000"/>
          <w:sz w:val="28"/>
        </w:rPr>
        <w:t xml:space="preserve">
      10) азаматтар мен ұйымдардың өтiнiштерiн қарайды; </w:t>
      </w:r>
      <w:r>
        <w:br/>
      </w:r>
      <w:r>
        <w:rPr>
          <w:rFonts w:ascii="Times New Roman"/>
          <w:b w:val="false"/>
          <w:i w:val="false"/>
          <w:color w:val="000000"/>
          <w:sz w:val="28"/>
        </w:rPr>
        <w:t>
</w:t>
      </w:r>
      <w:r>
        <w:rPr>
          <w:rFonts w:ascii="Times New Roman"/>
          <w:b w:val="false"/>
          <w:i w:val="false"/>
          <w:color w:val="000000"/>
          <w:sz w:val="28"/>
        </w:rPr>
        <w:t xml:space="preserve">
      11) соттар әкiмшiлерінiң қызметiн материалдық-техникалық және өзгедей қамтамасыз етудi жүзеге асырады; </w:t>
      </w:r>
      <w:r>
        <w:br/>
      </w:r>
      <w:r>
        <w:rPr>
          <w:rFonts w:ascii="Times New Roman"/>
          <w:b w:val="false"/>
          <w:i w:val="false"/>
          <w:color w:val="000000"/>
          <w:sz w:val="28"/>
        </w:rPr>
        <w:t>
</w:t>
      </w:r>
      <w:r>
        <w:rPr>
          <w:rFonts w:ascii="Times New Roman"/>
          <w:b w:val="false"/>
          <w:i w:val="false"/>
          <w:color w:val="000000"/>
          <w:sz w:val="28"/>
        </w:rPr>
        <w:t xml:space="preserve">
      12) жергiлiктi соттардың ғимараттары мен үй-жайларын және соттар мен Комитетке ведомстволық қарасты басқа да объектiлердiң құрылысын, жөндеуiн және техникалық жарақтануын ұйымдастырады; </w:t>
      </w:r>
      <w:r>
        <w:br/>
      </w:r>
      <w:r>
        <w:rPr>
          <w:rFonts w:ascii="Times New Roman"/>
          <w:b w:val="false"/>
          <w:i w:val="false"/>
          <w:color w:val="000000"/>
          <w:sz w:val="28"/>
        </w:rPr>
        <w:t>
</w:t>
      </w:r>
      <w:r>
        <w:rPr>
          <w:rFonts w:ascii="Times New Roman"/>
          <w:b w:val="false"/>
          <w:i w:val="false"/>
          <w:color w:val="000000"/>
          <w:sz w:val="28"/>
        </w:rPr>
        <w:t xml:space="preserve">
      13) жергiлiктi соттар мен соттар әкiмшiлерінiң бюджет қаражатын жұмсауын бақылайды, олардың қаржы-шаруашылық қызметiне тексеру жүргiзедi; </w:t>
      </w:r>
      <w:r>
        <w:br/>
      </w:r>
      <w:r>
        <w:rPr>
          <w:rFonts w:ascii="Times New Roman"/>
          <w:b w:val="false"/>
          <w:i w:val="false"/>
          <w:color w:val="000000"/>
          <w:sz w:val="28"/>
        </w:rPr>
        <w:t>
</w:t>
      </w:r>
      <w:r>
        <w:rPr>
          <w:rFonts w:ascii="Times New Roman"/>
          <w:b w:val="false"/>
          <w:i w:val="false"/>
          <w:color w:val="000000"/>
          <w:sz w:val="28"/>
        </w:rPr>
        <w:t xml:space="preserve">
      14) заңнамаға сәйкес соттардың, соттар әкiмшiлерінiң және </w:t>
      </w:r>
      <w:r>
        <w:rPr>
          <w:rFonts w:ascii="Times New Roman"/>
          <w:b w:val="false"/>
          <w:i w:val="false"/>
          <w:color w:val="000000"/>
          <w:sz w:val="28"/>
        </w:rPr>
        <w:t>Әдiлет бiлiктiлiк алқасының</w:t>
      </w:r>
      <w:r>
        <w:rPr>
          <w:rFonts w:ascii="Times New Roman"/>
          <w:b w:val="false"/>
          <w:i w:val="false"/>
          <w:color w:val="000000"/>
          <w:sz w:val="28"/>
        </w:rPr>
        <w:t xml:space="preserve"> қызметiн қаржылық және материалдық-техникалық қамтамасыз ету жөнiндегi өзге де шараларды жүзеге асырады; </w:t>
      </w:r>
      <w:r>
        <w:br/>
      </w:r>
      <w:r>
        <w:rPr>
          <w:rFonts w:ascii="Times New Roman"/>
          <w:b w:val="false"/>
          <w:i w:val="false"/>
          <w:color w:val="000000"/>
          <w:sz w:val="28"/>
        </w:rPr>
        <w:t>
</w:t>
      </w:r>
      <w:r>
        <w:rPr>
          <w:rFonts w:ascii="Times New Roman"/>
          <w:b w:val="false"/>
          <w:i w:val="false"/>
          <w:color w:val="000000"/>
          <w:sz w:val="28"/>
        </w:rPr>
        <w:t xml:space="preserve">
      15) </w:t>
      </w:r>
      <w:r>
        <w:rPr>
          <w:rFonts w:ascii="Times New Roman"/>
          <w:b w:val="false"/>
          <w:i w:val="false"/>
          <w:color w:val="000000"/>
          <w:sz w:val="28"/>
        </w:rPr>
        <w:t>заңнамаға</w:t>
      </w:r>
      <w:r>
        <w:rPr>
          <w:rFonts w:ascii="Times New Roman"/>
          <w:b w:val="false"/>
          <w:i w:val="false"/>
          <w:color w:val="000000"/>
          <w:sz w:val="28"/>
        </w:rPr>
        <w:t xml:space="preserve"> сәйкес атқарушылық құжаттардың уақтылы орындалуын қамтамасыз етеді; </w:t>
      </w:r>
      <w:r>
        <w:br/>
      </w:r>
      <w:r>
        <w:rPr>
          <w:rFonts w:ascii="Times New Roman"/>
          <w:b w:val="false"/>
          <w:i w:val="false"/>
          <w:color w:val="000000"/>
          <w:sz w:val="28"/>
        </w:rPr>
        <w:t>
</w:t>
      </w:r>
      <w:r>
        <w:rPr>
          <w:rFonts w:ascii="Times New Roman"/>
          <w:b w:val="false"/>
          <w:i w:val="false"/>
          <w:color w:val="000000"/>
          <w:sz w:val="28"/>
        </w:rPr>
        <w:t xml:space="preserve">
      16) жекелеген негіздемелер бойынша республикалық меншікке айналдырылған (түскен) мүлікті есепке алу, сақтау, бағалау және одан әрі пайдалану жөніндегі </w:t>
      </w:r>
      <w:r>
        <w:rPr>
          <w:rFonts w:ascii="Times New Roman"/>
          <w:b w:val="false"/>
          <w:i w:val="false"/>
          <w:color w:val="000000"/>
          <w:sz w:val="28"/>
        </w:rPr>
        <w:t>жұмыстарды</w:t>
      </w:r>
      <w:r>
        <w:rPr>
          <w:rFonts w:ascii="Times New Roman"/>
          <w:b w:val="false"/>
          <w:i w:val="false"/>
          <w:color w:val="000000"/>
          <w:sz w:val="28"/>
        </w:rPr>
        <w:t xml:space="preserve"> ұйымдастырады; </w:t>
      </w:r>
      <w:r>
        <w:br/>
      </w:r>
      <w:r>
        <w:rPr>
          <w:rFonts w:ascii="Times New Roman"/>
          <w:b w:val="false"/>
          <w:i w:val="false"/>
          <w:color w:val="000000"/>
          <w:sz w:val="28"/>
        </w:rPr>
        <w:t>
</w:t>
      </w:r>
      <w:r>
        <w:rPr>
          <w:rFonts w:ascii="Times New Roman"/>
          <w:b w:val="false"/>
          <w:i w:val="false"/>
          <w:color w:val="000000"/>
          <w:sz w:val="28"/>
        </w:rPr>
        <w:t xml:space="preserve">
      17) сот орындаушыларының қызметіне ұйымдастырушылық және әдістемелік басшылық жасауды жүзеге асырады; </w:t>
      </w:r>
      <w:r>
        <w:br/>
      </w:r>
      <w:r>
        <w:rPr>
          <w:rFonts w:ascii="Times New Roman"/>
          <w:b w:val="false"/>
          <w:i w:val="false"/>
          <w:color w:val="000000"/>
          <w:sz w:val="28"/>
        </w:rPr>
        <w:t>
</w:t>
      </w:r>
      <w:r>
        <w:rPr>
          <w:rFonts w:ascii="Times New Roman"/>
          <w:b w:val="false"/>
          <w:i w:val="false"/>
          <w:color w:val="000000"/>
          <w:sz w:val="28"/>
        </w:rPr>
        <w:t xml:space="preserve">
      18) Қазақстан Республикасы ратификациялаған халықаралық-құқықтық актілердің шеңберінде құқықтық көмек көрсету барысында сот актілерінің уақытылы орындалуын қамтамасыз етуді ұйымдастырады; </w:t>
      </w:r>
      <w:r>
        <w:br/>
      </w:r>
      <w:r>
        <w:rPr>
          <w:rFonts w:ascii="Times New Roman"/>
          <w:b w:val="false"/>
          <w:i w:val="false"/>
          <w:color w:val="000000"/>
          <w:sz w:val="28"/>
        </w:rPr>
        <w:t>
</w:t>
      </w:r>
      <w:r>
        <w:rPr>
          <w:rFonts w:ascii="Times New Roman"/>
          <w:b w:val="false"/>
          <w:i w:val="false"/>
          <w:color w:val="000000"/>
          <w:sz w:val="28"/>
        </w:rPr>
        <w:t xml:space="preserve">
      19) Қазақстан </w:t>
      </w:r>
      <w:r>
        <w:rPr>
          <w:rFonts w:ascii="Times New Roman"/>
          <w:b w:val="false"/>
          <w:i w:val="false"/>
          <w:color w:val="000000"/>
          <w:sz w:val="28"/>
        </w:rPr>
        <w:t>Республикасының</w:t>
      </w:r>
      <w:r>
        <w:rPr>
          <w:rFonts w:ascii="Times New Roman"/>
          <w:b w:val="false"/>
          <w:i w:val="false"/>
          <w:color w:val="000000"/>
          <w:sz w:val="28"/>
        </w:rPr>
        <w:t> </w:t>
      </w:r>
      <w:r>
        <w:rPr>
          <w:rFonts w:ascii="Times New Roman"/>
          <w:b w:val="false"/>
          <w:i w:val="false"/>
          <w:color w:val="000000"/>
          <w:sz w:val="28"/>
        </w:rPr>
        <w:t>заңнамасына</w:t>
      </w:r>
      <w:r>
        <w:rPr>
          <w:rFonts w:ascii="Times New Roman"/>
          <w:b w:val="false"/>
          <w:i w:val="false"/>
          <w:color w:val="000000"/>
          <w:sz w:val="28"/>
        </w:rPr>
        <w:t> сәйкес сот органдарынан және атқарушылық өндірісі органдарынан шығатын ресми құжаттарға апостиль қоюды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Президентінің 2001.01.22. N </w:t>
      </w:r>
      <w:r>
        <w:rPr>
          <w:rFonts w:ascii="Times New Roman"/>
          <w:b w:val="false"/>
          <w:i w:val="false"/>
          <w:color w:val="000000"/>
          <w:sz w:val="28"/>
        </w:rPr>
        <w:t>536</w:t>
      </w:r>
      <w:r>
        <w:rPr>
          <w:rFonts w:ascii="Times New Roman"/>
          <w:b w:val="false"/>
          <w:i w:val="false"/>
          <w:color w:val="ff0000"/>
          <w:sz w:val="28"/>
        </w:rPr>
        <w:t xml:space="preserve">, 2005.01.25. </w:t>
      </w:r>
      <w:r>
        <w:rPr>
          <w:rFonts w:ascii="Times New Roman"/>
          <w:b w:val="false"/>
          <w:i w:val="false"/>
          <w:color w:val="000000"/>
          <w:sz w:val="28"/>
        </w:rPr>
        <w:t>N 1514</w:t>
      </w:r>
      <w:r>
        <w:rPr>
          <w:rFonts w:ascii="Times New Roman"/>
          <w:b w:val="false"/>
          <w:i w:val="false"/>
          <w:color w:val="ff0000"/>
          <w:sz w:val="28"/>
        </w:rPr>
        <w:t xml:space="preserve">, 2007.08.23. </w:t>
      </w:r>
      <w:r>
        <w:rPr>
          <w:rFonts w:ascii="Times New Roman"/>
          <w:b w:val="false"/>
          <w:i w:val="false"/>
          <w:color w:val="000000"/>
          <w:sz w:val="28"/>
        </w:rPr>
        <w:t xml:space="preserve">N 387 </w:t>
      </w:r>
      <w:r>
        <w:rPr>
          <w:rFonts w:ascii="Times New Roman"/>
          <w:b w:val="false"/>
          <w:i w:val="false"/>
          <w:color w:val="ff0000"/>
          <w:sz w:val="28"/>
        </w:rPr>
        <w:t xml:space="preserve">Жарлықтарымен. </w:t>
      </w:r>
      <w:r>
        <w:br/>
      </w:r>
      <w:r>
        <w:rPr>
          <w:rFonts w:ascii="Times New Roman"/>
          <w:b w:val="false"/>
          <w:i w:val="false"/>
          <w:color w:val="000000"/>
          <w:sz w:val="28"/>
        </w:rPr>
        <w:t>
</w:t>
      </w:r>
      <w:r>
        <w:rPr>
          <w:rFonts w:ascii="Times New Roman"/>
          <w:b w:val="false"/>
          <w:i w:val="false"/>
          <w:color w:val="000000"/>
          <w:sz w:val="28"/>
        </w:rPr>
        <w:t xml:space="preserve">
      12. Комитет өз құзыретi шегiнде: </w:t>
      </w:r>
      <w:r>
        <w:br/>
      </w:r>
      <w:r>
        <w:rPr>
          <w:rFonts w:ascii="Times New Roman"/>
          <w:b w:val="false"/>
          <w:i w:val="false"/>
          <w:color w:val="000000"/>
          <w:sz w:val="28"/>
        </w:rPr>
        <w:t xml:space="preserve">
      1) белгiленген тәртiппен мемлекеттiк органдардан, ұйымдар мен лауазымды тұлғалардан қажеттi құжаттар мен материалдарды сұратуға; </w:t>
      </w:r>
      <w:r>
        <w:br/>
      </w:r>
      <w:r>
        <w:rPr>
          <w:rFonts w:ascii="Times New Roman"/>
          <w:b w:val="false"/>
          <w:i w:val="false"/>
          <w:color w:val="000000"/>
          <w:sz w:val="28"/>
        </w:rPr>
        <w:t xml:space="preserve">
      2) жергiлiктi соттар судьяларының, Комитет, жергілікті соттар кеңселері және соттар әкімшілері қызметкерлерінің еңбегiн қорғау, материалдық және әлеуметтiк қамтамасыз ету мәселелерi бойынша Үкiметке ұсыныстар енгiзуге; </w:t>
      </w:r>
      <w:r>
        <w:br/>
      </w:r>
      <w:r>
        <w:rPr>
          <w:rFonts w:ascii="Times New Roman"/>
          <w:b w:val="false"/>
          <w:i w:val="false"/>
          <w:color w:val="000000"/>
          <w:sz w:val="28"/>
        </w:rPr>
        <w:t xml:space="preserve">
      3) Қазақстан Республикасының заңнамасына сәйкес баспа басылымдарын шығаруға хақылы. </w:t>
      </w:r>
      <w:r>
        <w:br/>
      </w:r>
      <w:r>
        <w:rPr>
          <w:rFonts w:ascii="Times New Roman"/>
          <w:b w:val="false"/>
          <w:i w:val="false"/>
          <w:color w:val="000000"/>
          <w:sz w:val="28"/>
        </w:rPr>
        <w:t>
</w:t>
      </w:r>
      <w:r>
        <w:rPr>
          <w:rFonts w:ascii="Times New Roman"/>
          <w:b w:val="false"/>
          <w:i w:val="false"/>
          <w:color w:val="ff0000"/>
          <w:sz w:val="28"/>
        </w:rPr>
        <w:t xml:space="preserve">      ЕСКЕРТУ. 12-тармақ өзгерді - ҚР Президентінің 2001.01.22. N </w:t>
      </w:r>
      <w:r>
        <w:rPr>
          <w:rFonts w:ascii="Times New Roman"/>
          <w:b w:val="false"/>
          <w:i w:val="false"/>
          <w:color w:val="000000"/>
          <w:sz w:val="28"/>
        </w:rPr>
        <w:t xml:space="preserve">536 </w:t>
      </w:r>
      <w:r>
        <w:rPr>
          <w:rFonts w:ascii="Times New Roman"/>
          <w:b w:val="false"/>
          <w:i w:val="false"/>
          <w:color w:val="ff0000"/>
          <w:sz w:val="28"/>
        </w:rPr>
        <w:t xml:space="preserve">, 2007.08.23. </w:t>
      </w:r>
      <w:r>
        <w:rPr>
          <w:rFonts w:ascii="Times New Roman"/>
          <w:b w:val="false"/>
          <w:i w:val="false"/>
          <w:color w:val="000000"/>
          <w:sz w:val="28"/>
        </w:rPr>
        <w:t>N 387</w:t>
      </w:r>
      <w:r>
        <w:rPr>
          <w:rFonts w:ascii="Times New Roman"/>
          <w:b w:val="false"/>
          <w:i w:val="false"/>
          <w:color w:val="000000"/>
          <w:sz w:val="28"/>
        </w:rPr>
        <w:t> </w:t>
      </w:r>
      <w:r>
        <w:rPr>
          <w:rFonts w:ascii="Times New Roman"/>
          <w:b w:val="false"/>
          <w:i w:val="false"/>
          <w:color w:val="ff0000"/>
          <w:sz w:val="28"/>
        </w:rPr>
        <w:t xml:space="preserve">Жарлықтарымен. </w:t>
      </w:r>
      <w:r>
        <w:br/>
      </w:r>
      <w:r>
        <w:rPr>
          <w:rFonts w:ascii="Times New Roman"/>
          <w:b w:val="false"/>
          <w:i w:val="false"/>
          <w:color w:val="000000"/>
          <w:sz w:val="28"/>
        </w:rPr>
        <w:t>
</w:t>
      </w:r>
      <w:r>
        <w:rPr>
          <w:rFonts w:ascii="Times New Roman"/>
          <w:b w:val="false"/>
          <w:i w:val="false"/>
          <w:color w:val="000000"/>
          <w:sz w:val="28"/>
        </w:rPr>
        <w:t xml:space="preserve">
      13. </w:t>
      </w:r>
      <w:r>
        <w:rPr>
          <w:rFonts w:ascii="Times New Roman"/>
          <w:b w:val="false"/>
          <w:i w:val="false"/>
          <w:color w:val="000000"/>
          <w:sz w:val="28"/>
        </w:rPr>
        <w:t>Заңнамаға</w:t>
      </w:r>
      <w:r>
        <w:rPr>
          <w:rFonts w:ascii="Times New Roman"/>
          <w:b w:val="false"/>
          <w:i w:val="false"/>
          <w:color w:val="000000"/>
          <w:sz w:val="28"/>
        </w:rPr>
        <w:t xml:space="preserve"> сәйкес жергiлiктi соттардың сот приставтарының жұмысын ұйымдастырады. </w:t>
      </w:r>
      <w:r>
        <w:br/>
      </w:r>
      <w:r>
        <w:rPr>
          <w:rFonts w:ascii="Times New Roman"/>
          <w:b w:val="false"/>
          <w:i w:val="false"/>
          <w:color w:val="000000"/>
          <w:sz w:val="28"/>
        </w:rPr>
        <w:t>
</w:t>
      </w:r>
      <w:r>
        <w:rPr>
          <w:rFonts w:ascii="Times New Roman"/>
          <w:b w:val="false"/>
          <w:i w:val="false"/>
          <w:color w:val="000000"/>
          <w:sz w:val="28"/>
        </w:rPr>
        <w:t xml:space="preserve">
      14. Комитет орталық аппараттан және соттар әкiмшiлерiнен тұрады. </w:t>
      </w:r>
      <w:r>
        <w:br/>
      </w:r>
      <w:r>
        <w:rPr>
          <w:rFonts w:ascii="Times New Roman"/>
          <w:b w:val="false"/>
          <w:i w:val="false"/>
          <w:color w:val="000000"/>
          <w:sz w:val="28"/>
        </w:rPr>
        <w:t>
</w:t>
      </w:r>
      <w:r>
        <w:rPr>
          <w:rFonts w:ascii="Times New Roman"/>
          <w:b w:val="false"/>
          <w:i w:val="false"/>
          <w:color w:val="ff0000"/>
          <w:sz w:val="28"/>
        </w:rPr>
        <w:t xml:space="preserve">      Ескерту. 14-тармаққа өзгерту енгізілді - ҚР Президентінің 2007.08.23. </w:t>
      </w:r>
      <w:r>
        <w:rPr>
          <w:rFonts w:ascii="Times New Roman"/>
          <w:b w:val="false"/>
          <w:i w:val="false"/>
          <w:color w:val="000000"/>
          <w:sz w:val="28"/>
        </w:rPr>
        <w:t>N 387</w:t>
      </w:r>
      <w:r>
        <w:rPr>
          <w:rFonts w:ascii="Times New Roman"/>
          <w:b w:val="false"/>
          <w:i w:val="false"/>
          <w:color w:val="000000"/>
          <w:sz w:val="28"/>
        </w:rPr>
        <w:t> </w:t>
      </w:r>
      <w:r>
        <w:rPr>
          <w:rFonts w:ascii="Times New Roman"/>
          <w:b w:val="false"/>
          <w:i w:val="false"/>
          <w:color w:val="ff0000"/>
          <w:sz w:val="28"/>
        </w:rPr>
        <w:t xml:space="preserve">Жарлығымен. </w:t>
      </w:r>
      <w:r>
        <w:br/>
      </w:r>
      <w:r>
        <w:rPr>
          <w:rFonts w:ascii="Times New Roman"/>
          <w:b w:val="false"/>
          <w:i w:val="false"/>
          <w:color w:val="000000"/>
          <w:sz w:val="28"/>
        </w:rPr>
        <w:t>
</w:t>
      </w:r>
      <w:r>
        <w:rPr>
          <w:rFonts w:ascii="Times New Roman"/>
          <w:b w:val="false"/>
          <w:i w:val="false"/>
          <w:color w:val="000000"/>
          <w:sz w:val="28"/>
        </w:rPr>
        <w:t xml:space="preserve">
      15. Комитеттi төраға басқарады, оны Қазақстан Республикасы Жоғарғы Соты Төрағасының ұсынуы бойынша Қазақстан Республикасының Президентi лауазымға тағайындайды және лауазымнан босатады. </w:t>
      </w:r>
      <w:r>
        <w:br/>
      </w:r>
      <w:r>
        <w:rPr>
          <w:rFonts w:ascii="Times New Roman"/>
          <w:b w:val="false"/>
          <w:i w:val="false"/>
          <w:color w:val="000000"/>
          <w:sz w:val="28"/>
        </w:rPr>
        <w:t xml:space="preserve">
      Комитет төрағасының мәртебесi Үкiмет құрамына кiрмейтiн орталық атқарушы органның басшысы мәртебесiне теңестiрiледi. </w:t>
      </w:r>
      <w:r>
        <w:br/>
      </w:r>
      <w:r>
        <w:rPr>
          <w:rFonts w:ascii="Times New Roman"/>
          <w:b w:val="false"/>
          <w:i w:val="false"/>
          <w:color w:val="000000"/>
          <w:sz w:val="28"/>
        </w:rPr>
        <w:t>
</w:t>
      </w:r>
      <w:r>
        <w:rPr>
          <w:rFonts w:ascii="Times New Roman"/>
          <w:b w:val="false"/>
          <w:i w:val="false"/>
          <w:color w:val="000000"/>
          <w:sz w:val="28"/>
        </w:rPr>
        <w:t xml:space="preserve">
      16. Комитет төрағасының орынбасарлары болады, оларды Комитет төрағасы Жоғарғы Сот Төрағасының келiсiмiмен тағайындайды және босатады. </w:t>
      </w:r>
      <w:r>
        <w:br/>
      </w:r>
      <w:r>
        <w:rPr>
          <w:rFonts w:ascii="Times New Roman"/>
          <w:b w:val="false"/>
          <w:i w:val="false"/>
          <w:color w:val="000000"/>
          <w:sz w:val="28"/>
        </w:rPr>
        <w:t xml:space="preserve">
      Комитет төрағасы орынбасарларының мәртебесi Үкiмет құрамына кiрмейтiн орталық атқарушы органдар басшыларының орынбасарлары мәртебесiне теңестiрiледi. </w:t>
      </w:r>
      <w:r>
        <w:br/>
      </w:r>
      <w:r>
        <w:rPr>
          <w:rFonts w:ascii="Times New Roman"/>
          <w:b w:val="false"/>
          <w:i w:val="false"/>
          <w:color w:val="000000"/>
          <w:sz w:val="28"/>
        </w:rPr>
        <w:t>
</w:t>
      </w:r>
      <w:r>
        <w:rPr>
          <w:rFonts w:ascii="Times New Roman"/>
          <w:b w:val="false"/>
          <w:i w:val="false"/>
          <w:color w:val="000000"/>
          <w:sz w:val="28"/>
        </w:rPr>
        <w:t xml:space="preserve">
      17. Комитет төрағасы Комитет пен соттар әкiмшiлерінiң қызметiн ұйымдастырады және басшылық етедi, Комитетке жүктелген мiндеттердiң орындалуы және оның өз функцияларын жүзеге асыруы, сондай-ақ сыбайлас жемқорлыққа қарсы жұмыстың жай-күйі үшiн дербес жауап бередi. </w:t>
      </w:r>
      <w:r>
        <w:br/>
      </w:r>
      <w:r>
        <w:rPr>
          <w:rFonts w:ascii="Times New Roman"/>
          <w:b w:val="false"/>
          <w:i w:val="false"/>
          <w:color w:val="000000"/>
          <w:sz w:val="28"/>
        </w:rPr>
        <w:t xml:space="preserve">
      Осы мақсатта Комитет төрағасы: </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 Жоғарғы Сотының Төрағасымен келiсе отырып, соттар әкiмшiлерiнiң штат санын Қазақстан Республикасының Президентi бекiткен штат саны лимитiнiң мөлшерiнде </w:t>
      </w:r>
      <w:r>
        <w:rPr>
          <w:rFonts w:ascii="Times New Roman"/>
          <w:b w:val="false"/>
          <w:i w:val="false"/>
          <w:color w:val="000000"/>
          <w:sz w:val="28"/>
        </w:rPr>
        <w:t>белгiлейдi</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 өзiнiң орынбасарларының және Комитеттiң құрылымдық бөлiмшелерi басшыларының өкiлеттiктерiн белгiлейдi; </w:t>
      </w:r>
      <w:r>
        <w:br/>
      </w:r>
      <w:r>
        <w:rPr>
          <w:rFonts w:ascii="Times New Roman"/>
          <w:b w:val="false"/>
          <w:i w:val="false"/>
          <w:color w:val="000000"/>
          <w:sz w:val="28"/>
        </w:rPr>
        <w:t xml:space="preserve">
      3) Комитеттiң құрылымдық бөлiмшелерiн құрады және осы бөлiмшелер туралы ереженi бекiтедi; </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заңнамаға</w:t>
      </w:r>
      <w:r>
        <w:rPr>
          <w:rFonts w:ascii="Times New Roman"/>
          <w:b w:val="false"/>
          <w:i w:val="false"/>
          <w:color w:val="000000"/>
          <w:sz w:val="28"/>
        </w:rPr>
        <w:t xml:space="preserve"> сәйкес Комитеттiң орталық аппаратының қызметкерлерiн, сондай-ақ облыстық және оларға теңестiрiлген соттар төрағаларының келiсiмiмен соттар әкiмшiлерiн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заңнамада</w:t>
      </w:r>
      <w:r>
        <w:rPr>
          <w:rFonts w:ascii="Times New Roman"/>
          <w:b w:val="false"/>
          <w:i w:val="false"/>
          <w:color w:val="000000"/>
          <w:sz w:val="28"/>
        </w:rPr>
        <w:t xml:space="preserve"> белгiленген тәртiппен Комитет қызметкерлерiн көтермелеу, материалдық көмек көрсету және тәртiптiк жазалар қолдану мәселелерiн шешедi; </w:t>
      </w:r>
      <w:r>
        <w:br/>
      </w:r>
      <w:r>
        <w:rPr>
          <w:rFonts w:ascii="Times New Roman"/>
          <w:b w:val="false"/>
          <w:i w:val="false"/>
          <w:color w:val="000000"/>
          <w:sz w:val="28"/>
        </w:rPr>
        <w:t>
</w:t>
      </w:r>
      <w:r>
        <w:rPr>
          <w:rFonts w:ascii="Times New Roman"/>
          <w:b w:val="false"/>
          <w:i w:val="false"/>
          <w:color w:val="000000"/>
          <w:sz w:val="28"/>
        </w:rPr>
        <w:t xml:space="preserve">
      5-1) сот орындаушыларының жетондары мен эмблемаларының үлгілерін бекітеді; </w:t>
      </w:r>
      <w:r>
        <w:br/>
      </w:r>
      <w:r>
        <w:rPr>
          <w:rFonts w:ascii="Times New Roman"/>
          <w:b w:val="false"/>
          <w:i w:val="false"/>
          <w:color w:val="000000"/>
          <w:sz w:val="28"/>
        </w:rPr>
        <w:t>
</w:t>
      </w:r>
      <w:r>
        <w:rPr>
          <w:rFonts w:ascii="Times New Roman"/>
          <w:b w:val="false"/>
          <w:i w:val="false"/>
          <w:color w:val="000000"/>
          <w:sz w:val="28"/>
        </w:rPr>
        <w:t xml:space="preserve">
      6) басқа мемлекеттiк органдармен, ұйымдармен және лауазымды тұлғалармен қарым-қатынаста Комитеттiң атынан өкiлдiк етедi; </w:t>
      </w:r>
      <w:r>
        <w:br/>
      </w:r>
      <w:r>
        <w:rPr>
          <w:rFonts w:ascii="Times New Roman"/>
          <w:b w:val="false"/>
          <w:i w:val="false"/>
          <w:color w:val="000000"/>
          <w:sz w:val="28"/>
        </w:rPr>
        <w:t xml:space="preserve">
      7) өз құзыретiндегi мәселелер бойынша бұйрықтар шығарады; </w:t>
      </w:r>
      <w:r>
        <w:br/>
      </w:r>
      <w:r>
        <w:rPr>
          <w:rFonts w:ascii="Times New Roman"/>
          <w:b w:val="false"/>
          <w:i w:val="false"/>
          <w:color w:val="000000"/>
          <w:sz w:val="28"/>
        </w:rPr>
        <w:t>
</w:t>
      </w:r>
      <w:r>
        <w:rPr>
          <w:rFonts w:ascii="Times New Roman"/>
          <w:b w:val="false"/>
          <w:i w:val="false"/>
          <w:color w:val="000000"/>
          <w:sz w:val="28"/>
        </w:rPr>
        <w:t xml:space="preserve">
      8) Жоғарғы Соттың Төрағасын Комитеттiң қызметi туралы жыл сайын хабардар етiп отырады; </w:t>
      </w:r>
      <w:r>
        <w:br/>
      </w:r>
      <w:r>
        <w:rPr>
          <w:rFonts w:ascii="Times New Roman"/>
          <w:b w:val="false"/>
          <w:i w:val="false"/>
          <w:color w:val="000000"/>
          <w:sz w:val="28"/>
        </w:rPr>
        <w:t xml:space="preserve">
      9) Қазақстан Республикасының заңнамасына және осы Ережеге сәйкес өзге де өкiлеттiктердi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17-тармаққа өзгерту енгізілді - ҚР Президентінің 2007.08.23 </w:t>
      </w:r>
      <w:r>
        <w:rPr>
          <w:rFonts w:ascii="Times New Roman"/>
          <w:b w:val="false"/>
          <w:i w:val="false"/>
          <w:color w:val="000000"/>
          <w:sz w:val="28"/>
        </w:rPr>
        <w:t>N 387</w:t>
      </w:r>
      <w:r>
        <w:rPr>
          <w:rFonts w:ascii="Times New Roman"/>
          <w:b w:val="false"/>
          <w:i w:val="false"/>
          <w:color w:val="ff0000"/>
          <w:sz w:val="28"/>
        </w:rPr>
        <w:t xml:space="preserve">, 2010.04.09 </w:t>
      </w:r>
      <w:r>
        <w:rPr>
          <w:rFonts w:ascii="Times New Roman"/>
          <w:b w:val="false"/>
          <w:i w:val="false"/>
          <w:color w:val="000000"/>
          <w:sz w:val="28"/>
        </w:rPr>
        <w:t>N 970</w:t>
      </w:r>
      <w:r>
        <w:rPr>
          <w:rFonts w:ascii="Times New Roman"/>
          <w:b w:val="false"/>
          <w:i w:val="false"/>
          <w:color w:val="ff0000"/>
          <w:sz w:val="28"/>
        </w:rPr>
        <w:t xml:space="preserve"> Жарлықтарымен.</w:t>
      </w:r>
      <w:r>
        <w:br/>
      </w:r>
      <w:r>
        <w:rPr>
          <w:rFonts w:ascii="Times New Roman"/>
          <w:b w:val="false"/>
          <w:i w:val="false"/>
          <w:color w:val="000000"/>
          <w:sz w:val="28"/>
        </w:rPr>
        <w:t>
</w:t>
      </w:r>
      <w:r>
        <w:rPr>
          <w:rFonts w:ascii="Times New Roman"/>
          <w:b w:val="false"/>
          <w:i w:val="false"/>
          <w:color w:val="000000"/>
          <w:sz w:val="28"/>
        </w:rPr>
        <w:t xml:space="preserve">
      18. Комитеттiң Комитет төрағасы жанындағы консультативтiк-кеңесшi орган болып табылатын алқасы болады. Алқаның сандық және дербес құрамын, сондай-ақ ол туралы ереженi Комитет төрағасы бекiтедi. </w:t>
      </w:r>
    </w:p>
    <w:bookmarkEnd w:id="9"/>
    <w:bookmarkStart w:name="z5" w:id="10"/>
    <w:p>
      <w:pPr>
        <w:spacing w:after="0"/>
        <w:ind w:left="0"/>
        <w:jc w:val="left"/>
      </w:pPr>
      <w:r>
        <w:rPr>
          <w:rFonts w:ascii="Times New Roman"/>
          <w:b/>
          <w:i w:val="false"/>
          <w:color w:val="000000"/>
        </w:rPr>
        <w:t xml:space="preserve"> 
3. Облыстардағы соттар әкiмшiлерінiң өкiлеттiктерi </w:t>
      </w:r>
    </w:p>
    <w:bookmarkEnd w:id="10"/>
    <w:bookmarkStart w:name="z55" w:id="11"/>
    <w:p>
      <w:pPr>
        <w:spacing w:after="0"/>
        <w:ind w:left="0"/>
        <w:jc w:val="both"/>
      </w:pPr>
      <w:r>
        <w:rPr>
          <w:rFonts w:ascii="Times New Roman"/>
          <w:b w:val="false"/>
          <w:i w:val="false"/>
          <w:color w:val="000000"/>
          <w:sz w:val="28"/>
        </w:rPr>
        <w:t xml:space="preserve">       19. Жергiлiктi соттардың қызметiн тиiстi облыстағы (Астана мен Алматы қалаларындағы) соттар әкiмшiлері қамтамасыз етедi. </w:t>
      </w:r>
      <w:r>
        <w:br/>
      </w:r>
      <w:r>
        <w:rPr>
          <w:rFonts w:ascii="Times New Roman"/>
          <w:b w:val="false"/>
          <w:i w:val="false"/>
          <w:color w:val="000000"/>
          <w:sz w:val="28"/>
        </w:rPr>
        <w:t xml:space="preserve">
      20. Соттар әкiмшiсі: </w:t>
      </w:r>
      <w:r>
        <w:br/>
      </w:r>
      <w:r>
        <w:rPr>
          <w:rFonts w:ascii="Times New Roman"/>
          <w:b w:val="false"/>
          <w:i w:val="false"/>
          <w:color w:val="000000"/>
          <w:sz w:val="28"/>
        </w:rPr>
        <w:t xml:space="preserve">
      1) соттардың қызметiн қамтамасыз ету жөнiнде шаралар қолданады; </w:t>
      </w:r>
      <w:r>
        <w:br/>
      </w:r>
      <w:r>
        <w:rPr>
          <w:rFonts w:ascii="Times New Roman"/>
          <w:b w:val="false"/>
          <w:i w:val="false"/>
          <w:color w:val="000000"/>
          <w:sz w:val="28"/>
        </w:rPr>
        <w:t>
</w:t>
      </w:r>
      <w:r>
        <w:rPr>
          <w:rFonts w:ascii="Times New Roman"/>
          <w:b w:val="false"/>
          <w:i w:val="false"/>
          <w:color w:val="000000"/>
          <w:sz w:val="28"/>
        </w:rPr>
        <w:t xml:space="preserve">
      2) соттардың қызметiн қамтамасыз ету мәселелерi бойынша мемлекеттiк органдармен және өзге де ұйымдармен өзара iс-қимыл жасайды; </w:t>
      </w:r>
      <w:r>
        <w:br/>
      </w:r>
      <w:r>
        <w:rPr>
          <w:rFonts w:ascii="Times New Roman"/>
          <w:b w:val="false"/>
          <w:i w:val="false"/>
          <w:color w:val="000000"/>
          <w:sz w:val="28"/>
        </w:rPr>
        <w:t xml:space="preserve">
      3) судьялар, сот қызметкерлерi және алқабилер үшiн тиiстi материалдық және әлеуметтiк жағдайларды қамтамасыз ету жөнiнде шаралар қолданады; </w:t>
      </w:r>
      <w:r>
        <w:br/>
      </w:r>
      <w:r>
        <w:rPr>
          <w:rFonts w:ascii="Times New Roman"/>
          <w:b w:val="false"/>
          <w:i w:val="false"/>
          <w:color w:val="000000"/>
          <w:sz w:val="28"/>
        </w:rPr>
        <w:t>
</w:t>
      </w:r>
      <w:r>
        <w:rPr>
          <w:rFonts w:ascii="Times New Roman"/>
          <w:b w:val="false"/>
          <w:i w:val="false"/>
          <w:color w:val="000000"/>
          <w:sz w:val="28"/>
        </w:rPr>
        <w:t xml:space="preserve">
      4) соттар мен жергілікті соттар кеңселерін нормативтiк құқықтық актiлермен, заң әдебиетiмен және анықтамалық-ақпараттық материалдармен қамтамасыз етедi; </w:t>
      </w:r>
      <w:r>
        <w:br/>
      </w:r>
      <w:r>
        <w:rPr>
          <w:rFonts w:ascii="Times New Roman"/>
          <w:b w:val="false"/>
          <w:i w:val="false"/>
          <w:color w:val="000000"/>
          <w:sz w:val="28"/>
        </w:rPr>
        <w:t xml:space="preserve">
      5) сот статистикасын жүргізеді, іс жүргізуді және мұрағат жұмысын ұйымдастырады; </w:t>
      </w:r>
      <w:r>
        <w:br/>
      </w:r>
      <w:r>
        <w:rPr>
          <w:rFonts w:ascii="Times New Roman"/>
          <w:b w:val="false"/>
          <w:i w:val="false"/>
          <w:color w:val="000000"/>
          <w:sz w:val="28"/>
        </w:rPr>
        <w:t>
</w:t>
      </w:r>
      <w:r>
        <w:rPr>
          <w:rFonts w:ascii="Times New Roman"/>
          <w:b w:val="false"/>
          <w:i w:val="false"/>
          <w:color w:val="000000"/>
          <w:sz w:val="28"/>
        </w:rPr>
        <w:t xml:space="preserve">
      6) соттардың үй-жайлары мен басқа да мүлкiн күзетудi ұйымдастырады, соттар көлiгi мен байланыс құралдарының үздiксiз жұмысын, шаруашылық қызметiнiң жұмысын қамтамасыз етедi; </w:t>
      </w:r>
      <w:r>
        <w:br/>
      </w:r>
      <w:r>
        <w:rPr>
          <w:rFonts w:ascii="Times New Roman"/>
          <w:b w:val="false"/>
          <w:i w:val="false"/>
          <w:color w:val="000000"/>
          <w:sz w:val="28"/>
        </w:rPr>
        <w:t xml:space="preserve">
      7) соттардың ғимараттары мен үй-жайларының құрылысын, сондай-ақ оларды жөндеу мен техникалық жарақтауды ұйымдастырады; </w:t>
      </w:r>
      <w:r>
        <w:br/>
      </w:r>
      <w:r>
        <w:rPr>
          <w:rFonts w:ascii="Times New Roman"/>
          <w:b w:val="false"/>
          <w:i w:val="false"/>
          <w:color w:val="000000"/>
          <w:sz w:val="28"/>
        </w:rPr>
        <w:t>
</w:t>
      </w:r>
      <w:r>
        <w:rPr>
          <w:rFonts w:ascii="Times New Roman"/>
          <w:b w:val="false"/>
          <w:i w:val="false"/>
          <w:color w:val="000000"/>
          <w:sz w:val="28"/>
        </w:rPr>
        <w:t xml:space="preserve">
      8) сот төрағалары бекiтетiн соттардың шығыс сметаларының жобаларын әзiрлейдi және Комитеттiң тиiстi бөлiмшесiне ұсынады; </w:t>
      </w:r>
      <w:r>
        <w:br/>
      </w:r>
      <w:r>
        <w:rPr>
          <w:rFonts w:ascii="Times New Roman"/>
          <w:b w:val="false"/>
          <w:i w:val="false"/>
          <w:color w:val="000000"/>
          <w:sz w:val="28"/>
        </w:rPr>
        <w:t xml:space="preserve">
      8-1) тиісті сот төрағасының ұсынуы бойынша жергілікті соттар кеңселерінің құрылымын, штат санын әзірлеп Комитетке ұсынады; </w:t>
      </w:r>
      <w:r>
        <w:br/>
      </w:r>
      <w:r>
        <w:rPr>
          <w:rFonts w:ascii="Times New Roman"/>
          <w:b w:val="false"/>
          <w:i w:val="false"/>
          <w:color w:val="000000"/>
          <w:sz w:val="28"/>
        </w:rPr>
        <w:t>
</w:t>
      </w:r>
      <w:r>
        <w:rPr>
          <w:rFonts w:ascii="Times New Roman"/>
          <w:b w:val="false"/>
          <w:i w:val="false"/>
          <w:color w:val="000000"/>
          <w:sz w:val="28"/>
        </w:rPr>
        <w:t xml:space="preserve">
      8-2) сот орындаушылары мен сот приставтары қызметіне ұйымдастырушылық және әдістемелік басшылық жасауды жүзеге асырады; </w:t>
      </w:r>
      <w:r>
        <w:br/>
      </w:r>
      <w:r>
        <w:rPr>
          <w:rFonts w:ascii="Times New Roman"/>
          <w:b w:val="false"/>
          <w:i w:val="false"/>
          <w:color w:val="000000"/>
          <w:sz w:val="28"/>
        </w:rPr>
        <w:t xml:space="preserve">
      8-3) Қазақстан Республикасы ратификациялаған халықаралық-құқықтық актілердің шеңберінде құқықтық көмек көрсету барысында сот актілерінің уақытылы орындалуын қамтамасыз етеді; </w:t>
      </w:r>
      <w:r>
        <w:br/>
      </w:r>
      <w:r>
        <w:rPr>
          <w:rFonts w:ascii="Times New Roman"/>
          <w:b w:val="false"/>
          <w:i w:val="false"/>
          <w:color w:val="000000"/>
          <w:sz w:val="28"/>
        </w:rPr>
        <w:t>
</w:t>
      </w:r>
      <w:r>
        <w:rPr>
          <w:rFonts w:ascii="Times New Roman"/>
          <w:b w:val="false"/>
          <w:i w:val="false"/>
          <w:color w:val="000000"/>
          <w:sz w:val="28"/>
        </w:rPr>
        <w:t xml:space="preserve">
      8-4) атқару құжаттары бойынша борышкерлердің тыйым салынған мүлігін тасымалдау, сақтау, бағалау және </w:t>
      </w:r>
      <w:r>
        <w:rPr>
          <w:rFonts w:ascii="Times New Roman"/>
          <w:b w:val="false"/>
          <w:i w:val="false"/>
          <w:color w:val="000000"/>
          <w:sz w:val="28"/>
        </w:rPr>
        <w:t>сату бойынша</w:t>
      </w:r>
      <w:r>
        <w:rPr>
          <w:rFonts w:ascii="Times New Roman"/>
          <w:b w:val="false"/>
          <w:i w:val="false"/>
          <w:color w:val="000000"/>
          <w:sz w:val="28"/>
        </w:rPr>
        <w:t xml:space="preserve"> шарттар жасасады; </w:t>
      </w:r>
      <w:r>
        <w:br/>
      </w:r>
      <w:r>
        <w:rPr>
          <w:rFonts w:ascii="Times New Roman"/>
          <w:b w:val="false"/>
          <w:i w:val="false"/>
          <w:color w:val="000000"/>
          <w:sz w:val="28"/>
        </w:rPr>
        <w:t xml:space="preserve">
      9) заңнама мен осы Ережеге сәйкес өзге де өкiлеттiктердi жүзеге асырады. </w:t>
      </w:r>
      <w:r>
        <w:br/>
      </w:r>
      <w:r>
        <w:rPr>
          <w:rFonts w:ascii="Times New Roman"/>
          <w:b w:val="false"/>
          <w:i w:val="false"/>
          <w:color w:val="000000"/>
          <w:sz w:val="28"/>
        </w:rPr>
        <w:t>
</w:t>
      </w:r>
      <w:r>
        <w:rPr>
          <w:rFonts w:ascii="Times New Roman"/>
          <w:b w:val="false"/>
          <w:i w:val="false"/>
          <w:color w:val="000000"/>
          <w:sz w:val="28"/>
        </w:rPr>
        <w:t xml:space="preserve">
      20-1. Жергілікті соттардың кеңселері судьялардың сот төрелігін іске асыру, сот тәжірибесін қорытындылау, сондай-ақ соттың басқа да функцияларын жүзеге асыру жөніндегі жұмысын қамтамасыз етеді. </w:t>
      </w:r>
      <w:r>
        <w:br/>
      </w:r>
      <w:r>
        <w:rPr>
          <w:rFonts w:ascii="Times New Roman"/>
          <w:b w:val="false"/>
          <w:i w:val="false"/>
          <w:color w:val="000000"/>
          <w:sz w:val="28"/>
        </w:rPr>
        <w:t>
</w:t>
      </w:r>
      <w:r>
        <w:rPr>
          <w:rFonts w:ascii="Times New Roman"/>
          <w:b w:val="false"/>
          <w:i w:val="false"/>
          <w:color w:val="ff0000"/>
          <w:sz w:val="28"/>
        </w:rPr>
        <w:t xml:space="preserve">      Ескерту. 20-тармаққа өзгерту енгізілді - 2007.08.23. </w:t>
      </w:r>
      <w:r>
        <w:rPr>
          <w:rFonts w:ascii="Times New Roman"/>
          <w:b w:val="false"/>
          <w:i w:val="false"/>
          <w:color w:val="000000"/>
          <w:sz w:val="28"/>
        </w:rPr>
        <w:t xml:space="preserve">N 387 </w:t>
      </w:r>
      <w:r>
        <w:rPr>
          <w:rFonts w:ascii="Times New Roman"/>
          <w:b w:val="false"/>
          <w:i w:val="false"/>
          <w:color w:val="ff0000"/>
          <w:sz w:val="28"/>
        </w:rPr>
        <w:t xml:space="preserve">Жарлығымен. </w:t>
      </w:r>
    </w:p>
    <w:bookmarkEnd w:id="11"/>
    <w:bookmarkStart w:name="z6" w:id="12"/>
    <w:p>
      <w:pPr>
        <w:spacing w:after="0"/>
        <w:ind w:left="0"/>
        <w:jc w:val="left"/>
      </w:pPr>
      <w:r>
        <w:rPr>
          <w:rFonts w:ascii="Times New Roman"/>
          <w:b/>
          <w:i w:val="false"/>
          <w:color w:val="000000"/>
        </w:rPr>
        <w:t xml:space="preserve"> 
4. Комитеттiң мүлкi </w:t>
      </w:r>
    </w:p>
    <w:bookmarkEnd w:id="12"/>
    <w:p>
      <w:pPr>
        <w:spacing w:after="0"/>
        <w:ind w:left="0"/>
        <w:jc w:val="both"/>
      </w:pPr>
      <w:r>
        <w:rPr>
          <w:rFonts w:ascii="Times New Roman"/>
          <w:b w:val="false"/>
          <w:i w:val="false"/>
          <w:color w:val="000000"/>
          <w:sz w:val="28"/>
        </w:rPr>
        <w:t xml:space="preserve">     21. Комитеттiң жедел басқару құқығында оқшауланған мүлкi болады. </w:t>
      </w:r>
      <w:r>
        <w:br/>
      </w:r>
      <w:r>
        <w:rPr>
          <w:rFonts w:ascii="Times New Roman"/>
          <w:b w:val="false"/>
          <w:i w:val="false"/>
          <w:color w:val="000000"/>
          <w:sz w:val="28"/>
        </w:rPr>
        <w:t xml:space="preserve">
     22. Комитетке бекiтiлген мүлiк республикалық меншiкке жатады. </w:t>
      </w:r>
    </w:p>
    <w:bookmarkStart w:name="z63" w:id="13"/>
    <w:p>
      <w:pPr>
        <w:spacing w:after="0"/>
        <w:ind w:left="0"/>
        <w:jc w:val="both"/>
      </w:pPr>
      <w:r>
        <w:rPr>
          <w:rFonts w:ascii="Times New Roman"/>
          <w:b w:val="false"/>
          <w:i w:val="false"/>
          <w:color w:val="000000"/>
          <w:sz w:val="28"/>
        </w:rPr>
        <w:t xml:space="preserve">
     23. Комитет өзiне бекiтiлген мүлiктi өз бетiмен иелiктен шығаруға немесе өзге де тәсiлмен иелiк етуге хақысыз. </w:t>
      </w:r>
      <w:r>
        <w:br/>
      </w:r>
      <w:r>
        <w:rPr>
          <w:rFonts w:ascii="Times New Roman"/>
          <w:b w:val="false"/>
          <w:i w:val="false"/>
          <w:color w:val="000000"/>
          <w:sz w:val="28"/>
        </w:rPr>
        <w:t xml:space="preserve">
     Комитетке </w:t>
      </w:r>
      <w:r>
        <w:rPr>
          <w:rFonts w:ascii="Times New Roman"/>
          <w:b w:val="false"/>
          <w:i w:val="false"/>
          <w:color w:val="000000"/>
          <w:sz w:val="28"/>
        </w:rPr>
        <w:t>заңнамада</w:t>
      </w:r>
      <w:r>
        <w:rPr>
          <w:rFonts w:ascii="Times New Roman"/>
          <w:b w:val="false"/>
          <w:i w:val="false"/>
          <w:color w:val="000000"/>
          <w:sz w:val="28"/>
        </w:rPr>
        <w:t xml:space="preserve"> белгiленген жағдайлар мен шектерде мүлiкке иелiк ету құқығы берiлуi мүмкін. </w:t>
      </w:r>
    </w:p>
    <w:bookmarkEnd w:id="13"/>
    <w:bookmarkStart w:name="z7" w:id="14"/>
    <w:p>
      <w:pPr>
        <w:spacing w:after="0"/>
        <w:ind w:left="0"/>
        <w:jc w:val="left"/>
      </w:pPr>
      <w:r>
        <w:rPr>
          <w:rFonts w:ascii="Times New Roman"/>
          <w:b/>
          <w:i w:val="false"/>
          <w:color w:val="000000"/>
        </w:rPr>
        <w:t xml:space="preserve"> 
5. Комитетті қайта ұйымдастыру және тарату </w:t>
      </w:r>
    </w:p>
    <w:bookmarkEnd w:id="14"/>
    <w:p>
      <w:pPr>
        <w:spacing w:after="0"/>
        <w:ind w:left="0"/>
        <w:jc w:val="both"/>
      </w:pPr>
      <w:r>
        <w:rPr>
          <w:rFonts w:ascii="Times New Roman"/>
          <w:b w:val="false"/>
          <w:i w:val="false"/>
          <w:color w:val="000000"/>
          <w:sz w:val="28"/>
        </w:rPr>
        <w:t xml:space="preserve">     24. Комитеттi қайта ұйымдастыру және тарату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жүргiзiледi. </w:t>
      </w:r>
    </w:p>
    <w:bookmarkStart w:name="z8"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2000 жылғы 12 қазандағы       </w:t>
      </w:r>
      <w:r>
        <w:br/>
      </w:r>
      <w:r>
        <w:rPr>
          <w:rFonts w:ascii="Times New Roman"/>
          <w:b w:val="false"/>
          <w:i w:val="false"/>
          <w:color w:val="000000"/>
          <w:sz w:val="28"/>
        </w:rPr>
        <w:t xml:space="preserve">
N 471 Жарлығымен           </w:t>
      </w:r>
      <w:r>
        <w:br/>
      </w:r>
      <w:r>
        <w:rPr>
          <w:rFonts w:ascii="Times New Roman"/>
          <w:b w:val="false"/>
          <w:i w:val="false"/>
          <w:color w:val="000000"/>
          <w:sz w:val="28"/>
        </w:rPr>
        <w:t xml:space="preserve">
бекiтiлген              </w:t>
      </w:r>
    </w:p>
    <w:bookmarkEnd w:id="15"/>
    <w:bookmarkStart w:name="z10" w:id="16"/>
    <w:p>
      <w:pPr>
        <w:spacing w:after="0"/>
        <w:ind w:left="0"/>
        <w:jc w:val="left"/>
      </w:pPr>
      <w:r>
        <w:rPr>
          <w:rFonts w:ascii="Times New Roman"/>
          <w:b/>
          <w:i w:val="false"/>
          <w:color w:val="000000"/>
        </w:rPr>
        <w:t xml:space="preserve"> 
Қазақстан Республикасының Жоғарғы Соты жанындағы </w:t>
      </w:r>
      <w:r>
        <w:br/>
      </w:r>
      <w:r>
        <w:rPr>
          <w:rFonts w:ascii="Times New Roman"/>
          <w:b/>
          <w:i w:val="false"/>
          <w:color w:val="000000"/>
        </w:rPr>
        <w:t xml:space="preserve">
Сот әкiмшілігі жөнiндегі комитетiнiң құрылымы </w:t>
      </w:r>
    </w:p>
    <w:bookmarkEnd w:id="16"/>
    <w:p>
      <w:pPr>
        <w:spacing w:after="0"/>
        <w:ind w:left="0"/>
        <w:jc w:val="both"/>
      </w:pPr>
      <w:r>
        <w:rPr>
          <w:rFonts w:ascii="Times New Roman"/>
          <w:b w:val="false"/>
          <w:i w:val="false"/>
          <w:color w:val="ff0000"/>
          <w:sz w:val="28"/>
        </w:rPr>
        <w:t xml:space="preserve">     Ескерту. Өзгерістер енгізілді - Қазақстан Республикасы Президентінің 2001.01.22. </w:t>
      </w:r>
      <w:r>
        <w:rPr>
          <w:rFonts w:ascii="Times New Roman"/>
          <w:b w:val="false"/>
          <w:i w:val="false"/>
          <w:color w:val="ff0000"/>
          <w:sz w:val="28"/>
        </w:rPr>
        <w:t>N 536</w:t>
      </w:r>
      <w:r>
        <w:rPr>
          <w:rFonts w:ascii="Times New Roman"/>
          <w:b w:val="false"/>
          <w:i w:val="false"/>
          <w:color w:val="ff0000"/>
          <w:sz w:val="28"/>
        </w:rPr>
        <w:t xml:space="preserve"> Жарлығымен. </w:t>
      </w:r>
    </w:p>
    <w:p>
      <w:pPr>
        <w:spacing w:after="0"/>
        <w:ind w:left="0"/>
        <w:jc w:val="both"/>
      </w:pPr>
      <w:r>
        <w:rPr>
          <w:rFonts w:ascii="Times New Roman"/>
          <w:b w:val="false"/>
          <w:i w:val="false"/>
          <w:color w:val="000000"/>
          <w:sz w:val="28"/>
        </w:rPr>
        <w:t xml:space="preserve">         Басшылық </w:t>
      </w:r>
      <w:r>
        <w:br/>
      </w:r>
      <w:r>
        <w:rPr>
          <w:rFonts w:ascii="Times New Roman"/>
          <w:b w:val="false"/>
          <w:i w:val="false"/>
          <w:color w:val="000000"/>
          <w:sz w:val="28"/>
        </w:rPr>
        <w:t xml:space="preserve">
     Қаржылық және материалдық-техникалық қамтамасыз ету департаментi </w:t>
      </w:r>
      <w:r>
        <w:br/>
      </w:r>
      <w:r>
        <w:rPr>
          <w:rFonts w:ascii="Times New Roman"/>
          <w:b w:val="false"/>
          <w:i w:val="false"/>
          <w:color w:val="000000"/>
          <w:sz w:val="28"/>
        </w:rPr>
        <w:t xml:space="preserve">
     Облыстардағы соттар мен соттар әкiмшілерінiң қызметiн ұйымдастыру департаментi </w:t>
      </w:r>
      <w:r>
        <w:br/>
      </w:r>
      <w:r>
        <w:rPr>
          <w:rFonts w:ascii="Times New Roman"/>
          <w:b w:val="false"/>
          <w:i w:val="false"/>
          <w:color w:val="000000"/>
          <w:sz w:val="28"/>
        </w:rPr>
        <w:t xml:space="preserve">
     Облыстардағы, Астана мен Алматы қалаларындағы соттар әкiмшілері </w:t>
      </w:r>
      <w:r>
        <w:br/>
      </w:r>
      <w:r>
        <w:rPr>
          <w:rFonts w:ascii="Times New Roman"/>
          <w:b w:val="false"/>
          <w:i w:val="false"/>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