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a3b69" w14:textId="59a3b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Нұр-Сұлтан қаласының жаңа орталығын салу барысын бақылау жөніндегі мемлекеттік комиссияны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2000 жылғы 25 желтоқсандағы N 530 Жарлығы. Күші жойылды - Қазақстан Республикасы Президентінің 2024 жылғы 3 қаңтардағы № 429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Президентінің 03.01.2024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қолданысқа енгізіледі)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Жарлықтың атауына өзгеріс енгізілді - ҚР Президентінің 01.06.2019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Астананың жаңа орталығы құрылысының кешенділігін қамтамасыз ету және оны жеделдете салу барысын бақылау мақсатында қаулы етемін: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Нұр-Сұлтан қаласының жаңа орталығын салу барысын бақылау жөніндегі мемлекеттік комиссия мынадай құрамда құрылсын: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 Ұзақбайұлы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Премьер-Министрі, төраға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Көлгінов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Алтай Сейдірұлы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әкімі, төрағаның орынбасары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мүшелері: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Смайылов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 Асханұлы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Премьер-Министрінің бірінші орынбасары - Қаржы министрі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Атамқұлов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 Бəкірұлы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Индустрия және инфрақұрылымдық даму министрі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Ерболатұлы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Хорошун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Михайлович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 Іс басқарушысының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Жүнісов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Сәрсембек Еңдібайұлы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"Астанабасжоспар" ғылыми-зерттеу жобалау институты" жауапкершілігі шектеулі серіктестігінің директоры (келісім бойынша)".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Президентінің 01.06.2019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Жарлығымен; өзгеріс енгізілді - ҚР Президентінің 28.10.2019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Комиссия объектілердің құрылысын Нұр-Сұлтан қаласында құрылыс салудың бекітілген бас жоспарына қатаң сәйкестікте қамтамасыз етсін.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 енгізілді - ҚР Президентінің 01.06.2019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комиссияның шешімдерін барлық құрылыс салушылардың, құрылыс мердігерлік компаниялары мен фирмалардың орындауы міндетті деп белгіленсін.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күнінен бастап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