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47f6" w14:textId="6aa4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облыстық, аудандық және оларға теңестірілген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2001 жылғы 9 шілде N 652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Республикасының сот жүйесі мен судьяларының мәртебесі туралы" 2000 жылғы 25 желтоқсандағы Конституциялық заңның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5), 6), 7) тармақшаларына, 2-тармағына, 4-тармағының 2) тармақшасына сәйкес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және оларға теңестірілген соттардың төрағалары қызметіне: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қаласының           Қыдырбаев Қуанышбай,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мамандандырылған           Алматы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ауданаралық                шаруашылық істер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               сот алқасының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сотына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Мәртөк                     Қошқарбаев Дәулет Алдиярұлы,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соттың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Еңбекшілдер                Түсіпбаев Иманбек Жақсыбайұлы,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соттың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Қорғалжын                  Байділдин Жанкелді Итжанұлы,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облыстың Аршалы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Балқаш                     Сахариев Белгібай Балғабекұлы,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облыстың Қапшағай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Текелі                     Мырзабеков Есмахан Ормаханұлы,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 осы облыстың Жамбыл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Аягөз                      Әмеділова Күлшат Мұсақажықызы,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облыстың Үржар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Бесқарағай                 Шымыров Ермек Тілеубекұлы,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облыстың Аягөз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Глубокое                   Қамбалиев Ерікжан Қалымбекұлы,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облыстың Лениногор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Жарма                      Турабаев Рахымқұл Ахметжанұлы,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облыстың Көкпекті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Зайсан                     Мұсаев Құнанбай Әбиболаұлы,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облыстың Лениногор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Көкпекті                   Керімбаев Мұратбек Қабдоллаұлы,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облыстың Бесқарағай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аудандық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қызметінен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Курчатов                   Әзмағамбетова Сәбира Үркімбайқызы,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 осы соттың судьясы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Үржар                      Құл-Мұхаммед Мұратғали Абрарұлы;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Орал                       Жұмағұлов Асылбек Файзрахманұлы,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сотына             Қызылорда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судьясы қызметінен босатыла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отырып;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Қарағанды қаласының        Сақалов Болат Заядаұлы,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мамандандырылған           Қызылорда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ауданаралық               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               босатыла отырып;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Айыртау                    Рүстемов Сұңғат Рүстемұлы,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сотына            осы облыстың Ақжар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сотының төрағасы қызметінен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босатыла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Атқаратын қызметінен: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                      Сұлтанов Асхат Мақсұтұлы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                      Бегин Идаят Ахметұлы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Әскерлерінің әскери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                      Жұмаділов Асылбек Антайұлы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Бостандық аудандық         Естекова Мәлика Омарғазықызы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Алатау сот         қайтыс болуына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учаскесінің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аудандық            Масгутов Марат Рафкатович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Жақсы аудандық             Файзолла Марат Уәзірұлы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 осы соттың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қызметінде қалдырылсын;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Степногор қалалық          Свинцицкая Валентина Владимировна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азаматтығынан айырылуына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Сермягина Оксана Ильинична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Талдықорған қалалық        Әкежанов Шәкизада Сардарұлы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орындамағаны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Жарма аудандық             Жүнісбеков Асқарбек Жүнісбекұлы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Глубокое аудандық          Добрынин Олег Анатольевич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Семей қалалық              Елапов Юрий Владимирович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Любичанская Галина Викторовна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Әміренов Мағдат Нұраұлы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Шемонаиха аудандық         Блинова Елена Михайловна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Өскемен қалалық            Финютина Наталья Владимировна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азаматтығынан айырылуына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Жамбыл аудандық            Сейітов Жанат Молдақасымұлы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басқа жұмысқа ауысуына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Бөкей ордасы аудандық      Қалдыбаев Серік Ыбырайымұлы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 орнынан түсуіне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Қарқаралы аудандық         Борханов Мақсұт Айтбайұлы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Осакаров аудандық          Дәуітов Болат Ахметжанұлы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                    қайтыс болуына байланысты;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Молодежный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учаскесінің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аға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Теміртау қалалық           Мужановский Валерий Генрихович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Арқалық қалалық            Василькив Светлана Валерьевна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азаматтығынан айырылуына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Шахаманұлы Бәйеке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Қостанай қалалық           Крук Любовь Петровна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азаматтығынан айырылуына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Қостанай гарнизоны         Чепурных Алексей Александрович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сотының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                    азаматтығынан айырылуына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Ақтау қалалық              Әленов Марат Әмірединұлы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Сарқұлов Найман Шайхыұлы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Екібастұз қалалық          Короташ Фаина Зиганшевна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Қызылжар аудандық          Ильина Евдокия Тимофеевна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Петропавл қалалық          Новикова Татьяна Ивановна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Сарыағаш                   Бөртібаев Әшірбай Орысбайұлы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сотының           қайтыс болуына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