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9a5e" w14:textId="2e39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2001 жылғы 24 қазандағы N 713 Жарлығына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2002 жылғы 9 ақпандағы N 804 Жарлығы.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Президентінің 2009.06.18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"Мемлекеттiк функцияларды орталықсыздандыру және бюджетаралық қатынастар мәселелерi жөнiндегі мемлекеттiк комиссия туралы" 2001 жылғы 24 қазандағы N 713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өзгерiстер енгізiлсiн: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басқару деңгейлерi арасындағы өкiлеттiктердi ажырату және бюджетаралық қатынастарды жетiлдiру мәселелерi жөнiндегі мемлекеттiк комиссия туралы";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кiрiспедегі "Мемлекеттiк функцияларды орталықсыздандыру" деген сөздер "Мемлекеттiк басқару деңгейлерi арасындағы өкiлеттiктердi ажырату" деген сөздермен ауыстырылсын;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және 2-тармақтардағы "Мемлекеттiк функцияларды орталықсыздандыру және бюджетаралық қатынастар" деген сөздер "Мемлекеттiк басқару деңгейлерi арасындағы өкiлеттiктердi ажырату және бюджетаралық қатынастарды жетiлдiру" деген сөздермен ауыстырылсын;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Мемлекеттік басқару деңгейлерi арасындағы өкiлеттiктердi ажырату және бюджетаралық қатынастарды жетiлдiру мәселелерi жөнiндегі мемлекеттiк комиссия 2002 жылғы 1 сәуiрге дейiн мемлекеттiк басқару деңгейлерi арасындағы өкiлеттiктердi ажырату және бюджетаралық қатынастарды жетiлдiру тұжырымдамасын әзiрлеудi қамтамасыз етсiн.";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 қосымша қосымшаға сәйкес жаңа редакцияда жазылсын;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бекiтiлген Мемлекеттiк функцияларды орталықсыздандыру және бюджетаралық қатынастар мәселелерi жөнiндегі мемлекеттiк комиссия туралы ереженiң: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және 1-тармағындағы: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функцияларды орталықсыздандыру және бюджетаралық қатынастар" деген сөздер "Мемлекеттiк басқару деңгейлерi арасындағы өкiлеттіктердi ажырату және бюджетаралық қатынастарды жетiлдiру" деген сөздермен ауыстырылсын;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 "мемлекеттік функцияларды орталықсыздандыру" деген сөздер "мемлекеттік басқару деңгейлерi арасындағы өкiлеттіктердi ажырату" деген сөздермен ауыстырылсын.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күнiнен бастап күшiне енедi.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Президентiнiң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2002 жылғы 9 ақпандағы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 804 Жарлығына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ҚОСЫМША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Президентiнiң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2001 жылғы 24 қазандағы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 713 Жарлығына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ҚОСЫМША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Мемлекеттiк басқару деңгейлерi арасындағы өкiлеттiктердi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ажырату және бюджетаралық қатынастарды жетiлдiру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мәселелерi жөнiндегi мемлекеттiк комиссияның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Тасмағамбетов                 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Иманғали Нұрғалиұлы              Премьер-Министрi, 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Мұхаметжанов                   -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Бауыржан Әлiмұлы            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Орынбасары, төрағаның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Павлов                         -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Александр Сергеевич         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Орынбасары - 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Республикасының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министрi, төрағаның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Комиссияның мүшелерi: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Ахметов                        - Ақмола облысының Целиноград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Болат Темiрғалиұлы               ауданы Оразақ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округінiң әкiмi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Ахметов                        - Павлодар облысының әкiмi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Даниал Кенжетайұлы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Бейсембетов                    -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Ескендiр Қалыбекұлы              Стратегиялық жоспарлау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жөнiндегi агенттiгінiң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Досқалиев                     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Жақсылық Ақмырзаұлы              Денсаулық сақтау 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Ермұханов                      - Ақтөбе облысы Хромтау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Әдiлша Мағрұпұлы                 ауданының әкiмi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Есенбаев                       - Қазақстан Республикасының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Мәжит Төлеубекұлы                Экономика және сауда 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Есiмханов                     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Сағындық Өлмесекұлы              Парламентi Сенатының депутаты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Жүзенов                        - Оңтүстiк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Бегімше Бексұлтанұлы             Кентау қаласының әкiмi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Кәкiмжанов                    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Зейнолла Халидоллаұлы            Мемлекеттiк кiрiс министрi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Қарағұсова                    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Гүлжан Жанпейiсқызы              Еңбек және халықты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әлеуметтік қорғау 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Ким                           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Георгий Владимирович             Әділет 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Қосжанов                       -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Төрехан Бекболұлы                Президентi Әкiмшілігінiң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Әлеуметтiк-экономикалық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талдау бөлiмi меңгерушiсiнiң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Қосмамбетов                   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Төлебек Қосмамбетұлы             Парламентi Мәжiлiсiнiң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депутаты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Котенко                        -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Наталья Леонидовна               Премьер-Министрiнiң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Экономика бөлiмiнiң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меңгерушiсi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Котлов                         -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Андрей Николаевич                Премьер-Министрiнiң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Басшысының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Көшербаев                      - Батыс Қазақстан облысының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Қырымбек Елеуұлы                 әкiмi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Мырзахметов                    -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Абылай Исабекұлы                 Көлiк және коммуникациялар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Омарбаев                       - Алматы облысы Талғар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Кенжебек Омарбайұлы              ауданының әкiмi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Омаров                         - Шығыс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Нұрлан Срайылұлы                 әкiмiнiң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Тұрысбеков                     -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Зауытбек Қауысбекұлы             Мемлекеттiк қызмет iстерi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жөнiндегі агенттігiнiң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Өтембаев                       -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Ержан Әбiлхайырұлы               Президентiнiң Әкiмшілiгі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Басшысының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Шүкеев                         - Қостанай облысының әкiмi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Өмiрзақ Естайұлы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