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edf4" w14:textId="f7be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кейбiр Жарлықтарына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2002 жылғы 24 қыркүйек N 951. Күші жойылды - Қазақстан Республикасы Президентінің 2019 жылғы 12 ақпандағы № 838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12.02.2019 </w:t>
      </w:r>
      <w:r>
        <w:rPr>
          <w:rFonts w:ascii="Times New Roman"/>
          <w:b w:val="false"/>
          <w:i w:val="false"/>
          <w:color w:val="ff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етемін: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Президентiнiң мынадай Жарлықтарына өзгерiстер мен толықтырулар енгiзiлсiн: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Қауiпсiздiк Кеңесi туралы" Қазақстан Республикасы Президентiнiң 1999 жылғы 20 наурыздағы N 88 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Қауiпсiздiк Кеңесi туралы Ережеде: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"ұсынуы бойынша" деген сөздiң алдынан "ұсыныстары ескерiле отырып, Қазақстан Республикасы Президентi Әкiмшiлiгi Басшысының" деген сөздермен толықтырылсын;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 мынадай редакцияда жазылсын: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Қауiпсiздiк Кеңесiнiң қызметiн Қазақстан Республикасы Президентi Әкiмшiлiгiнiң Басшысы құрылымы мен штатын белгiлейтiн Қауiпсiздiк Кеңесiнiң Хатшылығы қамтамасыз етедi";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17-тармақтағы және 21-тармақтың 2) тармақшасындағы тиiсiнше "мен Талдау орталығы", "және Талдау орталығының" деген сөздер алынып тасталсын;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21-тармақтың 7) тармақшасы мынадай редакцияда жазылсын: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Мемлекет басшысының ұлттық қауiпсiздiк мәселелерi бойынша қызметiн ақпараттық және талдау материалдарымен қамтамасыз етуге қатысады;";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Қауiпсiздiк Кеңесiнiң құрамына: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Қауiпсiздiк Кеңесiнiң Хатшысы Омархан Нұртайұлы Өксiкбаев Кеңес құрамына енгiзiлсiн;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Марат Мұхамбетқазыұлы Тәжин Кеңес құрамынан шығарылсын;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Сергеевич Павловтың лауазымы мынадай редакцияда жазылсын: "Қазақстан Республикасы Премьер-Министрiнiң Бiрiншi орынбасары";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Президентінің 2006.10.12. N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Президентінің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(01.01.2016 бастап қолданысқа енгізіледі);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"Қазақстан Республикасы Президентiнiң жанынан Сыбайлас жемқорлыққа қарсы күрес және мемлекеттiк қызметшiлердiң қызмет этикасын сақтауы мәселелерi жөнiндегi комиссия құру туралы" Қазақстан Республикасы Президентiнiң 2002 жылғы 2 сәуiрдегi N 839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ПYАЖ-ы, 2002 ж., N 10, 92-құжат):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бекiтiлген Қазақстан Республикасы Президентiнiң жанындағы Сыбайлас жемқорлыққа қарсы күрес және мемлекеттiк қызметшiлердiң қызмет этикасын сақтауы мәселелерi жөнiндегi комиссия туралы ереженiң 16-бабы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Комиссияның жұмыс органы Қазақстан Республикасы Президентi Әкiмшiлiгiнiң Мемлекеттiк-құқық бөлiмi болып табылады".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ҚР Президентінің  2006.10.12. N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Жарлықтарымен.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Жарлық қол қойылған күнiнен бастап күшiне енедi.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