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015b3" w14:textId="00015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Президентiнің 2002 жылғы 29 наурыздағы N 828 Жарлығына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2003 жылғы 20 наурыздағы N 1044 Жарлығы. Күші жойылды - Қазақстан Республикасы Президентінің 2023 жылғы 31 шілдедегі № 290 Жарлығымен</w:t>
      </w:r>
    </w:p>
    <w:p>
      <w:pPr>
        <w:spacing w:after="0"/>
        <w:ind w:left="0"/>
        <w:jc w:val="both"/>
      </w:pPr>
      <w:r>
        <w:rPr>
          <w:rFonts w:ascii="Times New Roman"/>
          <w:b w:val="false"/>
          <w:i w:val="false"/>
          <w:color w:val="ff0000"/>
          <w:sz w:val="28"/>
        </w:rPr>
        <w:t xml:space="preserve">
      Ескерту. Күші жойылды – ҚР Президентінің 31.07.2023 </w:t>
      </w:r>
      <w:r>
        <w:rPr>
          <w:rFonts w:ascii="Times New Roman"/>
          <w:b w:val="false"/>
          <w:i w:val="false"/>
          <w:color w:val="ff0000"/>
          <w:sz w:val="28"/>
        </w:rPr>
        <w:t>№ 290</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xml:space="preserve">
      Қаулы етемін: </w:t>
      </w:r>
    </w:p>
    <w:bookmarkStart w:name="z1" w:id="0"/>
    <w:p>
      <w:pPr>
        <w:spacing w:after="0"/>
        <w:ind w:left="0"/>
        <w:jc w:val="both"/>
      </w:pPr>
      <w:r>
        <w:rPr>
          <w:rFonts w:ascii="Times New Roman"/>
          <w:b w:val="false"/>
          <w:i w:val="false"/>
          <w:color w:val="000000"/>
          <w:sz w:val="28"/>
        </w:rPr>
        <w:t xml:space="preserve">
      1. "Мемлекеттiк билiк органдары жүйесiндегi кадр саясатының кейбiр мәселелерi туралы" Қазақстан Республикасы Президентiнiң 2002 жылғы 29 наурыздағы N 828 </w:t>
      </w:r>
      <w:r>
        <w:rPr>
          <w:rFonts w:ascii="Times New Roman"/>
          <w:b w:val="false"/>
          <w:i w:val="false"/>
          <w:color w:val="000000"/>
          <w:sz w:val="28"/>
        </w:rPr>
        <w:t xml:space="preserve">Жарлығына </w:t>
      </w:r>
      <w:r>
        <w:rPr>
          <w:rFonts w:ascii="Times New Roman"/>
          <w:b w:val="false"/>
          <w:i w:val="false"/>
          <w:color w:val="000000"/>
          <w:sz w:val="28"/>
        </w:rPr>
        <w:t xml:space="preserve"> мынадай өзгерiстер мен толықтырулар енгiзiлсiн: </w:t>
      </w:r>
    </w:p>
    <w:bookmarkEnd w:id="0"/>
    <w:p>
      <w:pPr>
        <w:spacing w:after="0"/>
        <w:ind w:left="0"/>
        <w:jc w:val="both"/>
      </w:pPr>
      <w:r>
        <w:rPr>
          <w:rFonts w:ascii="Times New Roman"/>
          <w:b w:val="false"/>
          <w:i w:val="false"/>
          <w:color w:val="000000"/>
          <w:sz w:val="28"/>
        </w:rPr>
        <w:t xml:space="preserve">
      жоғарыда аталған Жарлықпен бекiтiлген Мемлекеттiк саяси қызметшiлер лауазымдарының және мемлекеттiк органдардың Қазақстан Республикасының Президентi тағайындайтын және бекiтетiн немесе оның келiсуiмен тағайындалатын және бекiтiлетiн, оның ұсынуы бойынша сайланатын басшы қызметкерлерiнiң лауазымдар тiзбесiндегi: </w:t>
      </w:r>
    </w:p>
    <w:p>
      <w:pPr>
        <w:spacing w:after="0"/>
        <w:ind w:left="0"/>
        <w:jc w:val="both"/>
      </w:pPr>
      <w:r>
        <w:rPr>
          <w:rFonts w:ascii="Times New Roman"/>
          <w:b w:val="false"/>
          <w:i w:val="false"/>
          <w:color w:val="000000"/>
          <w:sz w:val="28"/>
        </w:rPr>
        <w:t xml:space="preserve">
      "Қазақстан Республикасы          Президент         Әкiмшiлiк </w:t>
      </w:r>
    </w:p>
    <w:p>
      <w:pPr>
        <w:spacing w:after="0"/>
        <w:ind w:left="0"/>
        <w:jc w:val="both"/>
      </w:pPr>
      <w:r>
        <w:rPr>
          <w:rFonts w:ascii="Times New Roman"/>
          <w:b w:val="false"/>
          <w:i w:val="false"/>
          <w:color w:val="000000"/>
          <w:sz w:val="28"/>
        </w:rPr>
        <w:t xml:space="preserve">
      Президентiнiң ұлттық қауiп.                        Басшысы"; </w:t>
      </w:r>
    </w:p>
    <w:p>
      <w:pPr>
        <w:spacing w:after="0"/>
        <w:ind w:left="0"/>
        <w:jc w:val="both"/>
      </w:pPr>
      <w:r>
        <w:rPr>
          <w:rFonts w:ascii="Times New Roman"/>
          <w:b w:val="false"/>
          <w:i w:val="false"/>
          <w:color w:val="000000"/>
          <w:sz w:val="28"/>
        </w:rPr>
        <w:t xml:space="preserve">
      сiздiк мәселелерi жөнiндегi </w:t>
      </w:r>
    </w:p>
    <w:p>
      <w:pPr>
        <w:spacing w:after="0"/>
        <w:ind w:left="0"/>
        <w:jc w:val="both"/>
      </w:pPr>
      <w:r>
        <w:rPr>
          <w:rFonts w:ascii="Times New Roman"/>
          <w:b w:val="false"/>
          <w:i w:val="false"/>
          <w:color w:val="000000"/>
          <w:sz w:val="28"/>
        </w:rPr>
        <w:t xml:space="preserve">
      көмекшiсi - Қазақстан </w:t>
      </w:r>
    </w:p>
    <w:p>
      <w:pPr>
        <w:spacing w:after="0"/>
        <w:ind w:left="0"/>
        <w:jc w:val="both"/>
      </w:pPr>
      <w:r>
        <w:rPr>
          <w:rFonts w:ascii="Times New Roman"/>
          <w:b w:val="false"/>
          <w:i w:val="false"/>
          <w:color w:val="000000"/>
          <w:sz w:val="28"/>
        </w:rPr>
        <w:t xml:space="preserve">
      Pecпубликасы Қауiпсiздiк </w:t>
      </w:r>
    </w:p>
    <w:p>
      <w:pPr>
        <w:spacing w:after="0"/>
        <w:ind w:left="0"/>
        <w:jc w:val="both"/>
      </w:pPr>
      <w:r>
        <w:rPr>
          <w:rFonts w:ascii="Times New Roman"/>
          <w:b w:val="false"/>
          <w:i w:val="false"/>
          <w:color w:val="000000"/>
          <w:sz w:val="28"/>
        </w:rPr>
        <w:t xml:space="preserve">
      Кеңесiнiң хатшысы </w:t>
      </w:r>
    </w:p>
    <w:p>
      <w:pPr>
        <w:spacing w:after="0"/>
        <w:ind w:left="0"/>
        <w:jc w:val="both"/>
      </w:pPr>
      <w:r>
        <w:rPr>
          <w:rFonts w:ascii="Times New Roman"/>
          <w:b w:val="false"/>
          <w:i w:val="false"/>
          <w:color w:val="000000"/>
          <w:sz w:val="28"/>
        </w:rPr>
        <w:t xml:space="preserve">
            деген жол алынып тасталсын; </w:t>
      </w:r>
    </w:p>
    <w:p>
      <w:pPr>
        <w:spacing w:after="0"/>
        <w:ind w:left="0"/>
        <w:jc w:val="both"/>
      </w:pPr>
      <w:r>
        <w:rPr>
          <w:rFonts w:ascii="Times New Roman"/>
          <w:b w:val="false"/>
          <w:i w:val="false"/>
          <w:color w:val="000000"/>
          <w:sz w:val="28"/>
        </w:rPr>
        <w:t xml:space="preserve">
            "Қазақстан Республикасы Президентiнiң көмекшiсi" деген бағандағы "көмекшiсi" деген сөз "көмекшiлерi" деген сөзбен алмастырылсын; </w:t>
      </w:r>
    </w:p>
    <w:p>
      <w:pPr>
        <w:spacing w:after="0"/>
        <w:ind w:left="0"/>
        <w:jc w:val="both"/>
      </w:pPr>
      <w:r>
        <w:rPr>
          <w:rFonts w:ascii="Times New Roman"/>
          <w:b w:val="false"/>
          <w:i w:val="false"/>
          <w:color w:val="000000"/>
          <w:sz w:val="28"/>
        </w:rPr>
        <w:t xml:space="preserve">
      "Қазақстан Республикасы          Президент         Әкiмшiлiк </w:t>
      </w:r>
    </w:p>
    <w:p>
      <w:pPr>
        <w:spacing w:after="0"/>
        <w:ind w:left="0"/>
        <w:jc w:val="both"/>
      </w:pPr>
      <w:r>
        <w:rPr>
          <w:rFonts w:ascii="Times New Roman"/>
          <w:b w:val="false"/>
          <w:i w:val="false"/>
          <w:color w:val="000000"/>
          <w:sz w:val="28"/>
        </w:rPr>
        <w:t xml:space="preserve">
      Президентiнiң Әкiмшiлiгi                           Басшысы" </w:t>
      </w:r>
    </w:p>
    <w:p>
      <w:pPr>
        <w:spacing w:after="0"/>
        <w:ind w:left="0"/>
        <w:jc w:val="both"/>
      </w:pPr>
      <w:r>
        <w:rPr>
          <w:rFonts w:ascii="Times New Roman"/>
          <w:b w:val="false"/>
          <w:i w:val="false"/>
          <w:color w:val="000000"/>
          <w:sz w:val="28"/>
        </w:rPr>
        <w:t xml:space="preserve">
      Басшысының орынбасарлары </w:t>
      </w:r>
    </w:p>
    <w:p>
      <w:pPr>
        <w:spacing w:after="0"/>
        <w:ind w:left="0"/>
        <w:jc w:val="both"/>
      </w:pPr>
      <w:r>
        <w:rPr>
          <w:rFonts w:ascii="Times New Roman"/>
          <w:b w:val="false"/>
          <w:i w:val="false"/>
          <w:color w:val="000000"/>
          <w:sz w:val="28"/>
        </w:rPr>
        <w:t xml:space="preserve">
            деген жолдан кейiн мынадай мазмұндағы жолмен толықтырылсын: </w:t>
      </w:r>
    </w:p>
    <w:p>
      <w:pPr>
        <w:spacing w:after="0"/>
        <w:ind w:left="0"/>
        <w:jc w:val="both"/>
      </w:pPr>
      <w:r>
        <w:rPr>
          <w:rFonts w:ascii="Times New Roman"/>
          <w:b w:val="false"/>
          <w:i w:val="false"/>
          <w:color w:val="000000"/>
          <w:sz w:val="28"/>
        </w:rPr>
        <w:t xml:space="preserve">
      "Қазақстан Республикасы          Президент         Әкiмшiлiк </w:t>
      </w:r>
    </w:p>
    <w:p>
      <w:pPr>
        <w:spacing w:after="0"/>
        <w:ind w:left="0"/>
        <w:jc w:val="both"/>
      </w:pPr>
      <w:r>
        <w:rPr>
          <w:rFonts w:ascii="Times New Roman"/>
          <w:b w:val="false"/>
          <w:i w:val="false"/>
          <w:color w:val="000000"/>
          <w:sz w:val="28"/>
        </w:rPr>
        <w:t xml:space="preserve">
      Қауiпсiздiк Кеңесiнiң                              Басшысы"; </w:t>
      </w:r>
    </w:p>
    <w:p>
      <w:pPr>
        <w:spacing w:after="0"/>
        <w:ind w:left="0"/>
        <w:jc w:val="both"/>
      </w:pPr>
      <w:r>
        <w:rPr>
          <w:rFonts w:ascii="Times New Roman"/>
          <w:b w:val="false"/>
          <w:i w:val="false"/>
          <w:color w:val="000000"/>
          <w:sz w:val="28"/>
        </w:rPr>
        <w:t xml:space="preserve">
      хатшысы </w:t>
      </w:r>
    </w:p>
    <w:p>
      <w:pPr>
        <w:spacing w:after="0"/>
        <w:ind w:left="0"/>
        <w:jc w:val="both"/>
      </w:pPr>
      <w:r>
        <w:rPr>
          <w:rFonts w:ascii="Times New Roman"/>
          <w:b w:val="false"/>
          <w:i w:val="false"/>
          <w:color w:val="000000"/>
          <w:sz w:val="28"/>
        </w:rPr>
        <w:t xml:space="preserve">
      "Қазақстан Республикасының    Президент         Премьер- </w:t>
      </w:r>
    </w:p>
    <w:p>
      <w:pPr>
        <w:spacing w:after="0"/>
        <w:ind w:left="0"/>
        <w:jc w:val="both"/>
      </w:pPr>
      <w:r>
        <w:rPr>
          <w:rFonts w:ascii="Times New Roman"/>
          <w:b w:val="false"/>
          <w:i w:val="false"/>
          <w:color w:val="000000"/>
          <w:sz w:val="28"/>
        </w:rPr>
        <w:t xml:space="preserve">
      Министрлерi                                     Министр" </w:t>
      </w:r>
    </w:p>
    <w:p>
      <w:pPr>
        <w:spacing w:after="0"/>
        <w:ind w:left="0"/>
        <w:jc w:val="both"/>
      </w:pPr>
      <w:r>
        <w:rPr>
          <w:rFonts w:ascii="Times New Roman"/>
          <w:b w:val="false"/>
          <w:i w:val="false"/>
          <w:color w:val="000000"/>
          <w:sz w:val="28"/>
        </w:rPr>
        <w:t xml:space="preserve">
            деген жолдан кейiн мынадай мазмұндағы жолмен толықтырылсын: </w:t>
      </w:r>
    </w:p>
    <w:p>
      <w:pPr>
        <w:spacing w:after="0"/>
        <w:ind w:left="0"/>
        <w:jc w:val="both"/>
      </w:pPr>
      <w:r>
        <w:rPr>
          <w:rFonts w:ascii="Times New Roman"/>
          <w:b w:val="false"/>
          <w:i w:val="false"/>
          <w:color w:val="000000"/>
          <w:sz w:val="28"/>
        </w:rPr>
        <w:t xml:space="preserve">
      "Қазақстан Республикасындағы     Президент         Әкiмшiлiк </w:t>
      </w:r>
    </w:p>
    <w:p>
      <w:pPr>
        <w:spacing w:after="0"/>
        <w:ind w:left="0"/>
        <w:jc w:val="both"/>
      </w:pPr>
      <w:r>
        <w:rPr>
          <w:rFonts w:ascii="Times New Roman"/>
          <w:b w:val="false"/>
          <w:i w:val="false"/>
          <w:color w:val="000000"/>
          <w:sz w:val="28"/>
        </w:rPr>
        <w:t xml:space="preserve">
      Адам құқығы жөнiндегi уәкiл                        Басшысы"; </w:t>
      </w:r>
    </w:p>
    <w:p>
      <w:pPr>
        <w:spacing w:after="0"/>
        <w:ind w:left="0"/>
        <w:jc w:val="both"/>
      </w:pPr>
      <w:r>
        <w:rPr>
          <w:rFonts w:ascii="Times New Roman"/>
          <w:b w:val="false"/>
          <w:i w:val="false"/>
          <w:color w:val="000000"/>
          <w:sz w:val="28"/>
        </w:rPr>
        <w:t xml:space="preserve">
            "Қазақстан Республикасы ҰҚК-нің "Барлау", Арнайы ақпараттық, Үкiметтiк байланыс қызметтерiнің директорлары, алқа мүшелерi" деген бағандағы ", Үкiметтiк байланыс" деген сөз алынып тасталсын; </w:t>
      </w:r>
    </w:p>
    <w:p>
      <w:pPr>
        <w:spacing w:after="0"/>
        <w:ind w:left="0"/>
        <w:jc w:val="both"/>
      </w:pPr>
      <w:r>
        <w:rPr>
          <w:rFonts w:ascii="Times New Roman"/>
          <w:b w:val="false"/>
          <w:i w:val="false"/>
          <w:color w:val="000000"/>
          <w:sz w:val="28"/>
        </w:rPr>
        <w:t xml:space="preserve">
            "Мемлекеттiк құпияларды қорғау жөнiндегi және Қаржы полициясы агенттiктерi төрағаларының орынбасарлары" деген баған мынадай редакцияда жазылсын: "Кедендiк бақылау және Қаржы полициясы агенттiктерi төрағаларының орынбасарлары"; </w:t>
      </w:r>
    </w:p>
    <w:p>
      <w:pPr>
        <w:spacing w:after="0"/>
        <w:ind w:left="0"/>
        <w:jc w:val="both"/>
      </w:pPr>
      <w:r>
        <w:rPr>
          <w:rFonts w:ascii="Times New Roman"/>
          <w:b w:val="false"/>
          <w:i w:val="false"/>
          <w:color w:val="000000"/>
          <w:sz w:val="28"/>
        </w:rPr>
        <w:t xml:space="preserve">
            "Кеден, Қылмыстық-атқару жүйесi, Нашақорлыққа және есiрткi бизнесiне қарсы күрес жөніндегi, Тiркеу қызметi, Мемлекеттiк мүлiк және жекешелендiру, Жол полициясы комитеттерiнiң төрағалары" деген бағандағы "Кеден," және ", Жол полициясы" деген сөздер алынып тасталсын; "жекешелендiру," деген сөзден кейiн "құқық қорғау органдары" деген сөздермен толықтырылсын; </w:t>
      </w:r>
    </w:p>
    <w:p>
      <w:pPr>
        <w:spacing w:after="0"/>
        <w:ind w:left="0"/>
        <w:jc w:val="both"/>
      </w:pPr>
      <w:r>
        <w:rPr>
          <w:rFonts w:ascii="Times New Roman"/>
          <w:b w:val="false"/>
          <w:i w:val="false"/>
          <w:color w:val="000000"/>
          <w:sz w:val="28"/>
        </w:rPr>
        <w:t xml:space="preserve">
      "Облыстар, Астана және          облыс     облыс     Премьер- </w:t>
      </w:r>
    </w:p>
    <w:p>
      <w:pPr>
        <w:spacing w:after="0"/>
        <w:ind w:left="0"/>
        <w:jc w:val="both"/>
      </w:pPr>
      <w:r>
        <w:rPr>
          <w:rFonts w:ascii="Times New Roman"/>
          <w:b w:val="false"/>
          <w:i w:val="false"/>
          <w:color w:val="000000"/>
          <w:sz w:val="28"/>
        </w:rPr>
        <w:t xml:space="preserve">
      Алматы қалалары әкiм.           әкімі     әкімі     Министрмен, </w:t>
      </w:r>
    </w:p>
    <w:p>
      <w:pPr>
        <w:spacing w:after="0"/>
        <w:ind w:left="0"/>
        <w:jc w:val="both"/>
      </w:pPr>
      <w:r>
        <w:rPr>
          <w:rFonts w:ascii="Times New Roman"/>
          <w:b w:val="false"/>
          <w:i w:val="false"/>
          <w:color w:val="000000"/>
          <w:sz w:val="28"/>
        </w:rPr>
        <w:t xml:space="preserve">
      дерiнiң орынбасарлары,                              Әкiмшiлiк </w:t>
      </w:r>
    </w:p>
    <w:p>
      <w:pPr>
        <w:spacing w:after="0"/>
        <w:ind w:left="0"/>
        <w:jc w:val="both"/>
      </w:pPr>
      <w:r>
        <w:rPr>
          <w:rFonts w:ascii="Times New Roman"/>
          <w:b w:val="false"/>
          <w:i w:val="false"/>
          <w:color w:val="000000"/>
          <w:sz w:val="28"/>
        </w:rPr>
        <w:t xml:space="preserve">
      әкiмдерi аппараттары жетек.                         Басшысымен" </w:t>
      </w:r>
    </w:p>
    <w:p>
      <w:pPr>
        <w:spacing w:after="0"/>
        <w:ind w:left="0"/>
        <w:jc w:val="both"/>
      </w:pPr>
      <w:r>
        <w:rPr>
          <w:rFonts w:ascii="Times New Roman"/>
          <w:b w:val="false"/>
          <w:i w:val="false"/>
          <w:color w:val="000000"/>
          <w:sz w:val="28"/>
        </w:rPr>
        <w:t xml:space="preserve">
      шiлерi, қалалардың, аудан. </w:t>
      </w:r>
    </w:p>
    <w:p>
      <w:pPr>
        <w:spacing w:after="0"/>
        <w:ind w:left="0"/>
        <w:jc w:val="both"/>
      </w:pPr>
      <w:r>
        <w:rPr>
          <w:rFonts w:ascii="Times New Roman"/>
          <w:b w:val="false"/>
          <w:i w:val="false"/>
          <w:color w:val="000000"/>
          <w:sz w:val="28"/>
        </w:rPr>
        <w:t xml:space="preserve">
      дардың және қалалардағы </w:t>
      </w:r>
    </w:p>
    <w:p>
      <w:pPr>
        <w:spacing w:after="0"/>
        <w:ind w:left="0"/>
        <w:jc w:val="both"/>
      </w:pPr>
      <w:r>
        <w:rPr>
          <w:rFonts w:ascii="Times New Roman"/>
          <w:b w:val="false"/>
          <w:i w:val="false"/>
          <w:color w:val="000000"/>
          <w:sz w:val="28"/>
        </w:rPr>
        <w:t xml:space="preserve">
      аудандардың әкiмдерi </w:t>
      </w:r>
    </w:p>
    <w:p>
      <w:pPr>
        <w:spacing w:after="0"/>
        <w:ind w:left="0"/>
        <w:jc w:val="both"/>
      </w:pPr>
      <w:r>
        <w:rPr>
          <w:rFonts w:ascii="Times New Roman"/>
          <w:b w:val="false"/>
          <w:i w:val="false"/>
          <w:color w:val="000000"/>
          <w:sz w:val="28"/>
        </w:rPr>
        <w:t xml:space="preserve">
            деген жолдан кейiн мынадай мазмұндағы жолмен толықтырылсын: </w:t>
      </w:r>
    </w:p>
    <w:p>
      <w:pPr>
        <w:spacing w:after="0"/>
        <w:ind w:left="0"/>
        <w:jc w:val="both"/>
      </w:pPr>
      <w:r>
        <w:rPr>
          <w:rFonts w:ascii="Times New Roman"/>
          <w:b w:val="false"/>
          <w:i w:val="false"/>
          <w:color w:val="000000"/>
          <w:sz w:val="28"/>
        </w:rPr>
        <w:t xml:space="preserve">
      "Адам құқығы     "Қазақстан         "Қазақстан          Әкiмшiлiк </w:t>
      </w:r>
    </w:p>
    <w:p>
      <w:pPr>
        <w:spacing w:after="0"/>
        <w:ind w:left="0"/>
        <w:jc w:val="both"/>
      </w:pPr>
      <w:r>
        <w:rPr>
          <w:rFonts w:ascii="Times New Roman"/>
          <w:b w:val="false"/>
          <w:i w:val="false"/>
          <w:color w:val="000000"/>
          <w:sz w:val="28"/>
        </w:rPr>
        <w:t xml:space="preserve">
      жөнiндегi        Республикасын.     Республикасын.      Басшысы"; </w:t>
      </w:r>
    </w:p>
    <w:p>
      <w:pPr>
        <w:spacing w:after="0"/>
        <w:ind w:left="0"/>
        <w:jc w:val="both"/>
      </w:pPr>
      <w:r>
        <w:rPr>
          <w:rFonts w:ascii="Times New Roman"/>
          <w:b w:val="false"/>
          <w:i w:val="false"/>
          <w:color w:val="000000"/>
          <w:sz w:val="28"/>
        </w:rPr>
        <w:t xml:space="preserve">
      ұлттық           дағы Адам          дағы Адам құқығы </w:t>
      </w:r>
    </w:p>
    <w:p>
      <w:pPr>
        <w:spacing w:after="0"/>
        <w:ind w:left="0"/>
        <w:jc w:val="both"/>
      </w:pPr>
      <w:r>
        <w:rPr>
          <w:rFonts w:ascii="Times New Roman"/>
          <w:b w:val="false"/>
          <w:i w:val="false"/>
          <w:color w:val="000000"/>
          <w:sz w:val="28"/>
        </w:rPr>
        <w:t xml:space="preserve">
      орталық          құқығы             жөнiндегi уәкiл </w:t>
      </w:r>
    </w:p>
    <w:p>
      <w:pPr>
        <w:spacing w:after="0"/>
        <w:ind w:left="0"/>
        <w:jc w:val="both"/>
      </w:pPr>
      <w:r>
        <w:rPr>
          <w:rFonts w:ascii="Times New Roman"/>
          <w:b w:val="false"/>
          <w:i w:val="false"/>
          <w:color w:val="000000"/>
          <w:sz w:val="28"/>
        </w:rPr>
        <w:t xml:space="preserve">
      жетекшiсi        жөнiндегi уәкiл </w:t>
      </w:r>
    </w:p>
    <w:p>
      <w:pPr>
        <w:spacing w:after="0"/>
        <w:ind w:left="0"/>
        <w:jc w:val="both"/>
      </w:pPr>
      <w:r>
        <w:rPr>
          <w:rFonts w:ascii="Times New Roman"/>
          <w:b w:val="false"/>
          <w:i w:val="false"/>
          <w:color w:val="000000"/>
          <w:sz w:val="28"/>
        </w:rPr>
        <w:t xml:space="preserve">
            "Облыстардың, Астана және Алматы қалаларының прокурорлары" деген баған "және оларға теңестiрiлген прокурорлар" деген сөздермен толықтырылсын; </w:t>
      </w:r>
    </w:p>
    <w:p>
      <w:pPr>
        <w:spacing w:after="0"/>
        <w:ind w:left="0"/>
        <w:jc w:val="both"/>
      </w:pPr>
      <w:r>
        <w:rPr>
          <w:rFonts w:ascii="Times New Roman"/>
          <w:b w:val="false"/>
          <w:i w:val="false"/>
          <w:color w:val="000000"/>
          <w:sz w:val="28"/>
        </w:rPr>
        <w:t xml:space="preserve">
      "Бас прокуратураның       Бас         Бас          Әкімшілік </w:t>
      </w:r>
    </w:p>
    <w:p>
      <w:pPr>
        <w:spacing w:after="0"/>
        <w:ind w:left="0"/>
        <w:jc w:val="both"/>
      </w:pPr>
      <w:r>
        <w:rPr>
          <w:rFonts w:ascii="Times New Roman"/>
          <w:b w:val="false"/>
          <w:i w:val="false"/>
          <w:color w:val="000000"/>
          <w:sz w:val="28"/>
        </w:rPr>
        <w:t xml:space="preserve">
      орталық аппараты          прокурор    прокурор     Басшысы- </w:t>
      </w:r>
    </w:p>
    <w:p>
      <w:pPr>
        <w:spacing w:after="0"/>
        <w:ind w:left="0"/>
        <w:jc w:val="both"/>
      </w:pPr>
      <w:r>
        <w:rPr>
          <w:rFonts w:ascii="Times New Roman"/>
          <w:b w:val="false"/>
          <w:i w:val="false"/>
          <w:color w:val="000000"/>
          <w:sz w:val="28"/>
        </w:rPr>
        <w:t xml:space="preserve">
      департаменттерiнiң                                 мен" </w:t>
      </w:r>
    </w:p>
    <w:p>
      <w:pPr>
        <w:spacing w:after="0"/>
        <w:ind w:left="0"/>
        <w:jc w:val="both"/>
      </w:pPr>
      <w:r>
        <w:rPr>
          <w:rFonts w:ascii="Times New Roman"/>
          <w:b w:val="false"/>
          <w:i w:val="false"/>
          <w:color w:val="000000"/>
          <w:sz w:val="28"/>
        </w:rPr>
        <w:t xml:space="preserve">
      бастықтары </w:t>
      </w:r>
    </w:p>
    <w:p>
      <w:pPr>
        <w:spacing w:after="0"/>
        <w:ind w:left="0"/>
        <w:jc w:val="both"/>
      </w:pPr>
      <w:r>
        <w:rPr>
          <w:rFonts w:ascii="Times New Roman"/>
          <w:b w:val="false"/>
          <w:i w:val="false"/>
          <w:color w:val="000000"/>
          <w:sz w:val="28"/>
        </w:rPr>
        <w:t xml:space="preserve">
            деген жолдан кейiн мынадай мазмұндағы жолмен толықтырылсын: </w:t>
      </w:r>
    </w:p>
    <w:p>
      <w:pPr>
        <w:spacing w:after="0"/>
        <w:ind w:left="0"/>
        <w:jc w:val="both"/>
      </w:pPr>
      <w:r>
        <w:rPr>
          <w:rFonts w:ascii="Times New Roman"/>
          <w:b w:val="false"/>
          <w:i w:val="false"/>
          <w:color w:val="000000"/>
          <w:sz w:val="28"/>
        </w:rPr>
        <w:t xml:space="preserve">
      "Облыстар, Астана,        Бас         Бас          Әкімшілік </w:t>
      </w:r>
    </w:p>
    <w:p>
      <w:pPr>
        <w:spacing w:after="0"/>
        <w:ind w:left="0"/>
        <w:jc w:val="both"/>
      </w:pPr>
      <w:r>
        <w:rPr>
          <w:rFonts w:ascii="Times New Roman"/>
          <w:b w:val="false"/>
          <w:i w:val="false"/>
          <w:color w:val="000000"/>
          <w:sz w:val="28"/>
        </w:rPr>
        <w:t xml:space="preserve">
      Алматы қалалары про.      прокурор    прокурор     Басшысы. </w:t>
      </w:r>
    </w:p>
    <w:p>
      <w:pPr>
        <w:spacing w:after="0"/>
        <w:ind w:left="0"/>
        <w:jc w:val="both"/>
      </w:pPr>
      <w:r>
        <w:rPr>
          <w:rFonts w:ascii="Times New Roman"/>
          <w:b w:val="false"/>
          <w:i w:val="false"/>
          <w:color w:val="000000"/>
          <w:sz w:val="28"/>
        </w:rPr>
        <w:t xml:space="preserve">
      курорларының орын.                                 мен"; </w:t>
      </w:r>
    </w:p>
    <w:p>
      <w:pPr>
        <w:spacing w:after="0"/>
        <w:ind w:left="0"/>
        <w:jc w:val="both"/>
      </w:pPr>
      <w:r>
        <w:rPr>
          <w:rFonts w:ascii="Times New Roman"/>
          <w:b w:val="false"/>
          <w:i w:val="false"/>
          <w:color w:val="000000"/>
          <w:sz w:val="28"/>
        </w:rPr>
        <w:t xml:space="preserve">
      басарлары және оларға </w:t>
      </w:r>
    </w:p>
    <w:p>
      <w:pPr>
        <w:spacing w:after="0"/>
        <w:ind w:left="0"/>
        <w:jc w:val="both"/>
      </w:pPr>
      <w:r>
        <w:rPr>
          <w:rFonts w:ascii="Times New Roman"/>
          <w:b w:val="false"/>
          <w:i w:val="false"/>
          <w:color w:val="000000"/>
          <w:sz w:val="28"/>
        </w:rPr>
        <w:t xml:space="preserve">
      теңестiрілген прокурор. </w:t>
      </w:r>
    </w:p>
    <w:p>
      <w:pPr>
        <w:spacing w:after="0"/>
        <w:ind w:left="0"/>
        <w:jc w:val="both"/>
      </w:pPr>
      <w:r>
        <w:rPr>
          <w:rFonts w:ascii="Times New Roman"/>
          <w:b w:val="false"/>
          <w:i w:val="false"/>
          <w:color w:val="000000"/>
          <w:sz w:val="28"/>
        </w:rPr>
        <w:t xml:space="preserve">
      лардың орынбасарлары </w:t>
      </w:r>
    </w:p>
    <w:p>
      <w:pPr>
        <w:spacing w:after="0"/>
        <w:ind w:left="0"/>
        <w:jc w:val="both"/>
      </w:pPr>
      <w:r>
        <w:rPr>
          <w:rFonts w:ascii="Times New Roman"/>
          <w:b w:val="false"/>
          <w:i w:val="false"/>
          <w:color w:val="000000"/>
          <w:sz w:val="28"/>
        </w:rPr>
        <w:t xml:space="preserve">
            "Облыстық, Астана және Алматы қалалық iшкi iстер басқармаларының бастықтары" деген баған мынадай редакцияда жазылсын: "Облыстық, Астана, Алматы қалалық iшкi iстер басқармаларының, көлiктегi iшкi iстер басқармаларының (бас басқармалар) бастықтары"; </w:t>
      </w:r>
    </w:p>
    <w:p>
      <w:pPr>
        <w:spacing w:after="0"/>
        <w:ind w:left="0"/>
        <w:jc w:val="both"/>
      </w:pPr>
      <w:r>
        <w:rPr>
          <w:rFonts w:ascii="Times New Roman"/>
          <w:b w:val="false"/>
          <w:i w:val="false"/>
          <w:color w:val="000000"/>
          <w:sz w:val="28"/>
        </w:rPr>
        <w:t xml:space="preserve">
            жоғарыда аталған Тiзбе мынадай мазмұндағы жолдармен толықтырылсын: </w:t>
      </w:r>
    </w:p>
    <w:p>
      <w:pPr>
        <w:spacing w:after="0"/>
        <w:ind w:left="0"/>
        <w:jc w:val="both"/>
      </w:pPr>
      <w:r>
        <w:rPr>
          <w:rFonts w:ascii="Times New Roman"/>
          <w:b w:val="false"/>
          <w:i w:val="false"/>
          <w:color w:val="000000"/>
          <w:sz w:val="28"/>
        </w:rPr>
        <w:t xml:space="preserve">
      "Қазақстан Республикасы    Iшкi          Ішкі          Әкімшілік </w:t>
      </w:r>
    </w:p>
    <w:p>
      <w:pPr>
        <w:spacing w:after="0"/>
        <w:ind w:left="0"/>
        <w:jc w:val="both"/>
      </w:pPr>
      <w:r>
        <w:rPr>
          <w:rFonts w:ascii="Times New Roman"/>
          <w:b w:val="false"/>
          <w:i w:val="false"/>
          <w:color w:val="000000"/>
          <w:sz w:val="28"/>
        </w:rPr>
        <w:t xml:space="preserve">
      Iшкi iстер министрлiгiнiң  істер         істер         Басшысы. </w:t>
      </w:r>
    </w:p>
    <w:p>
      <w:pPr>
        <w:spacing w:after="0"/>
        <w:ind w:left="0"/>
        <w:jc w:val="both"/>
      </w:pPr>
      <w:r>
        <w:rPr>
          <w:rFonts w:ascii="Times New Roman"/>
          <w:b w:val="false"/>
          <w:i w:val="false"/>
          <w:color w:val="000000"/>
          <w:sz w:val="28"/>
        </w:rPr>
        <w:t xml:space="preserve">
      орталық аппараты депар.    министрі      министрі      мен </w:t>
      </w:r>
    </w:p>
    <w:p>
      <w:pPr>
        <w:spacing w:after="0"/>
        <w:ind w:left="0"/>
        <w:jc w:val="both"/>
      </w:pPr>
      <w:r>
        <w:rPr>
          <w:rFonts w:ascii="Times New Roman"/>
          <w:b w:val="false"/>
          <w:i w:val="false"/>
          <w:color w:val="000000"/>
          <w:sz w:val="28"/>
        </w:rPr>
        <w:t xml:space="preserve">
      таменттерiнiң бастықтары </w:t>
      </w:r>
    </w:p>
    <w:p>
      <w:pPr>
        <w:spacing w:after="0"/>
        <w:ind w:left="0"/>
        <w:jc w:val="both"/>
      </w:pPr>
      <w:r>
        <w:rPr>
          <w:rFonts w:ascii="Times New Roman"/>
          <w:b w:val="false"/>
          <w:i w:val="false"/>
          <w:color w:val="000000"/>
          <w:sz w:val="28"/>
        </w:rPr>
        <w:t xml:space="preserve">
      Облыстар, Астана, Алматы   Қаржы         Қаржы         Әкімшілік </w:t>
      </w:r>
    </w:p>
    <w:p>
      <w:pPr>
        <w:spacing w:after="0"/>
        <w:ind w:left="0"/>
        <w:jc w:val="both"/>
      </w:pPr>
      <w:r>
        <w:rPr>
          <w:rFonts w:ascii="Times New Roman"/>
          <w:b w:val="false"/>
          <w:i w:val="false"/>
          <w:color w:val="000000"/>
          <w:sz w:val="28"/>
        </w:rPr>
        <w:t xml:space="preserve">
      қалалары қаржы поли.       полициясы     полициясы     Басшысы. </w:t>
      </w:r>
    </w:p>
    <w:p>
      <w:pPr>
        <w:spacing w:after="0"/>
        <w:ind w:left="0"/>
        <w:jc w:val="both"/>
      </w:pPr>
      <w:r>
        <w:rPr>
          <w:rFonts w:ascii="Times New Roman"/>
          <w:b w:val="false"/>
          <w:i w:val="false"/>
          <w:color w:val="000000"/>
          <w:sz w:val="28"/>
        </w:rPr>
        <w:t xml:space="preserve">
      циясы, көлiктегi полиция   агенттігінің  агенттігінің  мен </w:t>
      </w:r>
    </w:p>
    <w:p>
      <w:pPr>
        <w:spacing w:after="0"/>
        <w:ind w:left="0"/>
        <w:jc w:val="both"/>
      </w:pPr>
      <w:r>
        <w:rPr>
          <w:rFonts w:ascii="Times New Roman"/>
          <w:b w:val="false"/>
          <w:i w:val="false"/>
          <w:color w:val="000000"/>
          <w:sz w:val="28"/>
        </w:rPr>
        <w:t xml:space="preserve">
      департаменттерiнiң         төрағасы      төрағасы </w:t>
      </w:r>
    </w:p>
    <w:p>
      <w:pPr>
        <w:spacing w:after="0"/>
        <w:ind w:left="0"/>
        <w:jc w:val="both"/>
      </w:pPr>
      <w:r>
        <w:rPr>
          <w:rFonts w:ascii="Times New Roman"/>
          <w:b w:val="false"/>
          <w:i w:val="false"/>
          <w:color w:val="000000"/>
          <w:sz w:val="28"/>
        </w:rPr>
        <w:t xml:space="preserve">
      бастықтары, Қазақстан </w:t>
      </w:r>
    </w:p>
    <w:p>
      <w:pPr>
        <w:spacing w:after="0"/>
        <w:ind w:left="0"/>
        <w:jc w:val="both"/>
      </w:pPr>
      <w:r>
        <w:rPr>
          <w:rFonts w:ascii="Times New Roman"/>
          <w:b w:val="false"/>
          <w:i w:val="false"/>
          <w:color w:val="000000"/>
          <w:sz w:val="28"/>
        </w:rPr>
        <w:t xml:space="preserve">
      Республикасы Қаржы </w:t>
      </w:r>
    </w:p>
    <w:p>
      <w:pPr>
        <w:spacing w:after="0"/>
        <w:ind w:left="0"/>
        <w:jc w:val="both"/>
      </w:pPr>
      <w:r>
        <w:rPr>
          <w:rFonts w:ascii="Times New Roman"/>
          <w:b w:val="false"/>
          <w:i w:val="false"/>
          <w:color w:val="000000"/>
          <w:sz w:val="28"/>
        </w:rPr>
        <w:t xml:space="preserve">
      полициясы агенттiгi орта. </w:t>
      </w:r>
    </w:p>
    <w:p>
      <w:pPr>
        <w:spacing w:after="0"/>
        <w:ind w:left="0"/>
        <w:jc w:val="both"/>
      </w:pPr>
      <w:r>
        <w:rPr>
          <w:rFonts w:ascii="Times New Roman"/>
          <w:b w:val="false"/>
          <w:i w:val="false"/>
          <w:color w:val="000000"/>
          <w:sz w:val="28"/>
        </w:rPr>
        <w:t xml:space="preserve">
      лық аппараты департа. </w:t>
      </w:r>
    </w:p>
    <w:p>
      <w:pPr>
        <w:spacing w:after="0"/>
        <w:ind w:left="0"/>
        <w:jc w:val="both"/>
      </w:pPr>
      <w:r>
        <w:rPr>
          <w:rFonts w:ascii="Times New Roman"/>
          <w:b w:val="false"/>
          <w:i w:val="false"/>
          <w:color w:val="000000"/>
          <w:sz w:val="28"/>
        </w:rPr>
        <w:t xml:space="preserve">
      менттерiнiң бастықтары </w:t>
      </w:r>
    </w:p>
    <w:p>
      <w:pPr>
        <w:spacing w:after="0"/>
        <w:ind w:left="0"/>
        <w:jc w:val="both"/>
      </w:pPr>
      <w:r>
        <w:rPr>
          <w:rFonts w:ascii="Times New Roman"/>
          <w:b w:val="false"/>
          <w:i w:val="false"/>
          <w:color w:val="000000"/>
          <w:sz w:val="28"/>
        </w:rPr>
        <w:t xml:space="preserve">
      Облыстар, Астана және      Кедендiк      Кедендiк      Әкімшілік </w:t>
      </w:r>
    </w:p>
    <w:p>
      <w:pPr>
        <w:spacing w:after="0"/>
        <w:ind w:left="0"/>
        <w:jc w:val="both"/>
      </w:pPr>
      <w:r>
        <w:rPr>
          <w:rFonts w:ascii="Times New Roman"/>
          <w:b w:val="false"/>
          <w:i w:val="false"/>
          <w:color w:val="000000"/>
          <w:sz w:val="28"/>
        </w:rPr>
        <w:t xml:space="preserve">
      Алматы қалалары кеден      бақылау       бақылау       Басшысы. </w:t>
      </w:r>
    </w:p>
    <w:p>
      <w:pPr>
        <w:spacing w:after="0"/>
        <w:ind w:left="0"/>
        <w:jc w:val="both"/>
      </w:pPr>
      <w:r>
        <w:rPr>
          <w:rFonts w:ascii="Times New Roman"/>
          <w:b w:val="false"/>
          <w:i w:val="false"/>
          <w:color w:val="000000"/>
          <w:sz w:val="28"/>
        </w:rPr>
        <w:t xml:space="preserve">
      басқармаларының            агенттiгiнің  агенттiгiнің  мен </w:t>
      </w:r>
    </w:p>
    <w:p>
      <w:pPr>
        <w:spacing w:after="0"/>
        <w:ind w:left="0"/>
        <w:jc w:val="both"/>
      </w:pPr>
      <w:r>
        <w:rPr>
          <w:rFonts w:ascii="Times New Roman"/>
          <w:b w:val="false"/>
          <w:i w:val="false"/>
          <w:color w:val="000000"/>
          <w:sz w:val="28"/>
        </w:rPr>
        <w:t xml:space="preserve">
      бастықтары                 төрағасы      төрағасы </w:t>
      </w:r>
    </w:p>
    <w:p>
      <w:pPr>
        <w:spacing w:after="0"/>
        <w:ind w:left="0"/>
        <w:jc w:val="both"/>
      </w:pPr>
      <w:r>
        <w:rPr>
          <w:rFonts w:ascii="Times New Roman"/>
          <w:b w:val="false"/>
          <w:i w:val="false"/>
          <w:color w:val="000000"/>
          <w:sz w:val="28"/>
        </w:rPr>
        <w:t xml:space="preserve">
      Облыстар, Астана және      Әдiлет        Әдiлет        Әкімшілік </w:t>
      </w:r>
    </w:p>
    <w:p>
      <w:pPr>
        <w:spacing w:after="0"/>
        <w:ind w:left="0"/>
        <w:jc w:val="both"/>
      </w:pPr>
      <w:r>
        <w:rPr>
          <w:rFonts w:ascii="Times New Roman"/>
          <w:b w:val="false"/>
          <w:i w:val="false"/>
          <w:color w:val="000000"/>
          <w:sz w:val="28"/>
        </w:rPr>
        <w:t xml:space="preserve">
      Алматы қалалары әдiлет     министрi      министрi      Басшысы. </w:t>
      </w:r>
    </w:p>
    <w:p>
      <w:pPr>
        <w:spacing w:after="0"/>
        <w:ind w:left="0"/>
        <w:jc w:val="both"/>
      </w:pPr>
      <w:r>
        <w:rPr>
          <w:rFonts w:ascii="Times New Roman"/>
          <w:b w:val="false"/>
          <w:i w:val="false"/>
          <w:color w:val="000000"/>
          <w:sz w:val="28"/>
        </w:rPr>
        <w:t xml:space="preserve">
      басқармаларының бас.                                   мен"; </w:t>
      </w:r>
    </w:p>
    <w:p>
      <w:pPr>
        <w:spacing w:after="0"/>
        <w:ind w:left="0"/>
        <w:jc w:val="both"/>
      </w:pPr>
      <w:r>
        <w:rPr>
          <w:rFonts w:ascii="Times New Roman"/>
          <w:b w:val="false"/>
          <w:i w:val="false"/>
          <w:color w:val="000000"/>
          <w:sz w:val="28"/>
        </w:rPr>
        <w:t xml:space="preserve">
      тықтары, облыстар, </w:t>
      </w:r>
    </w:p>
    <w:p>
      <w:pPr>
        <w:spacing w:after="0"/>
        <w:ind w:left="0"/>
        <w:jc w:val="both"/>
      </w:pPr>
      <w:r>
        <w:rPr>
          <w:rFonts w:ascii="Times New Roman"/>
          <w:b w:val="false"/>
          <w:i w:val="false"/>
          <w:color w:val="000000"/>
          <w:sz w:val="28"/>
        </w:rPr>
        <w:t xml:space="preserve">
      Астана қаласы, Алматы </w:t>
      </w:r>
    </w:p>
    <w:p>
      <w:pPr>
        <w:spacing w:after="0"/>
        <w:ind w:left="0"/>
        <w:jc w:val="both"/>
      </w:pPr>
      <w:r>
        <w:rPr>
          <w:rFonts w:ascii="Times New Roman"/>
          <w:b w:val="false"/>
          <w:i w:val="false"/>
          <w:color w:val="000000"/>
          <w:sz w:val="28"/>
        </w:rPr>
        <w:t xml:space="preserve">
      қаласы және Алматы </w:t>
      </w:r>
    </w:p>
    <w:p>
      <w:pPr>
        <w:spacing w:after="0"/>
        <w:ind w:left="0"/>
        <w:jc w:val="both"/>
      </w:pPr>
      <w:r>
        <w:rPr>
          <w:rFonts w:ascii="Times New Roman"/>
          <w:b w:val="false"/>
          <w:i w:val="false"/>
          <w:color w:val="000000"/>
          <w:sz w:val="28"/>
        </w:rPr>
        <w:t xml:space="preserve">
      облысы бойынша Қыл. </w:t>
      </w:r>
    </w:p>
    <w:p>
      <w:pPr>
        <w:spacing w:after="0"/>
        <w:ind w:left="0"/>
        <w:jc w:val="both"/>
      </w:pPr>
      <w:r>
        <w:rPr>
          <w:rFonts w:ascii="Times New Roman"/>
          <w:b w:val="false"/>
          <w:i w:val="false"/>
          <w:color w:val="000000"/>
          <w:sz w:val="28"/>
        </w:rPr>
        <w:t xml:space="preserve">
      мыстық-атқару жүйесi </w:t>
      </w:r>
    </w:p>
    <w:p>
      <w:pPr>
        <w:spacing w:after="0"/>
        <w:ind w:left="0"/>
        <w:jc w:val="both"/>
      </w:pPr>
      <w:r>
        <w:rPr>
          <w:rFonts w:ascii="Times New Roman"/>
          <w:b w:val="false"/>
          <w:i w:val="false"/>
          <w:color w:val="000000"/>
          <w:sz w:val="28"/>
        </w:rPr>
        <w:t xml:space="preserve">
      комитетi басқармалары. </w:t>
      </w:r>
    </w:p>
    <w:p>
      <w:pPr>
        <w:spacing w:after="0"/>
        <w:ind w:left="0"/>
        <w:jc w:val="both"/>
      </w:pPr>
      <w:r>
        <w:rPr>
          <w:rFonts w:ascii="Times New Roman"/>
          <w:b w:val="false"/>
          <w:i w:val="false"/>
          <w:color w:val="000000"/>
          <w:sz w:val="28"/>
        </w:rPr>
        <w:t xml:space="preserve">
      ның бастықтары, Әдiлет </w:t>
      </w:r>
    </w:p>
    <w:p>
      <w:pPr>
        <w:spacing w:after="0"/>
        <w:ind w:left="0"/>
        <w:jc w:val="both"/>
      </w:pPr>
      <w:r>
        <w:rPr>
          <w:rFonts w:ascii="Times New Roman"/>
          <w:b w:val="false"/>
          <w:i w:val="false"/>
          <w:color w:val="000000"/>
          <w:sz w:val="28"/>
        </w:rPr>
        <w:t xml:space="preserve">
      министрлiгi "Сот сарап. </w:t>
      </w:r>
    </w:p>
    <w:p>
      <w:pPr>
        <w:spacing w:after="0"/>
        <w:ind w:left="0"/>
        <w:jc w:val="both"/>
      </w:pPr>
      <w:r>
        <w:rPr>
          <w:rFonts w:ascii="Times New Roman"/>
          <w:b w:val="false"/>
          <w:i w:val="false"/>
          <w:color w:val="000000"/>
          <w:sz w:val="28"/>
        </w:rPr>
        <w:t xml:space="preserve">
      тамасы орталығы" </w:t>
      </w:r>
    </w:p>
    <w:p>
      <w:pPr>
        <w:spacing w:after="0"/>
        <w:ind w:left="0"/>
        <w:jc w:val="both"/>
      </w:pPr>
      <w:r>
        <w:rPr>
          <w:rFonts w:ascii="Times New Roman"/>
          <w:b w:val="false"/>
          <w:i w:val="false"/>
          <w:color w:val="000000"/>
          <w:sz w:val="28"/>
        </w:rPr>
        <w:t xml:space="preserve">
      мемлекеттiк мекемесiнiң </w:t>
      </w:r>
    </w:p>
    <w:p>
      <w:pPr>
        <w:spacing w:after="0"/>
        <w:ind w:left="0"/>
        <w:jc w:val="both"/>
      </w:pP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
      жоғарыда аталған Жарлықпен бекiтiлген Қазақстан республикасының мемлекеттiк саяси қызметшiлерi мен орталық және жергiлiктi мемлекеттiк органдарының өзге де басшы лауазымды адамдарын қызметке келiсу, қызметке тағайындау мен қызметтен босату тәртiбi туралы ережедегi: </w:t>
      </w:r>
    </w:p>
    <w:p>
      <w:pPr>
        <w:spacing w:after="0"/>
        <w:ind w:left="0"/>
        <w:jc w:val="both"/>
      </w:pPr>
      <w:r>
        <w:rPr>
          <w:rFonts w:ascii="Times New Roman"/>
          <w:b w:val="false"/>
          <w:i w:val="false"/>
          <w:color w:val="000000"/>
          <w:sz w:val="28"/>
        </w:rPr>
        <w:t xml:space="preserve">
      3-тармақтың бiрiншi бөлiгiндегi "Yкiметтiк байланыс," деген сөз алынып тасталсын; </w:t>
      </w:r>
    </w:p>
    <w:p>
      <w:pPr>
        <w:spacing w:after="0"/>
        <w:ind w:left="0"/>
        <w:jc w:val="both"/>
      </w:pPr>
      <w:r>
        <w:rPr>
          <w:rFonts w:ascii="Times New Roman"/>
          <w:b w:val="false"/>
          <w:i w:val="false"/>
          <w:color w:val="000000"/>
          <w:sz w:val="28"/>
        </w:rPr>
        <w:t xml:space="preserve">
      4-тармақтың бiрiншi бөлiгiнде: </w:t>
      </w:r>
    </w:p>
    <w:p>
      <w:pPr>
        <w:spacing w:after="0"/>
        <w:ind w:left="0"/>
        <w:jc w:val="both"/>
      </w:pPr>
      <w:r>
        <w:rPr>
          <w:rFonts w:ascii="Times New Roman"/>
          <w:b w:val="false"/>
          <w:i w:val="false"/>
          <w:color w:val="000000"/>
          <w:sz w:val="28"/>
        </w:rPr>
        <w:t xml:space="preserve">
      екiншi абзац "және олардың орынбасарлары" деген сөздермен толықтырылсын; </w:t>
      </w:r>
    </w:p>
    <w:p>
      <w:pPr>
        <w:spacing w:after="0"/>
        <w:ind w:left="0"/>
        <w:jc w:val="both"/>
      </w:pPr>
      <w:r>
        <w:rPr>
          <w:rFonts w:ascii="Times New Roman"/>
          <w:b w:val="false"/>
          <w:i w:val="false"/>
          <w:color w:val="000000"/>
          <w:sz w:val="28"/>
        </w:rPr>
        <w:t xml:space="preserve">
      үшiншi абзац мынадай редакцияда жазылсын: </w:t>
      </w:r>
    </w:p>
    <w:p>
      <w:pPr>
        <w:spacing w:after="0"/>
        <w:ind w:left="0"/>
        <w:jc w:val="both"/>
      </w:pPr>
      <w:r>
        <w:rPr>
          <w:rFonts w:ascii="Times New Roman"/>
          <w:b w:val="false"/>
          <w:i w:val="false"/>
          <w:color w:val="000000"/>
          <w:sz w:val="28"/>
        </w:rPr>
        <w:t xml:space="preserve">
      "Iшкi iстер министрiнiң, Iшкi әскерлер Қолбасшысының, Iшкi iстер министрлiгi комитеттерi төрағаларының, IIМ орталық аппараты департаменттерi бастықтарының, облыстар, Астана, Алматы қалаларының ҚIIБ (IIБ) және көлiктегi ҚIIБ (IIБ) бастықтарының орынбасарлары; </w:t>
      </w:r>
    </w:p>
    <w:p>
      <w:pPr>
        <w:spacing w:after="0"/>
        <w:ind w:left="0"/>
        <w:jc w:val="both"/>
      </w:pPr>
      <w:r>
        <w:rPr>
          <w:rFonts w:ascii="Times New Roman"/>
          <w:b w:val="false"/>
          <w:i w:val="false"/>
          <w:color w:val="000000"/>
          <w:sz w:val="28"/>
        </w:rPr>
        <w:t xml:space="preserve">
      төртiншi абзац ", Әдiлет министрлiгi "Сот сараптамасы орталығы" мемлекеттiк мекемесi директорының, облыстар, Астана және Алматы қалалары әдiлет басқармалары бастықтарының, облыстар, Астана қаласы, Алматы қаласы және Алматы облысы бойынша Қылмыстық-атқару жүйесi комитетi басқармалары бастықтарының орынбасарлары" деген сөздермен толықтырылсын; </w:t>
      </w:r>
    </w:p>
    <w:p>
      <w:pPr>
        <w:spacing w:after="0"/>
        <w:ind w:left="0"/>
        <w:jc w:val="both"/>
      </w:pPr>
      <w:r>
        <w:rPr>
          <w:rFonts w:ascii="Times New Roman"/>
          <w:b w:val="false"/>
          <w:i w:val="false"/>
          <w:color w:val="000000"/>
          <w:sz w:val="28"/>
        </w:rPr>
        <w:t xml:space="preserve">
      бесiншi абзац мынадай редакцияда жазылсын: </w:t>
      </w:r>
    </w:p>
    <w:p>
      <w:pPr>
        <w:spacing w:after="0"/>
        <w:ind w:left="0"/>
        <w:jc w:val="both"/>
      </w:pPr>
      <w:r>
        <w:rPr>
          <w:rFonts w:ascii="Times New Roman"/>
          <w:b w:val="false"/>
          <w:i w:val="false"/>
          <w:color w:val="000000"/>
          <w:sz w:val="28"/>
        </w:rPr>
        <w:t xml:space="preserve">
      "Кедендiк бақылау агенттiгiнiң төрағасы, оның орынбасарлары, облыстар, Астана және Алматы қалалары кеден басқармаларының бастықтары"; </w:t>
      </w:r>
    </w:p>
    <w:p>
      <w:pPr>
        <w:spacing w:after="0"/>
        <w:ind w:left="0"/>
        <w:jc w:val="both"/>
      </w:pPr>
      <w:r>
        <w:rPr>
          <w:rFonts w:ascii="Times New Roman"/>
          <w:b w:val="false"/>
          <w:i w:val="false"/>
          <w:color w:val="000000"/>
          <w:sz w:val="28"/>
        </w:rPr>
        <w:t xml:space="preserve">
      алтыншы абзац ", Қаржы полициясы агенттiгiнiң орталық аппараты департаменттерiнiң бастықтары, облыстар, Астана, Алматы қалалары қаржы полициясы, көлiктегi полиция департаменттерiнiң бастықтары" деген сөздермен толықтырылсын; </w:t>
      </w:r>
    </w:p>
    <w:p>
      <w:pPr>
        <w:spacing w:after="0"/>
        <w:ind w:left="0"/>
        <w:jc w:val="both"/>
      </w:pPr>
      <w:r>
        <w:rPr>
          <w:rFonts w:ascii="Times New Roman"/>
          <w:b w:val="false"/>
          <w:i w:val="false"/>
          <w:color w:val="000000"/>
          <w:sz w:val="28"/>
        </w:rPr>
        <w:t xml:space="preserve">
      алтыншы тармақ алынып тасталсын; </w:t>
      </w:r>
    </w:p>
    <w:p>
      <w:pPr>
        <w:spacing w:after="0"/>
        <w:ind w:left="0"/>
        <w:jc w:val="both"/>
      </w:pPr>
      <w:r>
        <w:rPr>
          <w:rFonts w:ascii="Times New Roman"/>
          <w:b w:val="false"/>
          <w:i w:val="false"/>
          <w:color w:val="000000"/>
          <w:sz w:val="28"/>
        </w:rPr>
        <w:t xml:space="preserve">
      8-тармақта: </w:t>
      </w:r>
    </w:p>
    <w:p>
      <w:pPr>
        <w:spacing w:after="0"/>
        <w:ind w:left="0"/>
        <w:jc w:val="both"/>
      </w:pPr>
      <w:r>
        <w:rPr>
          <w:rFonts w:ascii="Times New Roman"/>
          <w:b w:val="false"/>
          <w:i w:val="false"/>
          <w:color w:val="000000"/>
          <w:sz w:val="28"/>
        </w:rPr>
        <w:t xml:space="preserve">
      бiрiншi бөлiктегi "орынбасарларының," деген сөзден кейiн "әкiмдерi аппараттары жетекшілерiнiң" деген сөздермен толықтырылсын; </w:t>
      </w:r>
    </w:p>
    <w:p>
      <w:pPr>
        <w:spacing w:after="0"/>
        <w:ind w:left="0"/>
        <w:jc w:val="both"/>
      </w:pPr>
      <w:r>
        <w:rPr>
          <w:rFonts w:ascii="Times New Roman"/>
          <w:b w:val="false"/>
          <w:i w:val="false"/>
          <w:color w:val="000000"/>
          <w:sz w:val="28"/>
        </w:rPr>
        <w:t xml:space="preserve">
      екiншi бөлiктегi "Аумақтық-ұйымдастыру" деген сөз "Ұйымдастыру-бақылау" деген сөзбен алмастырылсын; </w:t>
      </w:r>
    </w:p>
    <w:p>
      <w:pPr>
        <w:spacing w:after="0"/>
        <w:ind w:left="0"/>
        <w:jc w:val="both"/>
      </w:pPr>
      <w:r>
        <w:rPr>
          <w:rFonts w:ascii="Times New Roman"/>
          <w:b w:val="false"/>
          <w:i w:val="false"/>
          <w:color w:val="000000"/>
          <w:sz w:val="28"/>
        </w:rPr>
        <w:t xml:space="preserve">
      9-тармақтағы "Облыс әкімдерiнiң орынбасарларын," деген сөздер "Облыстар, Астана, Алматы қалалары әкiмдерiнiң орынбасарларын, әкiмдерi аппараттары жетекшiлерiн," деген сөздермен алмастырылсын. </w:t>
      </w:r>
    </w:p>
    <w:bookmarkStart w:name="z2" w:id="1"/>
    <w:p>
      <w:pPr>
        <w:spacing w:after="0"/>
        <w:ind w:left="0"/>
        <w:jc w:val="both"/>
      </w:pPr>
      <w:r>
        <w:rPr>
          <w:rFonts w:ascii="Times New Roman"/>
          <w:b w:val="false"/>
          <w:i w:val="false"/>
          <w:color w:val="000000"/>
          <w:sz w:val="28"/>
        </w:rPr>
        <w:t xml:space="preserve">
      2. Қазақстан Республикасының Үкiметi өз актiлерiн осы Жарлыққа сәйкес келтiрсiн. </w:t>
      </w:r>
    </w:p>
    <w:bookmarkEnd w:id="1"/>
    <w:bookmarkStart w:name="z3" w:id="2"/>
    <w:p>
      <w:pPr>
        <w:spacing w:after="0"/>
        <w:ind w:left="0"/>
        <w:jc w:val="both"/>
      </w:pPr>
      <w:r>
        <w:rPr>
          <w:rFonts w:ascii="Times New Roman"/>
          <w:b w:val="false"/>
          <w:i w:val="false"/>
          <w:color w:val="000000"/>
          <w:sz w:val="28"/>
        </w:rPr>
        <w:t xml:space="preserve">
      3. Осы Жарлық қол қойылған күнiнен бастан күшiне енедi. </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