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ad4d" w14:textId="e45a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2001 жылғы 24 қазандағы N 713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4 тамыздағы N 1159 Жарлығы. 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Президентінің 2009.06.18</w:t>
      </w:r>
      <w:r>
        <w:rPr>
          <w:rFonts w:ascii="Times New Roman"/>
          <w:b w:val="false"/>
          <w:i w:val="false"/>
          <w:color w:val="ff0000"/>
          <w:sz w:val="28"/>
        </w:rPr>
        <w:t xml:space="preserve"> N 829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Мемлекеттік басқару деңгейлері арасындағы өкілеттіктерді ажырату және бюджетаралық қатынастарды жетілдіру мәселелері жөніндегі мемлекеттік комиссияның жұмысын оңтайландыру мақсатында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"Мемлекеттік басқару деңгейлері арасындағы өкілеттіктерді ажырату және бюджетаралық қатынастарды жетілдіру мәселелері жөніндегі мемлекеттік комиссия туралы" Қазақстан Республикасы Президентінің 2001 жылғы 24 қазандағы N 713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басқару деңгейлері арасындағы өкілеттіктерді ажырату және бюджетаралық қатынастарды жетілдіру мәселелері жөніндегі мемлекеттік комиссияның құрамына мыналар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Жұмабеков             -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Оңалсын Исламұлы        министрі, төрағаның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 - Ақмола облысы Целиноград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Ғабдол Есенбекұлы       Романов селолық округінің әкімі,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Инна Маликовна          Әкімшілігі Мемлекеттік-құқық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сектор меңгерушісі,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Әзірханов             - Маңғыстау облысы Бейнеу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Басшы Айнажақанұлы      әкімі,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Байзатов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Әбілсейітұлы     Әкімшілігі Ұйымдастыру-бақылау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бөлімі меңгерушісінің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Бексұлтанов           - Қарағанды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Құдайберген             хатшысы (келісім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Бексұлтанұлы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Божанова              - Қызылорда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Алмагүл Божанқызы       хатшысы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Веснин                - Қазақстан Республикасы Парламентінің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Николаевич       Мәжілісі депутаты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Жұмжаев               - Оңтүстік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 Құралбекұлы       Шымкент қаласының әкімі,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Қарашолақов           - Жамбыл облысы Меркі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Бағлан Жиенәліұлы       әкімі,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Мигаль                - Солтүстік Қазақстан облысы Айыртау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Игнатьевич     ауданы Арықбалық селолық округінің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әкімі,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           -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Исабекұлы         шаруашылығы бірінші вице-министрі,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Өтебаев               - Қазақстан Республикасы Парламентінің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Мүсірәлі Смайылұлы      Сенаты Экономика, қаржы және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комитетінің төрағасы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Чиркалин              - Қазақстан Республикасы Парламентінің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Федорович          Мәжілісі Экономикалық реформа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аймақтық даму жөніндегі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төрағасы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Шапауова              - Атырау облысы Махамбет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Талшын Ғинаятқызы       Сартоғай селолық округінің әкімі,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Шөкеев                - Қостанай облысының әкімі,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Өмірзақ Естайұлы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"Мұхамеджанов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Әлімұлы        Министрінің орынбасары,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орынбасары",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"Келімбетов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 және бюджеттік жоспарлау 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"Мұхамеджанов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Әлімұлы        Әкімшілігі Басшысының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төраға",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"Келімбетов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 және бюджеттік жоспарлау 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төрағаның орынбасары";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Комиссияның құрамынан: И.Н.Тасмағамбетов, А.С.Павлов, Б.Т.Ахметов, Ж.А.Досқалиев, Ә.М.Ермұханов, М.Т.Есенбаев, Б.Б.Жүзенов, З.Х.Кәкімжанов, Г.В.Ким, Г.Ж.Қарағұсова, Т.Қ.Қосмамбетов, Қ.Ы.Нағманов, Е.Ә.Өтембаев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