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c139" w14:textId="c1bc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25 желтоқсандағы N 530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28 тамыздағы N 1179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"Астана қаласының жаңа орталығын салу барысын бақылау жөніндегі мемлекеттік комиссияны құру туралы" 2000 жылғы 25 желтоқсандағы N 530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N 56, 620-құжат; 2002 ж., N 6, 36-құжат)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"Жақсыбеков               - Астана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Әділбек Рыскелдіұлы        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Досмұхамбетов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Темірхан Мыңайдарұлы        Іс Басқарушысы,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Комиссия мүшелері:"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"Досмұхамбетов            - Астана қаласының әкімі,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Темірхан Мыңайдарұлы       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Жақсыбеков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Әділбек Рыскелдіұлы         Индустрия және сауда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Астана қаласының жаңа орталығын салу барысын бақылау жөніндегі мемлекеттік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Даниал Кенжетайұлы          Премьер-Министрі, төраға,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Досмағамбетов             - "Астанабасжоспар" КМК-ның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Байыр Фарденұлы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                    - Қазақстан Республикасының Қаржы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Исаев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Батырхан Арысбекұлы        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жоспарлау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Қайсар Оспанұлы            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Құрылыс істері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Сапарбаев                 - Қазақстан Республикасы Кедендік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Бердібек Мәшбекұлы          бақылау агенттігінің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 құрамынан Мәсімов Кәрім Қажымқанұлы, Келімбетов Қайрат Нематұлы, Шардарбеков Шәріпбек, Рүстембеков Ақмырза Исаұлы шығарылсын.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