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378d" w14:textId="4583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қызметтiң кадр резервi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4 желтоқсандағы N 1243 Жарлығы. Күші жойылды - Қазақстан Республикасы Президентінің 2015 жылғы 29 желтоқсандағы № 151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151</w:t>
      </w:r>
      <w:r>
        <w:rPr>
          <w:rFonts w:ascii="Times New Roman"/>
          <w:b w:val="false"/>
          <w:i w:val="false"/>
          <w:color w:val="ff0000"/>
          <w:sz w:val="28"/>
        </w:rPr>
        <w:t xml:space="preserve"> Жарлығымен (01.01.2016 бастап қолданысқа енгізіледі).</w:t>
      </w:r>
    </w:p>
    <w:bookmarkStart w:name="z35" w:id="0"/>
    <w:p>
      <w:pPr>
        <w:spacing w:after="0"/>
        <w:ind w:left="0"/>
        <w:jc w:val="both"/>
      </w:pPr>
      <w:r>
        <w:rPr>
          <w:rFonts w:ascii="Times New Roman"/>
          <w:b w:val="false"/>
          <w:i w:val="false"/>
          <w:color w:val="000000"/>
          <w:sz w:val="28"/>
        </w:rPr>
        <w:t>
      "Мемлекеттiк қызмет туралы" Қазақстан Республикасының 1999 жылғы 23 шiлдедегi Заңының </w:t>
      </w:r>
      <w:r>
        <w:rPr>
          <w:rFonts w:ascii="Times New Roman"/>
          <w:b w:val="false"/>
          <w:i w:val="false"/>
          <w:color w:val="000000"/>
          <w:sz w:val="28"/>
        </w:rPr>
        <w:t>20-бабына</w:t>
      </w:r>
      <w:r>
        <w:rPr>
          <w:rFonts w:ascii="Times New Roman"/>
          <w:b w:val="false"/>
          <w:i w:val="false"/>
          <w:color w:val="000000"/>
          <w:sz w:val="28"/>
        </w:rPr>
        <w:t xml:space="preserve"> сәйкес қаулы етемін: </w:t>
      </w:r>
    </w:p>
    <w:bookmarkEnd w:id="0"/>
    <w:bookmarkStart w:name="z1" w:id="1"/>
    <w:p>
      <w:pPr>
        <w:spacing w:after="0"/>
        <w:ind w:left="0"/>
        <w:jc w:val="both"/>
      </w:pPr>
      <w:r>
        <w:rPr>
          <w:rFonts w:ascii="Times New Roman"/>
          <w:b w:val="false"/>
          <w:i w:val="false"/>
          <w:color w:val="000000"/>
          <w:sz w:val="28"/>
        </w:rPr>
        <w:t>
      1. Қоса берiлiп отырған Мемлекеттiк қызметтiң кадр резервi туралы </w:t>
      </w:r>
      <w:r>
        <w:rPr>
          <w:rFonts w:ascii="Times New Roman"/>
          <w:b w:val="false"/>
          <w:i w:val="false"/>
          <w:color w:val="000000"/>
          <w:sz w:val="28"/>
        </w:rPr>
        <w:t>ереже</w:t>
      </w:r>
      <w:r>
        <w:rPr>
          <w:rFonts w:ascii="Times New Roman"/>
          <w:b w:val="false"/>
          <w:i w:val="false"/>
          <w:color w:val="000000"/>
          <w:sz w:val="28"/>
        </w:rPr>
        <w:t xml:space="preserve"> бекiтiлсiн. </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Алып тасталды - ҚР Президентінің 22.03.2013 </w:t>
      </w:r>
      <w:r>
        <w:rPr>
          <w:rFonts w:ascii="Times New Roman"/>
          <w:b w:val="false"/>
          <w:i w:val="false"/>
          <w:color w:val="000000"/>
          <w:sz w:val="28"/>
        </w:rPr>
        <w:t>N 525</w:t>
      </w:r>
      <w:r>
        <w:rPr>
          <w:rFonts w:ascii="Times New Roman"/>
          <w:b w:val="false"/>
          <w:i w:val="false"/>
          <w:color w:val="ff0000"/>
          <w:sz w:val="28"/>
        </w:rPr>
        <w:t> жарлығымен (алғашқы ресми жарияланған күнінен бастап, бірақ 26.03.2013 ерте емес, қолданысқа енгізіледі).</w:t>
      </w:r>
    </w:p>
    <w:bookmarkEnd w:id="2"/>
    <w:bookmarkStart w:name="z3" w:id="3"/>
    <w:p>
      <w:pPr>
        <w:spacing w:after="0"/>
        <w:ind w:left="0"/>
        <w:jc w:val="both"/>
      </w:pPr>
      <w:r>
        <w:rPr>
          <w:rFonts w:ascii="Times New Roman"/>
          <w:b w:val="false"/>
          <w:i w:val="false"/>
          <w:color w:val="000000"/>
          <w:sz w:val="28"/>
        </w:rPr>
        <w:t>
      3. "Мемлекеттiк әкiмшiлiк қызметшiлердiң лауазымына орналасуға арналған кадрлар резервi туралы ереженi бекiту туралы" Қазақстан Республикасы Президентiнiң 2000 жылғы 4 ақпандағы N 330 </w:t>
      </w:r>
      <w:r>
        <w:rPr>
          <w:rFonts w:ascii="Times New Roman"/>
          <w:b w:val="false"/>
          <w:i w:val="false"/>
          <w:color w:val="000000"/>
          <w:sz w:val="28"/>
        </w:rPr>
        <w:t>Жарлығының</w:t>
      </w:r>
      <w:r>
        <w:rPr>
          <w:rFonts w:ascii="Times New Roman"/>
          <w:b w:val="false"/>
          <w:i w:val="false"/>
          <w:color w:val="000000"/>
          <w:sz w:val="28"/>
        </w:rPr>
        <w:t xml:space="preserve"> күшi жойылды деп танылсын (Қазақстан Республикасының ПҮАЖ-ы, 2000 ж., N 5-6, 61-құжат; 2001 ж., N 18, 222-құжат; 2003 ж., N 15, 149-құжат). </w:t>
      </w:r>
    </w:p>
    <w:bookmarkEnd w:id="3"/>
    <w:bookmarkStart w:name="z4" w:id="4"/>
    <w:p>
      <w:pPr>
        <w:spacing w:after="0"/>
        <w:ind w:left="0"/>
        <w:jc w:val="both"/>
      </w:pPr>
      <w:r>
        <w:rPr>
          <w:rFonts w:ascii="Times New Roman"/>
          <w:b w:val="false"/>
          <w:i w:val="false"/>
          <w:color w:val="000000"/>
          <w:sz w:val="28"/>
        </w:rPr>
        <w:t xml:space="preserve">
      4. Осы Жарлық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4 желтоқсандағы  </w:t>
      </w:r>
      <w:r>
        <w:br/>
      </w:r>
      <w:r>
        <w:rPr>
          <w:rFonts w:ascii="Times New Roman"/>
          <w:b w:val="false"/>
          <w:i w:val="false"/>
          <w:color w:val="000000"/>
          <w:sz w:val="28"/>
        </w:rPr>
        <w:t xml:space="preserve">
N 1243 Жарлығымен      </w:t>
      </w:r>
      <w:r>
        <w:br/>
      </w:r>
      <w:r>
        <w:rPr>
          <w:rFonts w:ascii="Times New Roman"/>
          <w:b w:val="false"/>
          <w:i w:val="false"/>
          <w:color w:val="000000"/>
          <w:sz w:val="28"/>
        </w:rPr>
        <w:t xml:space="preserve">
БЕКIТIЛГЕН          </w:t>
      </w:r>
    </w:p>
    <w:bookmarkEnd w:id="5"/>
    <w:bookmarkStart w:name="z6" w:id="6"/>
    <w:p>
      <w:pPr>
        <w:spacing w:after="0"/>
        <w:ind w:left="0"/>
        <w:jc w:val="left"/>
      </w:pPr>
      <w:r>
        <w:rPr>
          <w:rFonts w:ascii="Times New Roman"/>
          <w:b/>
          <w:i w:val="false"/>
          <w:color w:val="000000"/>
        </w:rPr>
        <w:t xml:space="preserve"> 
Мемлекеттiк қызметтiң кадр резервi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Президентінің 22.03.2013 </w:t>
      </w:r>
      <w:r>
        <w:rPr>
          <w:rFonts w:ascii="Times New Roman"/>
          <w:b w:val="false"/>
          <w:i w:val="false"/>
          <w:color w:val="ff0000"/>
          <w:sz w:val="28"/>
        </w:rPr>
        <w:t>N 525</w:t>
      </w:r>
      <w:r>
        <w:rPr>
          <w:rFonts w:ascii="Times New Roman"/>
          <w:b w:val="false"/>
          <w:i w:val="false"/>
          <w:color w:val="ff0000"/>
          <w:sz w:val="28"/>
        </w:rPr>
        <w:t xml:space="preserve"> жарлығымен (алғашқы ресми жарияланған күнінен бастап, бірақ 26.03.2013 ерте емес, қолданысқа енгізіледі).</w:t>
      </w:r>
    </w:p>
    <w:p>
      <w:pPr>
        <w:spacing w:after="0"/>
        <w:ind w:left="0"/>
        <w:jc w:val="both"/>
      </w:pPr>
      <w:r>
        <w:rPr>
          <w:rFonts w:ascii="Times New Roman"/>
          <w:b w:val="false"/>
          <w:i w:val="false"/>
          <w:color w:val="000000"/>
          <w:sz w:val="28"/>
        </w:rPr>
        <w:t>      Мемлекеттiк қызметтiң кадр резервi туралы осы ереже мемлекеттiк әкiмшiлiк қызметтiң кадр резервiн қалыптастыру және онымен жұмысты ұйымдастыру тәртібін регламенттейдi.</w:t>
      </w:r>
    </w:p>
    <w:bookmarkStart w:name="z7" w:id="7"/>
    <w:p>
      <w:pPr>
        <w:spacing w:after="0"/>
        <w:ind w:left="0"/>
        <w:jc w:val="left"/>
      </w:pPr>
      <w:r>
        <w:rPr>
          <w:rFonts w:ascii="Times New Roman"/>
          <w:b/>
          <w:i w:val="false"/>
          <w:color w:val="000000"/>
        </w:rPr>
        <w:t xml:space="preserve"> 
1. «А» корпусының мемлекеттік әкімшілік қызметінің кадр резерві</w:t>
      </w:r>
    </w:p>
    <w:bookmarkEnd w:id="7"/>
    <w:bookmarkStart w:name="z8" w:id="8"/>
    <w:p>
      <w:pPr>
        <w:spacing w:after="0"/>
        <w:ind w:left="0"/>
        <w:jc w:val="both"/>
      </w:pPr>
      <w:r>
        <w:rPr>
          <w:rFonts w:ascii="Times New Roman"/>
          <w:b w:val="false"/>
          <w:i w:val="false"/>
          <w:color w:val="000000"/>
          <w:sz w:val="28"/>
        </w:rPr>
        <w:t>
      1. «А» корпусының мемлекеттік әкімшілік қызметінің кадр резерві (бұдан әрі – «А» корпусының кадр резерві) – «А» корпусының бос мемлекеттік лауазымдарына орналасуға үміткер Қазақстан Республикасы азаматтарының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қалыптастырылған жүйеленген тізімі.</w:t>
      </w:r>
      <w:r>
        <w:br/>
      </w:r>
      <w:r>
        <w:rPr>
          <w:rFonts w:ascii="Times New Roman"/>
          <w:b w:val="false"/>
          <w:i w:val="false"/>
          <w:color w:val="000000"/>
          <w:sz w:val="28"/>
        </w:rPr>
        <w:t>
</w:t>
      </w:r>
      <w:r>
        <w:rPr>
          <w:rFonts w:ascii="Times New Roman"/>
          <w:b w:val="false"/>
          <w:i w:val="false"/>
          <w:color w:val="000000"/>
          <w:sz w:val="28"/>
        </w:rPr>
        <w:t>
      «А» корпусының кадр резервін мемлекеттік қызмет істері жөніндегі уәкілетті орган «А» корпусының кадр </w:t>
      </w:r>
      <w:r>
        <w:rPr>
          <w:rFonts w:ascii="Times New Roman"/>
          <w:b w:val="false"/>
          <w:i w:val="false"/>
          <w:color w:val="000000"/>
          <w:sz w:val="28"/>
        </w:rPr>
        <w:t>резервіне алу</w:t>
      </w:r>
      <w:r>
        <w:rPr>
          <w:rFonts w:ascii="Times New Roman"/>
          <w:b w:val="false"/>
          <w:i w:val="false"/>
          <w:color w:val="000000"/>
          <w:sz w:val="28"/>
        </w:rPr>
        <w:t xml:space="preserve"> үшін Қазақстан Республикасының Президентi жанындағы Кадр саясаты жөніндегі  </w:t>
      </w:r>
      <w:r>
        <w:rPr>
          <w:rFonts w:ascii="Times New Roman"/>
          <w:b w:val="false"/>
          <w:i w:val="false"/>
          <w:color w:val="000000"/>
          <w:sz w:val="28"/>
        </w:rPr>
        <w:t>ұлттық комиссия</w:t>
      </w:r>
      <w:r>
        <w:rPr>
          <w:rFonts w:ascii="Times New Roman"/>
          <w:b w:val="false"/>
          <w:i w:val="false"/>
          <w:color w:val="000000"/>
          <w:sz w:val="28"/>
        </w:rPr>
        <w:t xml:space="preserve"> (бұдан әрі – Ұлттық комиссия) ұсыным берген азаматтар қатарынан қалыптастырады.</w:t>
      </w:r>
      <w:r>
        <w:br/>
      </w:r>
      <w:r>
        <w:rPr>
          <w:rFonts w:ascii="Times New Roman"/>
          <w:b w:val="false"/>
          <w:i w:val="false"/>
          <w:color w:val="000000"/>
          <w:sz w:val="28"/>
        </w:rPr>
        <w:t>
</w:t>
      </w:r>
      <w:r>
        <w:rPr>
          <w:rFonts w:ascii="Times New Roman"/>
          <w:b w:val="false"/>
          <w:i w:val="false"/>
          <w:color w:val="000000"/>
          <w:sz w:val="28"/>
        </w:rPr>
        <w:t>
      2. Лауазымынан босатылған «А» корпусының мемлекеттік әкімшілік қызметшісі босатылған күнінен бастап бір жылға Ұлттық комиссияның шешімі бойынша кадр резервіне алынады. Лауазымынан терiс себептермен босатылған «А» корпусының мемлекеттік әкімшілік қызметшісі кадр резервіне алынбайды.</w:t>
      </w:r>
      <w:r>
        <w:br/>
      </w:r>
      <w:r>
        <w:rPr>
          <w:rFonts w:ascii="Times New Roman"/>
          <w:b w:val="false"/>
          <w:i w:val="false"/>
          <w:color w:val="000000"/>
          <w:sz w:val="28"/>
        </w:rPr>
        <w:t>
</w:t>
      </w:r>
      <w:r>
        <w:rPr>
          <w:rFonts w:ascii="Times New Roman"/>
          <w:b w:val="false"/>
          <w:i w:val="false"/>
          <w:color w:val="000000"/>
          <w:sz w:val="28"/>
        </w:rPr>
        <w:t>
      3. «А» корпусының кадр резервіне іріктеу және «А» корпусының бос лауазымдарына орналасуға конкурстық іріктеу Қазақстан Республикасының Президенті </w:t>
      </w:r>
      <w:r>
        <w:rPr>
          <w:rFonts w:ascii="Times New Roman"/>
          <w:b w:val="false"/>
          <w:i w:val="false"/>
          <w:color w:val="000000"/>
          <w:sz w:val="28"/>
        </w:rPr>
        <w:t>айқындайтын</w:t>
      </w:r>
      <w:r>
        <w:rPr>
          <w:rFonts w:ascii="Times New Roman"/>
          <w:b w:val="false"/>
          <w:i w:val="false"/>
          <w:color w:val="000000"/>
          <w:sz w:val="28"/>
        </w:rPr>
        <w:t xml:space="preserve"> тәртіппен жүзеге асырылады.</w:t>
      </w:r>
      <w:r>
        <w:br/>
      </w:r>
      <w:r>
        <w:rPr>
          <w:rFonts w:ascii="Times New Roman"/>
          <w:b w:val="false"/>
          <w:i w:val="false"/>
          <w:color w:val="000000"/>
          <w:sz w:val="28"/>
        </w:rPr>
        <w:t>
</w:t>
      </w:r>
      <w:r>
        <w:rPr>
          <w:rFonts w:ascii="Times New Roman"/>
          <w:b w:val="false"/>
          <w:i w:val="false"/>
          <w:color w:val="000000"/>
          <w:sz w:val="28"/>
        </w:rPr>
        <w:t>
      4. Лауазымдары «А» корпусының мемлекеттік әкімшілік лауазымдарына өзгертілген мемлекеттік қызметшілер «А» корпусының кадр резервіне Қазақстан Республикасының Президенті бекітетін Мемлекеттік қызмет өткеру тәртібі туралы </w:t>
      </w:r>
      <w:r>
        <w:rPr>
          <w:rFonts w:ascii="Times New Roman"/>
          <w:b w:val="false"/>
          <w:i w:val="false"/>
          <w:color w:val="000000"/>
          <w:sz w:val="28"/>
        </w:rPr>
        <w:t>ережеде</w:t>
      </w:r>
      <w:r>
        <w:rPr>
          <w:rFonts w:ascii="Times New Roman"/>
          <w:b w:val="false"/>
          <w:i w:val="false"/>
          <w:color w:val="000000"/>
          <w:sz w:val="28"/>
        </w:rPr>
        <w:t xml:space="preserve"> айқындалатын тәртіппен, Ұлттық комиссияның шешімі бойынша алынады.</w:t>
      </w:r>
      <w:r>
        <w:br/>
      </w:r>
      <w:r>
        <w:rPr>
          <w:rFonts w:ascii="Times New Roman"/>
          <w:b w:val="false"/>
          <w:i w:val="false"/>
          <w:color w:val="000000"/>
          <w:sz w:val="28"/>
        </w:rPr>
        <w:t>
</w:t>
      </w:r>
      <w:r>
        <w:rPr>
          <w:rFonts w:ascii="Times New Roman"/>
          <w:b w:val="false"/>
          <w:i w:val="false"/>
          <w:color w:val="000000"/>
          <w:sz w:val="28"/>
        </w:rPr>
        <w:t>
      5. «А» корпусының кадр резервінен шығару үшін:</w:t>
      </w:r>
      <w:r>
        <w:br/>
      </w:r>
      <w:r>
        <w:rPr>
          <w:rFonts w:ascii="Times New Roman"/>
          <w:b w:val="false"/>
          <w:i w:val="false"/>
          <w:color w:val="000000"/>
          <w:sz w:val="28"/>
        </w:rPr>
        <w:t>
</w:t>
      </w:r>
      <w:r>
        <w:rPr>
          <w:rFonts w:ascii="Times New Roman"/>
          <w:b w:val="false"/>
          <w:i w:val="false"/>
          <w:color w:val="000000"/>
          <w:sz w:val="28"/>
        </w:rPr>
        <w:t>
      1) «А» корпусының кадр резервіне алынған адамның өтініш беруі;</w:t>
      </w:r>
      <w:r>
        <w:br/>
      </w:r>
      <w:r>
        <w:rPr>
          <w:rFonts w:ascii="Times New Roman"/>
          <w:b w:val="false"/>
          <w:i w:val="false"/>
          <w:color w:val="000000"/>
          <w:sz w:val="28"/>
        </w:rPr>
        <w:t>
</w:t>
      </w:r>
      <w:r>
        <w:rPr>
          <w:rFonts w:ascii="Times New Roman"/>
          <w:b w:val="false"/>
          <w:i w:val="false"/>
          <w:color w:val="000000"/>
          <w:sz w:val="28"/>
        </w:rPr>
        <w:t>
      1-1) «А» корпусының кадр резервінен «А» корпусының мемлекеттік әкімшілік лауазымына орналасуы;</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«А» корпусының кадр резервіне алынған күнінен бастап екі жыл өтуі;</w:t>
      </w:r>
      <w:r>
        <w:br/>
      </w:r>
      <w:r>
        <w:rPr>
          <w:rFonts w:ascii="Times New Roman"/>
          <w:b w:val="false"/>
          <w:i w:val="false"/>
          <w:color w:val="000000"/>
          <w:sz w:val="28"/>
        </w:rPr>
        <w:t>
</w:t>
      </w:r>
      <w:r>
        <w:rPr>
          <w:rFonts w:ascii="Times New Roman"/>
          <w:b w:val="false"/>
          <w:i w:val="false"/>
          <w:color w:val="000000"/>
          <w:sz w:val="28"/>
        </w:rPr>
        <w:t>
      3) «А» корпусының резервшiсінiң көрiнеу жалған мәлімет бергенiн және құжаттарды бұрмалағанын айғақтайтын фактiлердің анықталуы;</w:t>
      </w:r>
      <w:r>
        <w:br/>
      </w:r>
      <w:r>
        <w:rPr>
          <w:rFonts w:ascii="Times New Roman"/>
          <w:b w:val="false"/>
          <w:i w:val="false"/>
          <w:color w:val="000000"/>
          <w:sz w:val="28"/>
        </w:rPr>
        <w:t>
</w:t>
      </w:r>
      <w:r>
        <w:rPr>
          <w:rFonts w:ascii="Times New Roman"/>
          <w:b w:val="false"/>
          <w:i w:val="false"/>
          <w:color w:val="000000"/>
          <w:sz w:val="28"/>
        </w:rPr>
        <w:t>
      4) «А» корпусының кадр резервiне алу туралы шешiм қабылдау сәтiнде беймәлiм болған немесе орын алмаған,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азаматтардың мемлекеттiк қызметте болуын шектейтiн негiздердің туындауы;</w:t>
      </w:r>
      <w:r>
        <w:br/>
      </w:r>
      <w:r>
        <w:rPr>
          <w:rFonts w:ascii="Times New Roman"/>
          <w:b w:val="false"/>
          <w:i w:val="false"/>
          <w:color w:val="000000"/>
          <w:sz w:val="28"/>
        </w:rPr>
        <w:t>
</w:t>
      </w:r>
      <w:r>
        <w:rPr>
          <w:rFonts w:ascii="Times New Roman"/>
          <w:b w:val="false"/>
          <w:i w:val="false"/>
          <w:color w:val="000000"/>
          <w:sz w:val="28"/>
        </w:rPr>
        <w:t>
      5) мемлекеттік әкімшілік қызметшілер атқаратын лауазымынан </w:t>
      </w:r>
      <w:r>
        <w:rPr>
          <w:rFonts w:ascii="Times New Roman"/>
          <w:b w:val="false"/>
          <w:i w:val="false"/>
          <w:color w:val="000000"/>
          <w:sz w:val="28"/>
        </w:rPr>
        <w:t>теріс себептер</w:t>
      </w:r>
      <w:r>
        <w:rPr>
          <w:rFonts w:ascii="Times New Roman"/>
          <w:b w:val="false"/>
          <w:i w:val="false"/>
          <w:color w:val="000000"/>
          <w:sz w:val="28"/>
        </w:rPr>
        <w:t xml:space="preserve"> бойынша босатылған;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көзделген жағдайларда, оның ішінде тәртіптік істерді, мемлекеттік органдар өткізген бағалау материалдарын қарау нәтижелері бойынша Ұлттық комиссияның ұсынымдары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5-1. Мемлекеттік қызмет істері жөніндегі уәкілетті орган «А» корпусының кадр резервінен резервшілерді шығару үшін жартыжылдық негізде мәліметтердің мониторингін, оның ішінде құқықтық статистика және арнайы есепке алу саласында қызметтi жүзеге асыратын мемлекеттік органға сұрату жолдау арқылы жүргізеді.</w:t>
      </w:r>
      <w:r>
        <w:br/>
      </w:r>
      <w:r>
        <w:rPr>
          <w:rFonts w:ascii="Times New Roman"/>
          <w:b w:val="false"/>
          <w:i w:val="false"/>
          <w:color w:val="000000"/>
          <w:sz w:val="28"/>
        </w:rPr>
        <w:t>
</w:t>
      </w:r>
      <w:r>
        <w:rPr>
          <w:rFonts w:ascii="Times New Roman"/>
          <w:b w:val="false"/>
          <w:i w:val="false"/>
          <w:color w:val="000000"/>
          <w:sz w:val="28"/>
        </w:rPr>
        <w:t>
      Мониторинг қорытындылары бойынша ақпарат есепті айдан кейінгі айдың 25-күніне Ұлттық комиссияның жұмыс органына енгізіледі.</w:t>
      </w:r>
      <w:r>
        <w:br/>
      </w:r>
      <w:r>
        <w:rPr>
          <w:rFonts w:ascii="Times New Roman"/>
          <w:b w:val="false"/>
          <w:i w:val="false"/>
          <w:color w:val="000000"/>
          <w:sz w:val="28"/>
        </w:rPr>
        <w:t>
      </w:t>
      </w:r>
      <w:r>
        <w:rPr>
          <w:rFonts w:ascii="Times New Roman"/>
          <w:b w:val="false"/>
          <w:i w:val="false"/>
          <w:color w:val="ff0000"/>
          <w:sz w:val="28"/>
        </w:rPr>
        <w:t xml:space="preserve">Ескерту. Ереже 5-1-тармақпен толықтырылды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p>
    <w:bookmarkEnd w:id="8"/>
    <w:bookmarkStart w:name="z20" w:id="9"/>
    <w:p>
      <w:pPr>
        <w:spacing w:after="0"/>
        <w:ind w:left="0"/>
        <w:jc w:val="left"/>
      </w:pPr>
      <w:r>
        <w:rPr>
          <w:rFonts w:ascii="Times New Roman"/>
          <w:b/>
          <w:i w:val="false"/>
          <w:color w:val="000000"/>
        </w:rPr>
        <w:t xml:space="preserve"> 
2. «Б» корпусының мемлекеттік әкімшілік қызметінің кадр резерві</w:t>
      </w:r>
    </w:p>
    <w:bookmarkEnd w:id="9"/>
    <w:bookmarkStart w:name="z21" w:id="10"/>
    <w:p>
      <w:pPr>
        <w:spacing w:after="0"/>
        <w:ind w:left="0"/>
        <w:jc w:val="left"/>
      </w:pPr>
      <w:r>
        <w:rPr>
          <w:rFonts w:ascii="Times New Roman"/>
          <w:b/>
          <w:i w:val="false"/>
          <w:color w:val="000000"/>
        </w:rPr>
        <w:t xml:space="preserve"> 
2.1. Жалпы ережелер</w:t>
      </w:r>
    </w:p>
    <w:bookmarkEnd w:id="10"/>
    <w:bookmarkStart w:name="z22" w:id="11"/>
    <w:p>
      <w:pPr>
        <w:spacing w:after="0"/>
        <w:ind w:left="0"/>
        <w:jc w:val="both"/>
      </w:pPr>
      <w:r>
        <w:rPr>
          <w:rFonts w:ascii="Times New Roman"/>
          <w:b w:val="false"/>
          <w:i w:val="false"/>
          <w:color w:val="000000"/>
          <w:sz w:val="28"/>
        </w:rPr>
        <w:t>
      6. «Б» корпусының мемлекеттік әкімшілік қызметінің кадр резерві (бұдан әрі – «Б» корпусының кадр резерві) – «Б» корпусының бос мемлекеттік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қалыптастырылған жүйеленген тізімі.</w:t>
      </w:r>
      <w:r>
        <w:br/>
      </w:r>
      <w:r>
        <w:rPr>
          <w:rFonts w:ascii="Times New Roman"/>
          <w:b w:val="false"/>
          <w:i w:val="false"/>
          <w:color w:val="000000"/>
          <w:sz w:val="28"/>
        </w:rPr>
        <w:t>
</w:t>
      </w:r>
      <w:r>
        <w:rPr>
          <w:rFonts w:ascii="Times New Roman"/>
          <w:b w:val="false"/>
          <w:i w:val="false"/>
          <w:color w:val="000000"/>
          <w:sz w:val="28"/>
        </w:rPr>
        <w:t>
      7. Мемлекеттік қызмет істері жөніндегі уәкiлеттi орган және оның аумақтық органдары «Б» корпусының кадр резервiне алу туралы шешiм қабылдаған сәттен бастап, резервке алу туралы өтiнiш берген азамат «Б» корпусының кадр резервiнде тұратын адам (бұдан әрi – резервшi) мәртебесiне ие болады. Мемлекеттік әкімшілік қызметтің кадр резервiнде тұру бiр жылдан ұзаққа созылмайды. Осы Ереженің 8-1-тармағында аталған азаматтар «Б» корпусының кадр резервіне «А» корпусының кадр резервінде болу мерзіміне алынады.</w:t>
      </w:r>
      <w:r>
        <w:br/>
      </w:r>
      <w:r>
        <w:rPr>
          <w:rFonts w:ascii="Times New Roman"/>
          <w:b w:val="false"/>
          <w:i w:val="false"/>
          <w:color w:val="000000"/>
          <w:sz w:val="28"/>
        </w:rPr>
        <w:t>
</w:t>
      </w:r>
      <w:r>
        <w:rPr>
          <w:rFonts w:ascii="Times New Roman"/>
          <w:b w:val="false"/>
          <w:i w:val="false"/>
          <w:color w:val="000000"/>
          <w:sz w:val="28"/>
        </w:rPr>
        <w:t>
      Резервшiлерді «Б» корпусының мемлекеттiк әкiмшiлiк қызметі лауазымдарының тиiстi немесе төменгi санаты лауазымына тағайындау лауазымдар санаттарының бiр тобы шегiнде жүзеге асырылады.</w:t>
      </w:r>
      <w:r>
        <w:br/>
      </w:r>
      <w:r>
        <w:rPr>
          <w:rFonts w:ascii="Times New Roman"/>
          <w:b w:val="false"/>
          <w:i w:val="false"/>
          <w:color w:val="000000"/>
          <w:sz w:val="28"/>
        </w:rPr>
        <w:t>
</w:t>
      </w:r>
      <w:r>
        <w:rPr>
          <w:rFonts w:ascii="Times New Roman"/>
          <w:b w:val="false"/>
          <w:i w:val="false"/>
          <w:color w:val="000000"/>
          <w:sz w:val="28"/>
        </w:rPr>
        <w:t>
      Резервшілерді тағайындау «Б» корпусының кадр резервіне алынған күнінен бастап бiр жыл iшiнде өздерiнiң келiсiмiмен және біліктілік талаптарына сай болғанда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«Б» корпусының кадр резервiн мемлекеттік қызмет істері жөніндегі </w:t>
      </w:r>
      <w:r>
        <w:rPr>
          <w:rFonts w:ascii="Times New Roman"/>
          <w:b w:val="false"/>
          <w:i w:val="false"/>
          <w:color w:val="000000"/>
          <w:sz w:val="28"/>
        </w:rPr>
        <w:t>уәкiлеттi орган</w:t>
      </w:r>
      <w:r>
        <w:rPr>
          <w:rFonts w:ascii="Times New Roman"/>
          <w:b w:val="false"/>
          <w:i w:val="false"/>
          <w:color w:val="000000"/>
          <w:sz w:val="28"/>
        </w:rPr>
        <w:t xml:space="preserve"> және оның аумақтық органдары:</w:t>
      </w:r>
      <w:r>
        <w:br/>
      </w:r>
      <w:r>
        <w:rPr>
          <w:rFonts w:ascii="Times New Roman"/>
          <w:b w:val="false"/>
          <w:i w:val="false"/>
          <w:color w:val="000000"/>
          <w:sz w:val="28"/>
        </w:rPr>
        <w:t>
</w:t>
      </w:r>
      <w:r>
        <w:rPr>
          <w:rFonts w:ascii="Times New Roman"/>
          <w:b w:val="false"/>
          <w:i w:val="false"/>
          <w:color w:val="000000"/>
          <w:sz w:val="28"/>
        </w:rPr>
        <w:t>
      1) конкурстық іріктеуге қатысқан және конкурстық комиссия кадр резервіне алу үшін ұсыным берген;</w:t>
      </w:r>
      <w:r>
        <w:br/>
      </w:r>
      <w:r>
        <w:rPr>
          <w:rFonts w:ascii="Times New Roman"/>
          <w:b w:val="false"/>
          <w:i w:val="false"/>
          <w:color w:val="000000"/>
          <w:sz w:val="28"/>
        </w:rPr>
        <w:t>
</w:t>
      </w:r>
      <w:r>
        <w:rPr>
          <w:rFonts w:ascii="Times New Roman"/>
          <w:b w:val="false"/>
          <w:i w:val="false"/>
          <w:color w:val="000000"/>
          <w:sz w:val="28"/>
        </w:rPr>
        <w:t>
      1-1) «А» корпусының кадр резервіне алынған;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жанындағы </w:t>
      </w:r>
      <w:r>
        <w:rPr>
          <w:rFonts w:ascii="Times New Roman"/>
          <w:b w:val="false"/>
          <w:i w:val="false"/>
          <w:color w:val="000000"/>
          <w:sz w:val="28"/>
        </w:rPr>
        <w:t>білім беру ұйымдарында</w:t>
      </w:r>
      <w:r>
        <w:rPr>
          <w:rFonts w:ascii="Times New Roman"/>
          <w:b w:val="false"/>
          <w:i w:val="false"/>
          <w:color w:val="000000"/>
          <w:sz w:val="28"/>
        </w:rPr>
        <w:t xml:space="preserve"> мемлекеттiк тапсырыс негiзiнде жоғары оқу орнынан кейінгі білім бағдарламалары бойынша оқудан өткен;</w:t>
      </w:r>
      <w:r>
        <w:br/>
      </w:r>
      <w:r>
        <w:rPr>
          <w:rFonts w:ascii="Times New Roman"/>
          <w:b w:val="false"/>
          <w:i w:val="false"/>
          <w:color w:val="000000"/>
          <w:sz w:val="28"/>
        </w:rPr>
        <w:t>
</w:t>
      </w:r>
      <w:r>
        <w:rPr>
          <w:rFonts w:ascii="Times New Roman"/>
          <w:b w:val="false"/>
          <w:i w:val="false"/>
          <w:color w:val="000000"/>
          <w:sz w:val="28"/>
        </w:rPr>
        <w:t>
      3) Шетелде кадрлар даярлау жөнiндегi </w:t>
      </w:r>
      <w:r>
        <w:rPr>
          <w:rFonts w:ascii="Times New Roman"/>
          <w:b w:val="false"/>
          <w:i w:val="false"/>
          <w:color w:val="000000"/>
          <w:sz w:val="28"/>
        </w:rPr>
        <w:t>республикалық комиссия</w:t>
      </w:r>
      <w:r>
        <w:rPr>
          <w:rFonts w:ascii="Times New Roman"/>
          <w:b w:val="false"/>
          <w:i w:val="false"/>
          <w:color w:val="000000"/>
          <w:sz w:val="28"/>
        </w:rPr>
        <w:t xml:space="preserve"> айқындайтын басым мамандықтар бойынша шетелдiң жоғары оқу орындарын аяқтаған;</w:t>
      </w:r>
      <w:r>
        <w:br/>
      </w:r>
      <w:r>
        <w:rPr>
          <w:rFonts w:ascii="Times New Roman"/>
          <w:b w:val="false"/>
          <w:i w:val="false"/>
          <w:color w:val="000000"/>
          <w:sz w:val="28"/>
        </w:rPr>
        <w:t>
</w:t>
      </w:r>
      <w:r>
        <w:rPr>
          <w:rFonts w:ascii="Times New Roman"/>
          <w:b w:val="false"/>
          <w:i w:val="false"/>
          <w:color w:val="000000"/>
          <w:sz w:val="28"/>
        </w:rPr>
        <w:t>
      4) мемлекеттiк органдар халықаралық ұйымдарға немесе басқа мемлекеттерге жұмысқа жiберген азаматтардың қатарынан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өзгерістер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28.07.2014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Жарлықтарымен.</w:t>
      </w:r>
      <w:r>
        <w:br/>
      </w:r>
      <w:r>
        <w:rPr>
          <w:rFonts w:ascii="Times New Roman"/>
          <w:b w:val="false"/>
          <w:i w:val="false"/>
          <w:color w:val="000000"/>
          <w:sz w:val="28"/>
        </w:rPr>
        <w:t>
</w:t>
      </w:r>
      <w:r>
        <w:rPr>
          <w:rFonts w:ascii="Times New Roman"/>
          <w:b w:val="false"/>
          <w:i w:val="false"/>
          <w:color w:val="000000"/>
          <w:sz w:val="28"/>
        </w:rPr>
        <w:t>
      8-1. «А» корпусының кадр резервіне алынған азаматтар «Б» корпусының кадр резервіне «Б» корпусының мемлекеттік әкімшілік лауазымының тиісті санатына қойылатын үлгілік біліктілік талаптарына сай болған жағдайда тестілеуден өтпей алынады.</w:t>
      </w:r>
      <w:r>
        <w:br/>
      </w:r>
      <w:r>
        <w:rPr>
          <w:rFonts w:ascii="Times New Roman"/>
          <w:b w:val="false"/>
          <w:i w:val="false"/>
          <w:color w:val="000000"/>
          <w:sz w:val="28"/>
        </w:rPr>
        <w:t>
      </w:t>
      </w:r>
      <w:r>
        <w:rPr>
          <w:rFonts w:ascii="Times New Roman"/>
          <w:b w:val="false"/>
          <w:i w:val="false"/>
          <w:color w:val="ff0000"/>
          <w:sz w:val="28"/>
        </w:rPr>
        <w:t xml:space="preserve">Ескерту. Ереже 8-1-тармақпен толықтырылды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«Б» корпусының кадр резервi Мемлекеттiк қызметшiлер </w:t>
      </w:r>
      <w:r>
        <w:rPr>
          <w:rFonts w:ascii="Times New Roman"/>
          <w:b w:val="false"/>
          <w:i w:val="false"/>
          <w:color w:val="000000"/>
          <w:sz w:val="28"/>
        </w:rPr>
        <w:t>лауазымдарының тiзiлiмiне</w:t>
      </w:r>
      <w:r>
        <w:rPr>
          <w:rFonts w:ascii="Times New Roman"/>
          <w:b w:val="false"/>
          <w:i w:val="false"/>
          <w:color w:val="000000"/>
          <w:sz w:val="28"/>
        </w:rPr>
        <w:t xml:space="preserve"> сәйкес «Б» корпусының мемлекеттiк әкiмшiлiк лауазымдарының әрбiр санаты үшiн қалыптастырылады.</w:t>
      </w:r>
      <w:r>
        <w:br/>
      </w:r>
      <w:r>
        <w:rPr>
          <w:rFonts w:ascii="Times New Roman"/>
          <w:b w:val="false"/>
          <w:i w:val="false"/>
          <w:color w:val="000000"/>
          <w:sz w:val="28"/>
        </w:rPr>
        <w:t>
</w:t>
      </w:r>
      <w:r>
        <w:rPr>
          <w:rFonts w:ascii="Times New Roman"/>
          <w:b w:val="false"/>
          <w:i w:val="false"/>
          <w:color w:val="000000"/>
          <w:sz w:val="28"/>
        </w:rPr>
        <w:t>
      10. «Б» корпусының кадр резервiне алу азаматтардың өзінің ерікті қалауы негiзiнде, осы Ережеде белгіленген тәртіппен мемлекеттік қызмет істері жөніндегі уәкiлеттi органның немесе оның аумақтық органдарының шешiмiмен жүзеге асырылады.</w:t>
      </w:r>
      <w:r>
        <w:br/>
      </w:r>
      <w:r>
        <w:rPr>
          <w:rFonts w:ascii="Times New Roman"/>
          <w:b w:val="false"/>
          <w:i w:val="false"/>
          <w:color w:val="000000"/>
          <w:sz w:val="28"/>
        </w:rPr>
        <w:t>
</w:t>
      </w:r>
      <w:r>
        <w:rPr>
          <w:rFonts w:ascii="Times New Roman"/>
          <w:b w:val="false"/>
          <w:i w:val="false"/>
          <w:color w:val="000000"/>
          <w:sz w:val="28"/>
        </w:rPr>
        <w:t>
      11. Резервшi жөнiндегi деректердi мемлекеттік қызмет істері жөніндегі уәкiлеттi орган және оның аумақтық органдары жүйеленген тiзiмге енгiзедi және мемлекеттік қызмет істері жөніндегі уәкiлеттi орган </w:t>
      </w:r>
      <w:r>
        <w:rPr>
          <w:rFonts w:ascii="Times New Roman"/>
          <w:b w:val="false"/>
          <w:i w:val="false"/>
          <w:color w:val="000000"/>
          <w:sz w:val="28"/>
        </w:rPr>
        <w:t>бекiткен</w:t>
      </w:r>
      <w:r>
        <w:rPr>
          <w:rFonts w:ascii="Times New Roman"/>
          <w:b w:val="false"/>
          <w:i w:val="false"/>
          <w:color w:val="000000"/>
          <w:sz w:val="28"/>
        </w:rPr>
        <w:t xml:space="preserve"> тиiстi тiркеу нысандарын толтырады.</w:t>
      </w:r>
      <w:r>
        <w:br/>
      </w:r>
      <w:r>
        <w:rPr>
          <w:rFonts w:ascii="Times New Roman"/>
          <w:b w:val="false"/>
          <w:i w:val="false"/>
          <w:color w:val="000000"/>
          <w:sz w:val="28"/>
        </w:rPr>
        <w:t>
</w:t>
      </w:r>
      <w:r>
        <w:rPr>
          <w:rFonts w:ascii="Times New Roman"/>
          <w:b w:val="false"/>
          <w:i w:val="false"/>
          <w:color w:val="000000"/>
          <w:sz w:val="28"/>
        </w:rPr>
        <w:t>
      12. Мемлекеттік органның конкурстық комиссиясының ұсынымы бойынша «Б» корпусының кадр резервіне алынған резервші конкурстық комиссиясы оны алуға ұсынған мемлекеттік органға ғана «Б» корпусының кадр резервінен конкурстан тыс тәртіпте тағайындалады.</w:t>
      </w:r>
      <w:r>
        <w:br/>
      </w: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бірыңғай конкурстық комиссияның ұсынымы бойынша «Б» корпусының кадр резервіне алынған резервші «Б» корпусының кадр резервінен конкурстан тыс тәртіпте олар үшін осы қызмет немесе комиссия құрылған мемлекеттік органдарға тағайындалады.</w:t>
      </w:r>
      <w:r>
        <w:br/>
      </w:r>
      <w:r>
        <w:rPr>
          <w:rFonts w:ascii="Times New Roman"/>
          <w:b w:val="false"/>
          <w:i w:val="false"/>
          <w:color w:val="000000"/>
          <w:sz w:val="28"/>
        </w:rPr>
        <w:t>
      Резервшінің заңнамада белгіленген тәртіппен «Б» корпусының мемлекеттік әкімшілік қызметінің бос лауазымына орналасуға конкурсқа қатысу құқығы сақталады.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Мемлекеттік қызмет істері жөніндегі уәкiлеттi органның және оның аумақтық органдарының резервшi бiлiктiлiк талаптарына сай болған жағдайда өз өтiнiшi бойынша оны лауазымдар санатының бiр тобы шегiнде төменгi санаттағы лауазымдарға орналасу үшін «Б» корпусының кадр резервiне ауыстыруға құқығы бар.</w:t>
      </w:r>
      <w:r>
        <w:br/>
      </w:r>
      <w:r>
        <w:rPr>
          <w:rFonts w:ascii="Times New Roman"/>
          <w:b w:val="false"/>
          <w:i w:val="false"/>
          <w:color w:val="000000"/>
          <w:sz w:val="28"/>
        </w:rPr>
        <w:t>
</w:t>
      </w:r>
      <w:r>
        <w:rPr>
          <w:rFonts w:ascii="Times New Roman"/>
          <w:b w:val="false"/>
          <w:i w:val="false"/>
          <w:color w:val="000000"/>
          <w:sz w:val="28"/>
        </w:rPr>
        <w:t>
      14. «Б» корпусының кадр резервiмен жұмысты ұйымдастыру мемлекеттік қызмет істері жөніндегі уәкiлеттi органға және оның аумақтық органдарына жүктеледі.</w:t>
      </w:r>
      <w:r>
        <w:br/>
      </w:r>
      <w:r>
        <w:rPr>
          <w:rFonts w:ascii="Times New Roman"/>
          <w:b w:val="false"/>
          <w:i w:val="false"/>
          <w:color w:val="000000"/>
          <w:sz w:val="28"/>
        </w:rPr>
        <w:t>
</w:t>
      </w:r>
      <w:r>
        <w:rPr>
          <w:rFonts w:ascii="Times New Roman"/>
          <w:b w:val="false"/>
          <w:i w:val="false"/>
          <w:color w:val="000000"/>
          <w:sz w:val="28"/>
        </w:rPr>
        <w:t>
      15. Мемлекеттік қызмет істері жөніндегі уәкiлеттi орган мен оның аумақтық органдарының «Б» корпусының кадр резервiмен жұмысты ұйымдастыру жөнiндегi өзара iс-қимыл тәртiбiн мемлекеттік қызмет істері жөніндегі уәкiлеттi орган айқындайды.</w:t>
      </w:r>
    </w:p>
    <w:bookmarkEnd w:id="11"/>
    <w:bookmarkStart w:name="z39" w:id="12"/>
    <w:p>
      <w:pPr>
        <w:spacing w:after="0"/>
        <w:ind w:left="0"/>
        <w:jc w:val="left"/>
      </w:pPr>
      <w:r>
        <w:rPr>
          <w:rFonts w:ascii="Times New Roman"/>
          <w:b/>
          <w:i w:val="false"/>
          <w:color w:val="000000"/>
        </w:rPr>
        <w:t xml:space="preserve"> 
2.2. «Б» корпусының кадр резервiн конкурстық iрiктеуге қатысқан азаматтар қатарынан қалыптастыру </w:t>
      </w:r>
    </w:p>
    <w:bookmarkEnd w:id="12"/>
    <w:bookmarkStart w:name="z40" w:id="13"/>
    <w:p>
      <w:pPr>
        <w:spacing w:after="0"/>
        <w:ind w:left="0"/>
        <w:jc w:val="both"/>
      </w:pPr>
      <w:r>
        <w:rPr>
          <w:rFonts w:ascii="Times New Roman"/>
          <w:b w:val="false"/>
          <w:i w:val="false"/>
          <w:color w:val="000000"/>
          <w:sz w:val="28"/>
        </w:rPr>
        <w:t>
      16. «Б» корпусының кадр резервіне алу үшін конкурстық комиссия ұсынған азаматтар «Б» корпусының кадр резервіне конкурс жарияланған лауазым санаты бойынша алынады.</w:t>
      </w:r>
      <w:r>
        <w:br/>
      </w:r>
      <w:r>
        <w:rPr>
          <w:rFonts w:ascii="Times New Roman"/>
          <w:b w:val="false"/>
          <w:i w:val="false"/>
          <w:color w:val="000000"/>
          <w:sz w:val="28"/>
        </w:rPr>
        <w:t>
      «Б» корпусының кадр резервіне алу туралы конкурстық комиссия ұсынымдары әрбір бос лауазым үшін бір кандидаттан артық болмайтындай етіп шығарылады.</w:t>
      </w:r>
      <w:r>
        <w:br/>
      </w:r>
      <w:r>
        <w:rPr>
          <w:rFonts w:ascii="Times New Roman"/>
          <w:b w:val="false"/>
          <w:i w:val="false"/>
          <w:color w:val="000000"/>
          <w:sz w:val="28"/>
        </w:rPr>
        <w:t>
      Егер конкурстың нәтижесінде бос лауазымға орналасуға кандидат анықталмаса, конкурсқа қатысушылардың ешқайсысына «Б» корпусының кадр резервіне алу үшін ұсыным берілмейді.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«Б» корпусының кадр резервіне алу туралы ұсыным үшін негіздер конкурсқа қатысушының бос лауазым үшін қойылатын біліктілік талаптарына сәйкестігі, шекті мәнді қанағаттандыратын тестілеу көрсеткіштері мен конкурстық комиссия жүргізген әңгімелесудің нәтижелері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«Б» корпусының кадр резервіне алу үшін ұсыным жасау туралы шешімді конкурстық комиссия дауыс беру арқылы қабылдайды.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Конкурстық комиссияның шешімі, егер отырысқа оның кұрамының кемінде үштен екісі қатысқан және конкурстық комиссияның қатысып отырған мүшелерінің көпшілігі оны қолдап дауыс берген болса, заңды деп есептеледі. Конкурстық комиссия мүшелерінің қатысуы ауысу құқығынсыз жүзеге асады.</w:t>
      </w:r>
      <w:r>
        <w:br/>
      </w:r>
      <w:r>
        <w:rPr>
          <w:rFonts w:ascii="Times New Roman"/>
          <w:b w:val="false"/>
          <w:i w:val="false"/>
          <w:color w:val="000000"/>
          <w:sz w:val="28"/>
        </w:rPr>
        <w:t>
      Конкурстық комиссия мүшелерінің сырттай дауыс беруіне рұқсат етілмейді.</w:t>
      </w:r>
      <w:r>
        <w:br/>
      </w:r>
      <w:r>
        <w:rPr>
          <w:rFonts w:ascii="Times New Roman"/>
          <w:b w:val="false"/>
          <w:i w:val="false"/>
          <w:color w:val="000000"/>
          <w:sz w:val="28"/>
        </w:rPr>
        <w:t>
      Бірыңғай конкурстық комиссияның құрамына конкурс өтетін мемлекеттік органдардың өкілдері кіреді.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«Б» корпусының кадр резервiне алу үшiн конкурс өткiзушi мемлекеттiк орган он жұмыс күнi iшiнде мемлекеттік қызмет істері жөніндегі уәкілетті органға және оның аумақтық органдарына конкурстық комиссия отырысының «Б» корпусының кадр резервiне алуға ұсыным жасау жөнiндегi хаттамасынан үзiндiнi, конкурсқа қатысушының жеке iспарағын және оның «Б» корпусының кадр резервiне алынуға жазбаша келiсiмiн ұсынады.</w:t>
      </w:r>
      <w:r>
        <w:br/>
      </w:r>
      <w:r>
        <w:rPr>
          <w:rFonts w:ascii="Times New Roman"/>
          <w:b w:val="false"/>
          <w:i w:val="false"/>
          <w:color w:val="000000"/>
          <w:sz w:val="28"/>
        </w:rPr>
        <w:t>
</w:t>
      </w:r>
      <w:r>
        <w:rPr>
          <w:rFonts w:ascii="Times New Roman"/>
          <w:b w:val="false"/>
          <w:i w:val="false"/>
          <w:color w:val="000000"/>
          <w:sz w:val="28"/>
        </w:rPr>
        <w:t>
      21. Мемлекеттік қызмет істері жөніндегі уәкiлеттi орган және оның аумақтық органдары осы Ереженiң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алғаннан кейін жетi жұмыс күнi ішінде «Б» корпусының кадр резервiне алу немесе мұндай алудан бас тарту туралы шешiм қабылдайды. Бас тарту үшiн негiздер конкурсқа қатысушының осы Ереженiң </w:t>
      </w:r>
      <w:r>
        <w:rPr>
          <w:rFonts w:ascii="Times New Roman"/>
          <w:b w:val="false"/>
          <w:i w:val="false"/>
          <w:color w:val="000000"/>
          <w:sz w:val="28"/>
        </w:rPr>
        <w:t>17-тармағының</w:t>
      </w:r>
      <w:r>
        <w:rPr>
          <w:rFonts w:ascii="Times New Roman"/>
          <w:b w:val="false"/>
          <w:i w:val="false"/>
          <w:color w:val="000000"/>
          <w:sz w:val="28"/>
        </w:rPr>
        <w:t xml:space="preserve"> талаптарына сай болмауы немесе мемлекеттік қызмет істері жөніндегі уәкiлеттi орган </w:t>
      </w:r>
      <w:r>
        <w:rPr>
          <w:rFonts w:ascii="Times New Roman"/>
          <w:b w:val="false"/>
          <w:i w:val="false"/>
          <w:color w:val="000000"/>
          <w:sz w:val="28"/>
        </w:rPr>
        <w:t>бекiткен</w:t>
      </w:r>
      <w:r>
        <w:rPr>
          <w:rFonts w:ascii="Times New Roman"/>
          <w:b w:val="false"/>
          <w:i w:val="false"/>
          <w:color w:val="000000"/>
          <w:sz w:val="28"/>
        </w:rPr>
        <w:t xml:space="preserve"> Мемлекеттiк әкiмшiлiк бос лауазымға орналасуға кoнкуpc өткiзу қағидаларының бұзылуы болып табылады.</w:t>
      </w:r>
    </w:p>
    <w:bookmarkEnd w:id="13"/>
    <w:bookmarkStart w:name="z49" w:id="14"/>
    <w:p>
      <w:pPr>
        <w:spacing w:after="0"/>
        <w:ind w:left="0"/>
        <w:jc w:val="left"/>
      </w:pPr>
      <w:r>
        <w:rPr>
          <w:rFonts w:ascii="Times New Roman"/>
          <w:b/>
          <w:i w:val="false"/>
          <w:color w:val="000000"/>
        </w:rPr>
        <w:t xml:space="preserve"> 
2.3. «Б» корпусының мемлекеттік әкімшілік қызметінің кадр резервiн Қазақстан Республикасы Президентінің жанындағы білім беру ұйымдарында мемлекеттiк тапсырыс негiзiнде жоғары оқу орнынан кейінгі білім бағдарламалары бойынша оқудан өткен немесе басым мамандықтар бойынша шетелдiң жоғары оқу орындарын аяқтаған азаматтар қатарынан қалыптастыру</w:t>
      </w:r>
    </w:p>
    <w:bookmarkEnd w:id="14"/>
    <w:bookmarkStart w:name="z50" w:id="15"/>
    <w:p>
      <w:pPr>
        <w:spacing w:after="0"/>
        <w:ind w:left="0"/>
        <w:jc w:val="both"/>
      </w:pPr>
      <w:r>
        <w:rPr>
          <w:rFonts w:ascii="Times New Roman"/>
          <w:b w:val="false"/>
          <w:i w:val="false"/>
          <w:color w:val="000000"/>
          <w:sz w:val="28"/>
        </w:rPr>
        <w:t>
      22. Қазақстан Республикасы Президентінің жанындағы </w:t>
      </w:r>
      <w:r>
        <w:rPr>
          <w:rFonts w:ascii="Times New Roman"/>
          <w:b w:val="false"/>
          <w:i w:val="false"/>
          <w:color w:val="000000"/>
          <w:sz w:val="28"/>
        </w:rPr>
        <w:t>білім беру ұйымдарында</w:t>
      </w:r>
      <w:r>
        <w:rPr>
          <w:rFonts w:ascii="Times New Roman"/>
          <w:b w:val="false"/>
          <w:i w:val="false"/>
          <w:color w:val="000000"/>
          <w:sz w:val="28"/>
        </w:rPr>
        <w:t xml:space="preserve"> мемлекеттiк тапсырыс негiзiнде жоғары оқу орнынан кейінгі бағдарламалары бойынша оқудан өткен немесе басым мамандықтар бойынша шетелдiң жоғары оқу орындарын аяқтаған азаматтар үшiн «Б» корпусының лауазымдары тиiстi санаттарының кадр резервiне алыну құқығы оқуды аяқтаған сәттен бастап туындайды.</w:t>
      </w:r>
      <w:r>
        <w:br/>
      </w:r>
      <w:r>
        <w:rPr>
          <w:rFonts w:ascii="Times New Roman"/>
          <w:b w:val="false"/>
          <w:i w:val="false"/>
          <w:color w:val="000000"/>
          <w:sz w:val="28"/>
        </w:rPr>
        <w:t>
</w:t>
      </w:r>
      <w:r>
        <w:rPr>
          <w:rFonts w:ascii="Times New Roman"/>
          <w:b w:val="false"/>
          <w:i w:val="false"/>
          <w:color w:val="000000"/>
          <w:sz w:val="28"/>
        </w:rPr>
        <w:t>
      23. Осы Ереженiң </w:t>
      </w:r>
      <w:r>
        <w:rPr>
          <w:rFonts w:ascii="Times New Roman"/>
          <w:b w:val="false"/>
          <w:i w:val="false"/>
          <w:color w:val="000000"/>
          <w:sz w:val="28"/>
        </w:rPr>
        <w:t>22-тармағында</w:t>
      </w:r>
      <w:r>
        <w:rPr>
          <w:rFonts w:ascii="Times New Roman"/>
          <w:b w:val="false"/>
          <w:i w:val="false"/>
          <w:color w:val="000000"/>
          <w:sz w:val="28"/>
        </w:rPr>
        <w:t xml:space="preserve"> санамаланған азаматтарды «Б» корпусының кадр резервiне алу олар мемлекеттік қызмет істері жөніндегі уәкiлеттi орган </w:t>
      </w:r>
      <w:r>
        <w:rPr>
          <w:rFonts w:ascii="Times New Roman"/>
          <w:b w:val="false"/>
          <w:i w:val="false"/>
          <w:color w:val="000000"/>
          <w:sz w:val="28"/>
        </w:rPr>
        <w:t>белгілеген</w:t>
      </w:r>
      <w:r>
        <w:rPr>
          <w:rFonts w:ascii="Times New Roman"/>
          <w:b w:val="false"/>
          <w:i w:val="false"/>
          <w:color w:val="000000"/>
          <w:sz w:val="28"/>
        </w:rPr>
        <w:t xml:space="preserve"> тәртiппен тестiлеуден өткеннен кейiн жүзеге асырылады.</w:t>
      </w:r>
      <w:r>
        <w:br/>
      </w:r>
      <w:r>
        <w:rPr>
          <w:rFonts w:ascii="Times New Roman"/>
          <w:b w:val="false"/>
          <w:i w:val="false"/>
          <w:color w:val="000000"/>
          <w:sz w:val="28"/>
        </w:rPr>
        <w:t>
</w:t>
      </w:r>
      <w:r>
        <w:rPr>
          <w:rFonts w:ascii="Times New Roman"/>
          <w:b w:val="false"/>
          <w:i w:val="false"/>
          <w:color w:val="000000"/>
          <w:sz w:val="28"/>
        </w:rPr>
        <w:t>
      24. Осы Ереженiң </w:t>
      </w:r>
      <w:r>
        <w:rPr>
          <w:rFonts w:ascii="Times New Roman"/>
          <w:b w:val="false"/>
          <w:i w:val="false"/>
          <w:color w:val="000000"/>
          <w:sz w:val="28"/>
        </w:rPr>
        <w:t>22-тармағында</w:t>
      </w:r>
      <w:r>
        <w:rPr>
          <w:rFonts w:ascii="Times New Roman"/>
          <w:b w:val="false"/>
          <w:i w:val="false"/>
          <w:color w:val="000000"/>
          <w:sz w:val="28"/>
        </w:rPr>
        <w:t xml:space="preserve"> аталған азаматтар «Б» корпусының кадр резервiне алыну үшiн мемлекеттік қызмет істері жөніндегі уәкiлеттi органға немесе оның аумақтық органдарына мынадай құжаттар ұсынады:</w:t>
      </w:r>
      <w:r>
        <w:br/>
      </w:r>
      <w:r>
        <w:rPr>
          <w:rFonts w:ascii="Times New Roman"/>
          <w:b w:val="false"/>
          <w:i w:val="false"/>
          <w:color w:val="000000"/>
          <w:sz w:val="28"/>
        </w:rPr>
        <w:t>
</w:t>
      </w:r>
      <w:r>
        <w:rPr>
          <w:rFonts w:ascii="Times New Roman"/>
          <w:b w:val="false"/>
          <w:i w:val="false"/>
          <w:color w:val="000000"/>
          <w:sz w:val="28"/>
        </w:rPr>
        <w:t>
      1) өтiнiш және мемлекеттік қызмет істері жөніндегі уәкiлеттi орган </w:t>
      </w:r>
      <w:r>
        <w:rPr>
          <w:rFonts w:ascii="Times New Roman"/>
          <w:b w:val="false"/>
          <w:i w:val="false"/>
          <w:color w:val="000000"/>
          <w:sz w:val="28"/>
        </w:rPr>
        <w:t>белгiлеген</w:t>
      </w:r>
      <w:r>
        <w:rPr>
          <w:rFonts w:ascii="Times New Roman"/>
          <w:b w:val="false"/>
          <w:i w:val="false"/>
          <w:color w:val="000000"/>
          <w:sz w:val="28"/>
        </w:rPr>
        <w:t xml:space="preserve">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2) бiлiмi туралы құжаттардың көшірмелері немесе оқуды аяқтағанын растайтын құжаттардың түпнұсқалары, ал шетелдiң оқу орнын аяқтаған жағдайда сонымен бірге бiлiмi туралы құжаттардың немесе оқуды аяқтағанын растайтын құжаттардың нотариат куәландырған аудармасы;</w:t>
      </w:r>
      <w:r>
        <w:br/>
      </w:r>
      <w:r>
        <w:rPr>
          <w:rFonts w:ascii="Times New Roman"/>
          <w:b w:val="false"/>
          <w:i w:val="false"/>
          <w:color w:val="000000"/>
          <w:sz w:val="28"/>
        </w:rPr>
        <w:t>
</w:t>
      </w:r>
      <w:r>
        <w:rPr>
          <w:rFonts w:ascii="Times New Roman"/>
          <w:b w:val="false"/>
          <w:i w:val="false"/>
          <w:color w:val="000000"/>
          <w:sz w:val="28"/>
        </w:rPr>
        <w:t>
      3) еңбек қызметiн растайтын,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құжаттардың көшiрмелерi;</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уәкілетті орган </w:t>
      </w:r>
      <w:r>
        <w:rPr>
          <w:rFonts w:ascii="Times New Roman"/>
          <w:b w:val="false"/>
          <w:i w:val="false"/>
          <w:color w:val="000000"/>
          <w:sz w:val="28"/>
        </w:rPr>
        <w:t>белгiлеген</w:t>
      </w:r>
      <w:r>
        <w:rPr>
          <w:rFonts w:ascii="Times New Roman"/>
          <w:b w:val="false"/>
          <w:i w:val="false"/>
          <w:color w:val="000000"/>
          <w:sz w:val="28"/>
        </w:rPr>
        <w:t xml:space="preserve"> нысандағы денсаулық жағдайы туралы анықтама;</w:t>
      </w:r>
      <w:r>
        <w:br/>
      </w:r>
      <w:r>
        <w:rPr>
          <w:rFonts w:ascii="Times New Roman"/>
          <w:b w:val="false"/>
          <w:i w:val="false"/>
          <w:color w:val="000000"/>
          <w:sz w:val="28"/>
        </w:rPr>
        <w:t>
</w:t>
      </w:r>
      <w:r>
        <w:rPr>
          <w:rFonts w:ascii="Times New Roman"/>
          <w:b w:val="false"/>
          <w:i w:val="false"/>
          <w:color w:val="000000"/>
          <w:sz w:val="28"/>
        </w:rPr>
        <w:t>
      5) «Б» корпусының мемлекеттiк әкiмшiлiк қызметi лауазымдарының тиiстi санаты үшiн </w:t>
      </w:r>
      <w:r>
        <w:rPr>
          <w:rFonts w:ascii="Times New Roman"/>
          <w:b w:val="false"/>
          <w:i w:val="false"/>
          <w:color w:val="000000"/>
          <w:sz w:val="28"/>
        </w:rPr>
        <w:t>белгiленген</w:t>
      </w:r>
      <w:r>
        <w:rPr>
          <w:rFonts w:ascii="Times New Roman"/>
          <w:b w:val="false"/>
          <w:i w:val="false"/>
          <w:color w:val="000000"/>
          <w:sz w:val="28"/>
        </w:rPr>
        <w:t xml:space="preserve"> тестілеуден өту нәтижелерi;</w:t>
      </w:r>
      <w:r>
        <w:br/>
      </w:r>
      <w:r>
        <w:rPr>
          <w:rFonts w:ascii="Times New Roman"/>
          <w:b w:val="false"/>
          <w:i w:val="false"/>
          <w:color w:val="000000"/>
          <w:sz w:val="28"/>
        </w:rPr>
        <w:t>
</w:t>
      </w:r>
      <w:r>
        <w:rPr>
          <w:rFonts w:ascii="Times New Roman"/>
          <w:b w:val="false"/>
          <w:i w:val="false"/>
          <w:color w:val="000000"/>
          <w:sz w:val="28"/>
        </w:rPr>
        <w:t>
      6) 3х4 см көлемдегi бір фотосурет.</w:t>
      </w:r>
      <w:r>
        <w:br/>
      </w:r>
      <w:r>
        <w:rPr>
          <w:rFonts w:ascii="Times New Roman"/>
          <w:b w:val="false"/>
          <w:i w:val="false"/>
          <w:color w:val="000000"/>
          <w:sz w:val="28"/>
        </w:rPr>
        <w:t>
</w:t>
      </w:r>
      <w:r>
        <w:rPr>
          <w:rFonts w:ascii="Times New Roman"/>
          <w:b w:val="false"/>
          <w:i w:val="false"/>
          <w:color w:val="000000"/>
          <w:sz w:val="28"/>
        </w:rPr>
        <w:t>
      Азаматтар салыстыруды жүзеге асыру үшін 2) және 3) тармақшаларда көрсетілген құжаттардың түпнұсқаларын ұсынады, кейін құжаттар азаматқа қайтарылады.</w:t>
      </w:r>
      <w:r>
        <w:br/>
      </w:r>
      <w:r>
        <w:rPr>
          <w:rFonts w:ascii="Times New Roman"/>
          <w:b w:val="false"/>
          <w:i w:val="false"/>
          <w:color w:val="000000"/>
          <w:sz w:val="28"/>
        </w:rPr>
        <w:t>
</w:t>
      </w:r>
      <w:r>
        <w:rPr>
          <w:rFonts w:ascii="Times New Roman"/>
          <w:b w:val="false"/>
          <w:i w:val="false"/>
          <w:color w:val="000000"/>
          <w:sz w:val="28"/>
        </w:rPr>
        <w:t>
      25. Азаматтар өздерiнiң бiлiмiне, жұмыс тәжiрибесiне, кәсiби деңгейi мен жеке бас қасиетіне қатысты қосымша ақпарат (бiлiктiлiгiн арттыру, ғылыми дәрежелер мен атақтар берiлуi туралы құжаттардың көшiрмелерi, мiнездемелер, ұсынымдар, ғылыми жарияланымдар) ұсына алады. Егер азамат еңбек қызметiн жүзеге асырмаған жағдайда, еңбек қызметiн растайтын құжаттың көшiрмелерiн ұсыну талап етiлмейдi.</w:t>
      </w:r>
      <w:r>
        <w:br/>
      </w:r>
      <w:r>
        <w:rPr>
          <w:rFonts w:ascii="Times New Roman"/>
          <w:b w:val="false"/>
          <w:i w:val="false"/>
          <w:color w:val="000000"/>
          <w:sz w:val="28"/>
        </w:rPr>
        <w:t>
</w:t>
      </w:r>
      <w:r>
        <w:rPr>
          <w:rFonts w:ascii="Times New Roman"/>
          <w:b w:val="false"/>
          <w:i w:val="false"/>
          <w:color w:val="000000"/>
          <w:sz w:val="28"/>
        </w:rPr>
        <w:t>
      26. Осы Ереженiң </w:t>
      </w:r>
      <w:r>
        <w:rPr>
          <w:rFonts w:ascii="Times New Roman"/>
          <w:b w:val="false"/>
          <w:i w:val="false"/>
          <w:color w:val="000000"/>
          <w:sz w:val="28"/>
        </w:rPr>
        <w:t>24-тармағында</w:t>
      </w:r>
      <w:r>
        <w:rPr>
          <w:rFonts w:ascii="Times New Roman"/>
          <w:b w:val="false"/>
          <w:i w:val="false"/>
          <w:color w:val="000000"/>
          <w:sz w:val="28"/>
        </w:rPr>
        <w:t xml:space="preserve"> көзделген өтiнiш және құжаттар түскен сәттен бастап үш жұмыс күнi iшiнде мемлекеттік қызмет істері жөніндегі уәкiлеттi орган немесе оның аумақтық органы азаматты «Б» корпусының мемлекеттiк әкiмшiлiк қызметі лауазымының тиiстi санатына «Б» корпусының кадр резервiне алу немесе мұндай алудан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27. «Б» корпусының кадр резервіне алудан бас тарту үшін негіздер «Б» корпусының мемлекеттiк әкiмшiлiк лауазымының тиiстi санатына қойылатын </w:t>
      </w:r>
      <w:r>
        <w:rPr>
          <w:rFonts w:ascii="Times New Roman"/>
          <w:b w:val="false"/>
          <w:i w:val="false"/>
          <w:color w:val="000000"/>
          <w:sz w:val="28"/>
        </w:rPr>
        <w:t>үлгiлік бiлiктiлiк талаптарына</w:t>
      </w:r>
      <w:r>
        <w:rPr>
          <w:rFonts w:ascii="Times New Roman"/>
          <w:b w:val="false"/>
          <w:i w:val="false"/>
          <w:color w:val="000000"/>
          <w:sz w:val="28"/>
        </w:rPr>
        <w:t>, Қазақстан Республикасының мемлекеттiк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болмауы, тестілеуде мемлекеттік қызмет істері жөніндегі уәкiлеттi орган </w:t>
      </w:r>
      <w:r>
        <w:rPr>
          <w:rFonts w:ascii="Times New Roman"/>
          <w:b w:val="false"/>
          <w:i w:val="false"/>
          <w:color w:val="000000"/>
          <w:sz w:val="28"/>
        </w:rPr>
        <w:t>белгілеген</w:t>
      </w:r>
      <w:r>
        <w:rPr>
          <w:rFonts w:ascii="Times New Roman"/>
          <w:b w:val="false"/>
          <w:i w:val="false"/>
          <w:color w:val="000000"/>
          <w:sz w:val="28"/>
        </w:rPr>
        <w:t xml:space="preserve"> шекті мәннен төмен нәтижелер алуы немесе осы Ереженiң </w:t>
      </w:r>
      <w:r>
        <w:rPr>
          <w:rFonts w:ascii="Times New Roman"/>
          <w:b w:val="false"/>
          <w:i w:val="false"/>
          <w:color w:val="000000"/>
          <w:sz w:val="28"/>
        </w:rPr>
        <w:t>24-тармағында</w:t>
      </w:r>
      <w:r>
        <w:rPr>
          <w:rFonts w:ascii="Times New Roman"/>
          <w:b w:val="false"/>
          <w:i w:val="false"/>
          <w:color w:val="000000"/>
          <w:sz w:val="28"/>
        </w:rPr>
        <w:t xml:space="preserve"> көрсетiлген құжаттардың ұсынылмауы болып табылады.</w:t>
      </w:r>
    </w:p>
    <w:bookmarkEnd w:id="15"/>
    <w:bookmarkStart w:name="z63" w:id="16"/>
    <w:p>
      <w:pPr>
        <w:spacing w:after="0"/>
        <w:ind w:left="0"/>
        <w:jc w:val="left"/>
      </w:pPr>
      <w:r>
        <w:rPr>
          <w:rFonts w:ascii="Times New Roman"/>
          <w:b/>
          <w:i w:val="false"/>
          <w:color w:val="000000"/>
        </w:rPr>
        <w:t xml:space="preserve"> 
2.4. Мемлекеттiк органдар халықаралық ұйымдарға немесе басқа мемлекеттерге жұмысқа жiберген азаматтардан мемлекеттiк әкiмшiлiк қызметтiң кадр резервiн қалыптастыру</w:t>
      </w:r>
    </w:p>
    <w:bookmarkEnd w:id="16"/>
    <w:bookmarkStart w:name="z64" w:id="17"/>
    <w:p>
      <w:pPr>
        <w:spacing w:after="0"/>
        <w:ind w:left="0"/>
        <w:jc w:val="both"/>
      </w:pPr>
      <w:r>
        <w:rPr>
          <w:rFonts w:ascii="Times New Roman"/>
          <w:b w:val="false"/>
          <w:i w:val="false"/>
          <w:color w:val="000000"/>
          <w:sz w:val="28"/>
        </w:rPr>
        <w:t>
      28. Мемлекеттiк органдар халықаралық ұйымдарға немесе басқа мемлекеттерге жұмысқа жiберген азаматтың «Б» корпусының кадр резервiне алыну құқығы халықаралық ұйымдардан немесе басқа мемлекеттерден жұмыстан оралған сәттен бастап туындайды және қайтып оралғаннан кейiн үш ай ішінде сақталады.</w:t>
      </w:r>
      <w:r>
        <w:br/>
      </w:r>
      <w:r>
        <w:rPr>
          <w:rFonts w:ascii="Times New Roman"/>
          <w:b w:val="false"/>
          <w:i w:val="false"/>
          <w:color w:val="000000"/>
          <w:sz w:val="28"/>
        </w:rPr>
        <w:t>
</w:t>
      </w:r>
      <w:r>
        <w:rPr>
          <w:rFonts w:ascii="Times New Roman"/>
          <w:b w:val="false"/>
          <w:i w:val="false"/>
          <w:color w:val="000000"/>
          <w:sz w:val="28"/>
        </w:rPr>
        <w:t>
      29. Осы Ереженiң </w:t>
      </w:r>
      <w:r>
        <w:rPr>
          <w:rFonts w:ascii="Times New Roman"/>
          <w:b w:val="false"/>
          <w:i w:val="false"/>
          <w:color w:val="000000"/>
          <w:sz w:val="28"/>
        </w:rPr>
        <w:t>28-тармағында</w:t>
      </w:r>
      <w:r>
        <w:rPr>
          <w:rFonts w:ascii="Times New Roman"/>
          <w:b w:val="false"/>
          <w:i w:val="false"/>
          <w:color w:val="000000"/>
          <w:sz w:val="28"/>
        </w:rPr>
        <w:t xml:space="preserve"> санамаланған азаматтарды «Б» корпусының кадр резервiне алу олар мемлекеттік қызмет істері жөніндегі уәкiлеттi орган </w:t>
      </w:r>
      <w:r>
        <w:rPr>
          <w:rFonts w:ascii="Times New Roman"/>
          <w:b w:val="false"/>
          <w:i w:val="false"/>
          <w:color w:val="000000"/>
          <w:sz w:val="28"/>
        </w:rPr>
        <w:t>белгiлеген</w:t>
      </w:r>
      <w:r>
        <w:rPr>
          <w:rFonts w:ascii="Times New Roman"/>
          <w:b w:val="false"/>
          <w:i w:val="false"/>
          <w:color w:val="000000"/>
          <w:sz w:val="28"/>
        </w:rPr>
        <w:t xml:space="preserve"> тәртіппен тестiлеуден өткеннен кейiн жүзеге асырылады.</w:t>
      </w:r>
      <w:r>
        <w:br/>
      </w:r>
      <w:r>
        <w:rPr>
          <w:rFonts w:ascii="Times New Roman"/>
          <w:b w:val="false"/>
          <w:i w:val="false"/>
          <w:color w:val="000000"/>
          <w:sz w:val="28"/>
        </w:rPr>
        <w:t>
</w:t>
      </w:r>
      <w:r>
        <w:rPr>
          <w:rFonts w:ascii="Times New Roman"/>
          <w:b w:val="false"/>
          <w:i w:val="false"/>
          <w:color w:val="000000"/>
          <w:sz w:val="28"/>
        </w:rPr>
        <w:t>
      30. Осы Ереженiң </w:t>
      </w:r>
      <w:r>
        <w:rPr>
          <w:rFonts w:ascii="Times New Roman"/>
          <w:b w:val="false"/>
          <w:i w:val="false"/>
          <w:color w:val="000000"/>
          <w:sz w:val="28"/>
        </w:rPr>
        <w:t>28-тармағында</w:t>
      </w:r>
      <w:r>
        <w:rPr>
          <w:rFonts w:ascii="Times New Roman"/>
          <w:b w:val="false"/>
          <w:i w:val="false"/>
          <w:color w:val="000000"/>
          <w:sz w:val="28"/>
        </w:rPr>
        <w:t xml:space="preserve"> аталған азаматтар «Б» корпусының кадр резервiне алыну үшiн мемлекеттік қызмет істері жөніндегі уәкiлеттi органға немесе оның аумақтық органына мынадай құжаттар ұсынады:</w:t>
      </w:r>
      <w:r>
        <w:br/>
      </w:r>
      <w:r>
        <w:rPr>
          <w:rFonts w:ascii="Times New Roman"/>
          <w:b w:val="false"/>
          <w:i w:val="false"/>
          <w:color w:val="000000"/>
          <w:sz w:val="28"/>
        </w:rPr>
        <w:t>
</w:t>
      </w:r>
      <w:r>
        <w:rPr>
          <w:rFonts w:ascii="Times New Roman"/>
          <w:b w:val="false"/>
          <w:i w:val="false"/>
          <w:color w:val="000000"/>
          <w:sz w:val="28"/>
        </w:rPr>
        <w:t>
      1) өтiнiш және мемлекеттік қызмет істері жөніндегі уәкiлеттi орган </w:t>
      </w:r>
      <w:r>
        <w:rPr>
          <w:rFonts w:ascii="Times New Roman"/>
          <w:b w:val="false"/>
          <w:i w:val="false"/>
          <w:color w:val="000000"/>
          <w:sz w:val="28"/>
        </w:rPr>
        <w:t>белгiлеген</w:t>
      </w:r>
      <w:r>
        <w:rPr>
          <w:rFonts w:ascii="Times New Roman"/>
          <w:b w:val="false"/>
          <w:i w:val="false"/>
          <w:color w:val="000000"/>
          <w:sz w:val="28"/>
        </w:rPr>
        <w:t xml:space="preserve">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2) бiлiмi туралы құжаттардың көшірмелері немесе оқуды аяқтағанын растайтын құжаттардың түпнұсқалары, ал шетелдiң оқу орнын аяқтаған жағдайда сонымен бірге бiлiмi туралы құжаттардың немесе оқуды аяқтағанын растайтын құжаттардың нотариат куәландырған аудармасы;</w:t>
      </w:r>
      <w:r>
        <w:br/>
      </w:r>
      <w:r>
        <w:rPr>
          <w:rFonts w:ascii="Times New Roman"/>
          <w:b w:val="false"/>
          <w:i w:val="false"/>
          <w:color w:val="000000"/>
          <w:sz w:val="28"/>
        </w:rPr>
        <w:t>
</w:t>
      </w:r>
      <w:r>
        <w:rPr>
          <w:rFonts w:ascii="Times New Roman"/>
          <w:b w:val="false"/>
          <w:i w:val="false"/>
          <w:color w:val="000000"/>
          <w:sz w:val="28"/>
        </w:rPr>
        <w:t>
      3) еңбек қызметiн растайтын,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құжаттардың көшiрмелерi;</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уәкілетті орган </w:t>
      </w:r>
      <w:r>
        <w:rPr>
          <w:rFonts w:ascii="Times New Roman"/>
          <w:b w:val="false"/>
          <w:i w:val="false"/>
          <w:color w:val="000000"/>
          <w:sz w:val="28"/>
        </w:rPr>
        <w:t>белгiленген</w:t>
      </w:r>
      <w:r>
        <w:rPr>
          <w:rFonts w:ascii="Times New Roman"/>
          <w:b w:val="false"/>
          <w:i w:val="false"/>
          <w:color w:val="000000"/>
          <w:sz w:val="28"/>
        </w:rPr>
        <w:t xml:space="preserve"> нысандағы денсаулық жағдайы туралы анықтама;</w:t>
      </w:r>
      <w:r>
        <w:br/>
      </w:r>
      <w:r>
        <w:rPr>
          <w:rFonts w:ascii="Times New Roman"/>
          <w:b w:val="false"/>
          <w:i w:val="false"/>
          <w:color w:val="000000"/>
          <w:sz w:val="28"/>
        </w:rPr>
        <w:t>
</w:t>
      </w:r>
      <w:r>
        <w:rPr>
          <w:rFonts w:ascii="Times New Roman"/>
          <w:b w:val="false"/>
          <w:i w:val="false"/>
          <w:color w:val="000000"/>
          <w:sz w:val="28"/>
        </w:rPr>
        <w:t>
      5) «Б» корпусының мемлекеттiк әкiмшiлiк қызметi лауазымдарының тиiстi санаты үшiн </w:t>
      </w:r>
      <w:r>
        <w:rPr>
          <w:rFonts w:ascii="Times New Roman"/>
          <w:b w:val="false"/>
          <w:i w:val="false"/>
          <w:color w:val="000000"/>
          <w:sz w:val="28"/>
        </w:rPr>
        <w:t>белгiленген</w:t>
      </w:r>
      <w:r>
        <w:rPr>
          <w:rFonts w:ascii="Times New Roman"/>
          <w:b w:val="false"/>
          <w:i w:val="false"/>
          <w:color w:val="000000"/>
          <w:sz w:val="28"/>
        </w:rPr>
        <w:t xml:space="preserve"> тестілеуден өту нәтижелерi;</w:t>
      </w:r>
      <w:r>
        <w:br/>
      </w:r>
      <w:r>
        <w:rPr>
          <w:rFonts w:ascii="Times New Roman"/>
          <w:b w:val="false"/>
          <w:i w:val="false"/>
          <w:color w:val="000000"/>
          <w:sz w:val="28"/>
        </w:rPr>
        <w:t>
      6) 3х4 см көлемдегi бір фотосурет.</w:t>
      </w:r>
      <w:r>
        <w:br/>
      </w:r>
      <w:r>
        <w:rPr>
          <w:rFonts w:ascii="Times New Roman"/>
          <w:b w:val="false"/>
          <w:i w:val="false"/>
          <w:color w:val="000000"/>
          <w:sz w:val="28"/>
        </w:rPr>
        <w:t>
</w:t>
      </w:r>
      <w:r>
        <w:rPr>
          <w:rFonts w:ascii="Times New Roman"/>
          <w:b w:val="false"/>
          <w:i w:val="false"/>
          <w:color w:val="000000"/>
          <w:sz w:val="28"/>
        </w:rPr>
        <w:t>
      Азаматтар салыстыруды жүзеге асыру үшін 2) және 3) тармақшаларда көрсетілген құжаттардың түпнұсқаларын ұсынады, кейін құжаттар азаматқа қайтарылады.</w:t>
      </w:r>
      <w:r>
        <w:br/>
      </w:r>
      <w:r>
        <w:rPr>
          <w:rFonts w:ascii="Times New Roman"/>
          <w:b w:val="false"/>
          <w:i w:val="false"/>
          <w:color w:val="000000"/>
          <w:sz w:val="28"/>
        </w:rPr>
        <w:t>
</w:t>
      </w:r>
      <w:r>
        <w:rPr>
          <w:rFonts w:ascii="Times New Roman"/>
          <w:b w:val="false"/>
          <w:i w:val="false"/>
          <w:color w:val="000000"/>
          <w:sz w:val="28"/>
        </w:rPr>
        <w:t>
      31. Азаматтар өздерiнiң бiлiмiне, жұмыс тәжiрибесiне, кәсiби деңгейi мен жеке бас қасиетіне қатысты қосымша ақпарат (бiлiктiлiгiн арттыру, ғылыми дәрежелер мен атақтар берiлуi туралы құжаттардың көшiрмелерi, мiнездемелер, ұсынымдар, ғылыми жарияланымдар) ұсына алады.</w:t>
      </w:r>
      <w:r>
        <w:br/>
      </w:r>
      <w:r>
        <w:rPr>
          <w:rFonts w:ascii="Times New Roman"/>
          <w:b w:val="false"/>
          <w:i w:val="false"/>
          <w:color w:val="000000"/>
          <w:sz w:val="28"/>
        </w:rPr>
        <w:t>
</w:t>
      </w:r>
      <w:r>
        <w:rPr>
          <w:rFonts w:ascii="Times New Roman"/>
          <w:b w:val="false"/>
          <w:i w:val="false"/>
          <w:color w:val="000000"/>
          <w:sz w:val="28"/>
        </w:rPr>
        <w:t>
      32. Осы Ереженiң </w:t>
      </w:r>
      <w:r>
        <w:rPr>
          <w:rFonts w:ascii="Times New Roman"/>
          <w:b w:val="false"/>
          <w:i w:val="false"/>
          <w:color w:val="000000"/>
          <w:sz w:val="28"/>
        </w:rPr>
        <w:t>30-тармағында</w:t>
      </w:r>
      <w:r>
        <w:rPr>
          <w:rFonts w:ascii="Times New Roman"/>
          <w:b w:val="false"/>
          <w:i w:val="false"/>
          <w:color w:val="000000"/>
          <w:sz w:val="28"/>
        </w:rPr>
        <w:t xml:space="preserve"> көзделген өтiнiш және құжаттар түскен сәттен бастап үш жұмыс күнi iшiнде мемлекеттік қызмет істері жөніндегі уәкiлеттi орган немесе оның аумақтық органы «Б» корпусының мемлекеттiк әкiмшiлiк қызметі лауазымдарының тиiстi </w:t>
      </w:r>
      <w:r>
        <w:rPr>
          <w:rFonts w:ascii="Times New Roman"/>
          <w:b w:val="false"/>
          <w:i w:val="false"/>
          <w:color w:val="000000"/>
          <w:sz w:val="28"/>
        </w:rPr>
        <w:t>санатына</w:t>
      </w:r>
      <w:r>
        <w:rPr>
          <w:rFonts w:ascii="Times New Roman"/>
          <w:b w:val="false"/>
          <w:i w:val="false"/>
          <w:color w:val="000000"/>
          <w:sz w:val="28"/>
        </w:rPr>
        <w:t xml:space="preserve"> «Б» корпусының кадр резервiне алу немесе мұндай алудан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33. «Б» корпусының кадр резервіне алудан бас тарту үшін негіздер «Б» корпусының мемлекеттiк әкiмшiлiк лауазымдарының тиiстi санатына қойылатын </w:t>
      </w:r>
      <w:r>
        <w:rPr>
          <w:rFonts w:ascii="Times New Roman"/>
          <w:b w:val="false"/>
          <w:i w:val="false"/>
          <w:color w:val="000000"/>
          <w:sz w:val="28"/>
        </w:rPr>
        <w:t>үлгiлік бiлiктiлiк талаптарына</w:t>
      </w:r>
      <w:r>
        <w:rPr>
          <w:rFonts w:ascii="Times New Roman"/>
          <w:b w:val="false"/>
          <w:i w:val="false"/>
          <w:color w:val="000000"/>
          <w:sz w:val="28"/>
        </w:rPr>
        <w:t>, Қазақстан Республикасының мемлекеттiк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болмауы, тестілеуде мемлекеттік қызмет істері жөніндегі уәкiлеттi орган </w:t>
      </w:r>
      <w:r>
        <w:rPr>
          <w:rFonts w:ascii="Times New Roman"/>
          <w:b w:val="false"/>
          <w:i w:val="false"/>
          <w:color w:val="000000"/>
          <w:sz w:val="28"/>
        </w:rPr>
        <w:t>белгілеген</w:t>
      </w:r>
      <w:r>
        <w:rPr>
          <w:rFonts w:ascii="Times New Roman"/>
          <w:b w:val="false"/>
          <w:i w:val="false"/>
          <w:color w:val="000000"/>
          <w:sz w:val="28"/>
        </w:rPr>
        <w:t xml:space="preserve"> шекті мәннен төмен нәтижелер алуы немесе осы Ереженiң </w:t>
      </w:r>
      <w:r>
        <w:rPr>
          <w:rFonts w:ascii="Times New Roman"/>
          <w:b w:val="false"/>
          <w:i w:val="false"/>
          <w:color w:val="000000"/>
          <w:sz w:val="28"/>
        </w:rPr>
        <w:t>30-тармағында</w:t>
      </w:r>
      <w:r>
        <w:rPr>
          <w:rFonts w:ascii="Times New Roman"/>
          <w:b w:val="false"/>
          <w:i w:val="false"/>
          <w:color w:val="000000"/>
          <w:sz w:val="28"/>
        </w:rPr>
        <w:t xml:space="preserve"> көрсетiлген құжаттардың ұсынылмауы болып табылады.</w:t>
      </w:r>
    </w:p>
    <w:bookmarkEnd w:id="17"/>
    <w:bookmarkStart w:name="z76" w:id="18"/>
    <w:p>
      <w:pPr>
        <w:spacing w:after="0"/>
        <w:ind w:left="0"/>
        <w:jc w:val="left"/>
      </w:pPr>
      <w:r>
        <w:rPr>
          <w:rFonts w:ascii="Times New Roman"/>
          <w:b/>
          <w:i w:val="false"/>
          <w:color w:val="000000"/>
        </w:rPr>
        <w:t xml:space="preserve"> 
2.5. «Б» корпусының кадр резервіне алынған азаматтардың мемлекеттiк әкiмшiлiк лауазымдарға орналасуы</w:t>
      </w:r>
    </w:p>
    <w:bookmarkEnd w:id="18"/>
    <w:bookmarkStart w:name="z77" w:id="19"/>
    <w:p>
      <w:pPr>
        <w:spacing w:after="0"/>
        <w:ind w:left="0"/>
        <w:jc w:val="both"/>
      </w:pPr>
      <w:r>
        <w:rPr>
          <w:rFonts w:ascii="Times New Roman"/>
          <w:b w:val="false"/>
          <w:i w:val="false"/>
          <w:color w:val="000000"/>
          <w:sz w:val="28"/>
        </w:rPr>
        <w:t>
      34. Бос мемлекеттік әкiмшiлiк лауазым бар мемлекеттiк орган конкурс өткiзгенге дейiн тиiстi санатқа резервшiлердiң тiзiмiн беру туралы мемлекеттік қызмет істері жөніндегі уәкiлеттi органға немесе оның аумақтық органына сұрату жолдайды. Сұрату мемлекеттік қызмет істері жөніндегі уәкiлеттi орган </w:t>
      </w:r>
      <w:r>
        <w:rPr>
          <w:rFonts w:ascii="Times New Roman"/>
          <w:b w:val="false"/>
          <w:i w:val="false"/>
          <w:color w:val="000000"/>
          <w:sz w:val="28"/>
        </w:rPr>
        <w:t>бекiткен</w:t>
      </w:r>
      <w:r>
        <w:rPr>
          <w:rFonts w:ascii="Times New Roman"/>
          <w:b w:val="false"/>
          <w:i w:val="false"/>
          <w:color w:val="000000"/>
          <w:sz w:val="28"/>
        </w:rPr>
        <w:t xml:space="preserve"> нысанда жолданады.</w:t>
      </w:r>
      <w:r>
        <w:br/>
      </w:r>
      <w:r>
        <w:rPr>
          <w:rFonts w:ascii="Times New Roman"/>
          <w:b w:val="false"/>
          <w:i w:val="false"/>
          <w:color w:val="000000"/>
          <w:sz w:val="28"/>
        </w:rPr>
        <w:t>
</w:t>
      </w:r>
      <w:r>
        <w:rPr>
          <w:rFonts w:ascii="Times New Roman"/>
          <w:b w:val="false"/>
          <w:i w:val="false"/>
          <w:color w:val="000000"/>
          <w:sz w:val="28"/>
        </w:rPr>
        <w:t>
      35. Мемлекеттік қызмет істері жөніндегі уәкiлеттi орган немесе оның аумақтық органы сұратуды алған күннен бастап үш жұмыс күні ішінде мемлекеттiк әкiмшiлiк қызмет лауазымдарының сұратылған санатына қойылатын біліктілік талаптарына сай келетін резервшiлердiң тiзбесiн жолдайды.</w:t>
      </w:r>
      <w:r>
        <w:br/>
      </w:r>
      <w:r>
        <w:rPr>
          <w:rFonts w:ascii="Times New Roman"/>
          <w:b w:val="false"/>
          <w:i w:val="false"/>
          <w:color w:val="000000"/>
          <w:sz w:val="28"/>
        </w:rPr>
        <w:t>
</w:t>
      </w:r>
      <w:r>
        <w:rPr>
          <w:rFonts w:ascii="Times New Roman"/>
          <w:b w:val="false"/>
          <w:i w:val="false"/>
          <w:color w:val="000000"/>
          <w:sz w:val="28"/>
        </w:rPr>
        <w:t>
      36. Мемлекеттiк орган резервшiмен әңгiмелесу өткiзеді.</w:t>
      </w:r>
      <w:r>
        <w:br/>
      </w:r>
      <w:r>
        <w:rPr>
          <w:rFonts w:ascii="Times New Roman"/>
          <w:b w:val="false"/>
          <w:i w:val="false"/>
          <w:color w:val="000000"/>
          <w:sz w:val="28"/>
        </w:rPr>
        <w:t>
      Мемлекеттiк орган резервшiлерге әңгімелесу өткізу орны мен уақыты туралы оны өткізгенге дейінгі бес жұмыс күнінен кешіктірмей хабарлайды, «Б» корпусының мемлекеттік әкiмшiлiк қызметінің аталған лауазымының функционалдық міндеттеріне сәйкес келетін сұрақтар тізбесін бекітеді.</w:t>
      </w:r>
      <w:r>
        <w:br/>
      </w:r>
      <w:r>
        <w:rPr>
          <w:rFonts w:ascii="Times New Roman"/>
          <w:b w:val="false"/>
          <w:i w:val="false"/>
          <w:color w:val="000000"/>
          <w:sz w:val="28"/>
        </w:rPr>
        <w:t>
</w:t>
      </w:r>
      <w:r>
        <w:rPr>
          <w:rFonts w:ascii="Times New Roman"/>
          <w:b w:val="false"/>
          <w:i w:val="false"/>
          <w:color w:val="000000"/>
          <w:sz w:val="28"/>
        </w:rPr>
        <w:t>
      37. Мемлекеттік орган бос мемлекеттік әкімшілік лауазымға резервшіні орналастыру туралы шешім кабылдау кезінде осы мемлекеттік органға конкурстық іріктеу қорытындысы бойынша «Б» корпусының кадр резервіне бұрын алынған адамдардың кандидатураларын бірінші кезекте қарайды.</w:t>
      </w:r>
      <w:r>
        <w:br/>
      </w:r>
      <w:r>
        <w:rPr>
          <w:rFonts w:ascii="Times New Roman"/>
          <w:b w:val="false"/>
          <w:i w:val="false"/>
          <w:color w:val="000000"/>
          <w:sz w:val="28"/>
        </w:rPr>
        <w:t>
      Конкурстық комиссияның ұсынымы бойынша кадр резервіне алынған резервші бос мемлекеттік әкімшілік лауазымға мемлекеттік орган белгілеген біліктілік талаптарына сәйкес келген жағдайда, мемлекеттік орган осы резервшіні лауазымға қабылдауға міндетті.</w:t>
      </w:r>
      <w:r>
        <w:br/>
      </w:r>
      <w:r>
        <w:rPr>
          <w:rFonts w:ascii="Times New Roman"/>
          <w:b w:val="false"/>
          <w:i w:val="false"/>
          <w:color w:val="000000"/>
          <w:sz w:val="28"/>
        </w:rPr>
        <w:t>
      Егер «Б» корпусының кадр резервінде белгіленген біліктілік талаптарына сәйкес келетін бір резервшіден көбірек адам тұрған жағдайда, әңгімелесу кезінде неғұрлым көп сұраққа жауап берген резервші лауазымға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ҚР Президентінің 28.07.2014 </w:t>
      </w:r>
      <w:r>
        <w:rPr>
          <w:rFonts w:ascii="Times New Roman"/>
          <w:b w:val="false"/>
          <w:i w:val="false"/>
          <w:color w:val="000000"/>
          <w:sz w:val="28"/>
        </w:rPr>
        <w:t>№ 869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38. «Б» корпусының кадр резервінде осы Ереженің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резервшілер болмаған жағдайда, мемлекеттік орган белгіленген біліктілік талаптарына сәйкес келетін басқа резервшілермен әңгімелесу өткізеді. Бұл ретте әңгімелесу кезінде неғұрлым көп сұраққа жауап берген резервші лауазымға тағайындалады.</w:t>
      </w:r>
      <w:r>
        <w:br/>
      </w:r>
      <w:r>
        <w:rPr>
          <w:rFonts w:ascii="Times New Roman"/>
          <w:b w:val="false"/>
          <w:i w:val="false"/>
          <w:color w:val="000000"/>
          <w:sz w:val="28"/>
        </w:rPr>
        <w:t>
</w:t>
      </w:r>
      <w:r>
        <w:rPr>
          <w:rFonts w:ascii="Times New Roman"/>
          <w:b w:val="false"/>
          <w:i w:val="false"/>
          <w:color w:val="000000"/>
          <w:sz w:val="28"/>
        </w:rPr>
        <w:t>
      39. «Б» корпусының кадр резервiнде лауазымдардың осы санаты бойынша немесе бос мемлекеттік әкімшілік лауазымға мемлекеттiк орган белгiлеген бiлiктiлiк талаптарына сәйкес келетiн резервшiлер болмаған жағдайда мемлекеттiк орган конкурс өткiзеді.</w:t>
      </w:r>
      <w:r>
        <w:br/>
      </w:r>
      <w:r>
        <w:rPr>
          <w:rFonts w:ascii="Times New Roman"/>
          <w:b w:val="false"/>
          <w:i w:val="false"/>
          <w:color w:val="000000"/>
          <w:sz w:val="28"/>
        </w:rPr>
        <w:t>
</w:t>
      </w:r>
      <w:r>
        <w:rPr>
          <w:rFonts w:ascii="Times New Roman"/>
          <w:b w:val="false"/>
          <w:i w:val="false"/>
          <w:color w:val="000000"/>
          <w:sz w:val="28"/>
        </w:rPr>
        <w:t>
      40. Мемлекеттiк орган қабылданған шешiм туралы мемлекеттік қызмет істері жөніндегі уәкiлеттi органды немесе оның аумақтық органын резервшілер тізімін алған күннен бастап он бес жұмыс күнi iшiнде хабардар етуге мiндеттi.</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Бос мемлекеттік әкімшілік лауазымға орналасу жөніндегі жоғарыда көрсетілген шешiм туралы жазбаша хабарламаның негiзiнде мемлекеттік қызмет істері жөніндегі уәкiлеттi орган немесе оның аумақтық органы «Б» корпусының кадр резервіне тиiстi өзгерiстер енгiзедi. Мемлекеттік қызмет істері жөніндегі уәкiлеттi орган немесе оның аумақтық органы мемлекеттiк орган таңдаған резервшiнi хабардар етедi, оның жеке iсін мемлекеттiк органға жолдайды.</w:t>
      </w:r>
      <w:r>
        <w:br/>
      </w:r>
      <w:r>
        <w:rPr>
          <w:rFonts w:ascii="Times New Roman"/>
          <w:b w:val="false"/>
          <w:i w:val="false"/>
          <w:color w:val="000000"/>
          <w:sz w:val="28"/>
        </w:rPr>
        <w:t>
</w:t>
      </w:r>
      <w:r>
        <w:rPr>
          <w:rFonts w:ascii="Times New Roman"/>
          <w:b w:val="false"/>
          <w:i w:val="false"/>
          <w:color w:val="000000"/>
          <w:sz w:val="28"/>
        </w:rPr>
        <w:t>
      42. Резервшінің мемлекеттік қызметке кіруі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Қазақстан Республикасының мемлекеттік қызмет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 сақтала отырып жүзеге асырылады.</w:t>
      </w:r>
    </w:p>
    <w:bookmarkEnd w:id="19"/>
    <w:bookmarkStart w:name="z90" w:id="20"/>
    <w:p>
      <w:pPr>
        <w:spacing w:after="0"/>
        <w:ind w:left="0"/>
        <w:jc w:val="left"/>
      </w:pPr>
      <w:r>
        <w:rPr>
          <w:rFonts w:ascii="Times New Roman"/>
          <w:b/>
          <w:i w:val="false"/>
          <w:color w:val="000000"/>
        </w:rPr>
        <w:t xml:space="preserve"> 
2.6. «Б» корпусының кадр резервінен шығару</w:t>
      </w:r>
    </w:p>
    <w:bookmarkEnd w:id="20"/>
    <w:bookmarkStart w:name="z91" w:id="21"/>
    <w:p>
      <w:pPr>
        <w:spacing w:after="0"/>
        <w:ind w:left="0"/>
        <w:jc w:val="both"/>
      </w:pPr>
      <w:r>
        <w:rPr>
          <w:rFonts w:ascii="Times New Roman"/>
          <w:b w:val="false"/>
          <w:i w:val="false"/>
          <w:color w:val="000000"/>
          <w:sz w:val="28"/>
        </w:rPr>
        <w:t>
      43. Мемлекеттік қызмет істері жөніндегі уәкiлеттi орган және оның аумақтық органдары азаматтарды «Б» корпусының кадр резервiнен шығаруды:</w:t>
      </w:r>
      <w:r>
        <w:br/>
      </w:r>
      <w:r>
        <w:rPr>
          <w:rFonts w:ascii="Times New Roman"/>
          <w:b w:val="false"/>
          <w:i w:val="false"/>
          <w:color w:val="000000"/>
          <w:sz w:val="28"/>
        </w:rPr>
        <w:t>
</w:t>
      </w:r>
      <w:r>
        <w:rPr>
          <w:rFonts w:ascii="Times New Roman"/>
          <w:b w:val="false"/>
          <w:i w:val="false"/>
          <w:color w:val="000000"/>
          <w:sz w:val="28"/>
        </w:rPr>
        <w:t>
      1) «Б» корпусының кадр резервінен мемлекеттік әкімшілік лауазымға орналасқан;</w:t>
      </w:r>
      <w:r>
        <w:br/>
      </w:r>
      <w:r>
        <w:rPr>
          <w:rFonts w:ascii="Times New Roman"/>
          <w:b w:val="false"/>
          <w:i w:val="false"/>
          <w:color w:val="000000"/>
          <w:sz w:val="28"/>
        </w:rPr>
        <w:t>
</w:t>
      </w:r>
      <w:r>
        <w:rPr>
          <w:rFonts w:ascii="Times New Roman"/>
          <w:b w:val="false"/>
          <w:i w:val="false"/>
          <w:color w:val="000000"/>
          <w:sz w:val="28"/>
        </w:rPr>
        <w:t>
      2) резервшi «Б» корпусының кадр резервінен шығу туралы өтiнiш берген;</w:t>
      </w:r>
      <w:r>
        <w:br/>
      </w:r>
      <w:r>
        <w:rPr>
          <w:rFonts w:ascii="Times New Roman"/>
          <w:b w:val="false"/>
          <w:i w:val="false"/>
          <w:color w:val="000000"/>
          <w:sz w:val="28"/>
        </w:rPr>
        <w:t>
</w:t>
      </w:r>
      <w:r>
        <w:rPr>
          <w:rFonts w:ascii="Times New Roman"/>
          <w:b w:val="false"/>
          <w:i w:val="false"/>
          <w:color w:val="000000"/>
          <w:sz w:val="28"/>
        </w:rPr>
        <w:t>
      3) «Б» корпусының кадр резервiне алу туралы шешiм қабылдау сәтiнде беймәлiм болған немесе орын алмаған,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азаматтардың мемлекеттiк қызметте болуын шектейтiн негiздер туындаған;</w:t>
      </w:r>
      <w:r>
        <w:br/>
      </w:r>
      <w:r>
        <w:rPr>
          <w:rFonts w:ascii="Times New Roman"/>
          <w:b w:val="false"/>
          <w:i w:val="false"/>
          <w:color w:val="000000"/>
          <w:sz w:val="28"/>
        </w:rPr>
        <w:t>
</w:t>
      </w:r>
      <w:r>
        <w:rPr>
          <w:rFonts w:ascii="Times New Roman"/>
          <w:b w:val="false"/>
          <w:i w:val="false"/>
          <w:color w:val="000000"/>
          <w:sz w:val="28"/>
        </w:rPr>
        <w:t>
      4) осы Ереженiң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мерзiм өткен;</w:t>
      </w:r>
      <w:r>
        <w:br/>
      </w:r>
      <w:r>
        <w:rPr>
          <w:rFonts w:ascii="Times New Roman"/>
          <w:b w:val="false"/>
          <w:i w:val="false"/>
          <w:color w:val="000000"/>
          <w:sz w:val="28"/>
        </w:rPr>
        <w:t>
</w:t>
      </w:r>
      <w:r>
        <w:rPr>
          <w:rFonts w:ascii="Times New Roman"/>
          <w:b w:val="false"/>
          <w:i w:val="false"/>
          <w:color w:val="000000"/>
          <w:sz w:val="28"/>
        </w:rPr>
        <w:t>
      5) бос мемлекеттік әкімшілік лауазымға орналасуға конкурс </w:t>
      </w:r>
      <w:r>
        <w:rPr>
          <w:rFonts w:ascii="Times New Roman"/>
          <w:b w:val="false"/>
          <w:i w:val="false"/>
          <w:color w:val="000000"/>
          <w:sz w:val="28"/>
        </w:rPr>
        <w:t>өткізу тәртібі</w:t>
      </w:r>
      <w:r>
        <w:rPr>
          <w:rFonts w:ascii="Times New Roman"/>
          <w:b w:val="false"/>
          <w:i w:val="false"/>
          <w:color w:val="000000"/>
          <w:sz w:val="28"/>
        </w:rPr>
        <w:t xml:space="preserve"> бұзылған;</w:t>
      </w:r>
      <w:r>
        <w:br/>
      </w:r>
      <w:r>
        <w:rPr>
          <w:rFonts w:ascii="Times New Roman"/>
          <w:b w:val="false"/>
          <w:i w:val="false"/>
          <w:color w:val="000000"/>
          <w:sz w:val="28"/>
        </w:rPr>
        <w:t>
</w:t>
      </w:r>
      <w:r>
        <w:rPr>
          <w:rFonts w:ascii="Times New Roman"/>
          <w:b w:val="false"/>
          <w:i w:val="false"/>
          <w:color w:val="000000"/>
          <w:sz w:val="28"/>
        </w:rPr>
        <w:t>
      6) «Б» корпусының кадр резервіне алудың осы Ережеде белгіленген тәртібі мен шарттары бұзылған жағдайларда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өзгеріс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44. Мемлекеттік әкімшілік қызметтің кадр резервінің азаматтар алынған лауазымдар санаты өзгерген жағдайда олардың «Б» корпусы мемлекеттік әкімшілік лауазымына тағайындалуы жаңадан белгіленген санат бойынша жүзеге асырылады. Тағайындау мемлекеттiк әкiмшiлiк қызметтің кадр резервіне алынған күннен бастап бiр жыл iшiнде резервшілердің келiсiмiмен және олар бiлiктiлiк талаптарына сай болған жағдайда жүзеге асырылады.</w:t>
      </w:r>
    </w:p>
    <w:bookmarkEnd w:id="21"/>
    <w:bookmarkStart w:name="z8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4 желтоқсандағы  </w:t>
      </w:r>
      <w:r>
        <w:br/>
      </w:r>
      <w:r>
        <w:rPr>
          <w:rFonts w:ascii="Times New Roman"/>
          <w:b w:val="false"/>
          <w:i w:val="false"/>
          <w:color w:val="000000"/>
          <w:sz w:val="28"/>
        </w:rPr>
        <w:t xml:space="preserve">
N 1243 Жарлығымен       </w:t>
      </w:r>
      <w:r>
        <w:br/>
      </w:r>
      <w:r>
        <w:rPr>
          <w:rFonts w:ascii="Times New Roman"/>
          <w:b w:val="false"/>
          <w:i w:val="false"/>
          <w:color w:val="000000"/>
          <w:sz w:val="28"/>
        </w:rPr>
        <w:t xml:space="preserve">
БЕКІТІЛГЕН          </w:t>
      </w:r>
    </w:p>
    <w:bookmarkEnd w:id="22"/>
    <w:p>
      <w:pPr>
        <w:spacing w:after="0"/>
        <w:ind w:left="0"/>
        <w:jc w:val="left"/>
      </w:pPr>
      <w:r>
        <w:rPr>
          <w:rFonts w:ascii="Times New Roman"/>
          <w:b/>
          <w:i w:val="false"/>
          <w:color w:val="000000"/>
        </w:rPr>
        <w:t xml:space="preserve"> Мемлекеттiк саяси қызметтiң кадр резервiне кандидаттарды iрiктеу және олармен жұмыс жөнiндегi комиссияның </w:t>
      </w:r>
      <w:r>
        <w:br/>
      </w:r>
      <w:r>
        <w:rPr>
          <w:rFonts w:ascii="Times New Roman"/>
          <w:b/>
          <w:i w:val="false"/>
          <w:color w:val="000000"/>
        </w:rPr>
        <w:t xml:space="preserve">
ҚҰРАМЫ </w:t>
      </w:r>
    </w:p>
    <w:p>
      <w:pPr>
        <w:spacing w:after="0"/>
        <w:ind w:left="0"/>
        <w:jc w:val="both"/>
      </w:pPr>
      <w:r>
        <w:rPr>
          <w:rFonts w:ascii="Times New Roman"/>
          <w:b w:val="false"/>
          <w:i w:val="false"/>
          <w:color w:val="ff0000"/>
          <w:sz w:val="28"/>
        </w:rPr>
        <w:t xml:space="preserve">      Ескерту. Комиссия құрамы жаңа редакцияда - ҚР Президентінің </w:t>
      </w:r>
      <w:r>
        <w:br/>
      </w:r>
      <w:r>
        <w:rPr>
          <w:rFonts w:ascii="Times New Roman"/>
          <w:b w:val="false"/>
          <w:i w:val="false"/>
          <w:color w:val="ff0000"/>
          <w:sz w:val="28"/>
        </w:rPr>
        <w:t xml:space="preserve">
2008.04.24 </w:t>
      </w:r>
      <w:r>
        <w:rPr>
          <w:rFonts w:ascii="Times New Roman"/>
          <w:b w:val="false"/>
          <w:i w:val="false"/>
          <w:color w:val="ff0000"/>
          <w:sz w:val="28"/>
        </w:rPr>
        <w:t>N 576</w:t>
      </w:r>
      <w:r>
        <w:rPr>
          <w:rFonts w:ascii="Times New Roman"/>
          <w:b w:val="false"/>
          <w:i w:val="false"/>
          <w:color w:val="ff0000"/>
          <w:sz w:val="28"/>
        </w:rPr>
        <w:t xml:space="preserve">, 2008.11.12 </w:t>
      </w:r>
      <w:r>
        <w:rPr>
          <w:rFonts w:ascii="Times New Roman"/>
          <w:b w:val="false"/>
          <w:i w:val="false"/>
          <w:color w:val="ff0000"/>
          <w:sz w:val="28"/>
        </w:rPr>
        <w:t>N 689</w:t>
      </w:r>
      <w:r>
        <w:rPr>
          <w:rFonts w:ascii="Times New Roman"/>
          <w:b w:val="false"/>
          <w:i w:val="false"/>
          <w:color w:val="ff0000"/>
          <w:sz w:val="28"/>
        </w:rPr>
        <w:t xml:space="preserve"> Жарлықтарымен. </w:t>
      </w:r>
    </w:p>
    <w:p>
      <w:pPr>
        <w:spacing w:after="0"/>
        <w:ind w:left="0"/>
        <w:jc w:val="both"/>
      </w:pPr>
      <w:r>
        <w:rPr>
          <w:rFonts w:ascii="Times New Roman"/>
          <w:b w:val="false"/>
          <w:i w:val="false"/>
          <w:color w:val="000000"/>
          <w:sz w:val="28"/>
        </w:rPr>
        <w:t xml:space="preserve">Мусин                     - Қазақстан Республикасы Президенті </w:t>
      </w:r>
      <w:r>
        <w:br/>
      </w:r>
      <w:r>
        <w:rPr>
          <w:rFonts w:ascii="Times New Roman"/>
          <w:b w:val="false"/>
          <w:i w:val="false"/>
          <w:color w:val="000000"/>
          <w:sz w:val="28"/>
        </w:rPr>
        <w:t xml:space="preserve">
Аслан Есболайұлы            Әкімшілігінің Басшысы, төраға </w:t>
      </w:r>
    </w:p>
    <w:p>
      <w:pPr>
        <w:spacing w:after="0"/>
        <w:ind w:left="0"/>
        <w:jc w:val="both"/>
      </w:pPr>
      <w:r>
        <w:rPr>
          <w:rFonts w:ascii="Times New Roman"/>
          <w:b/>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Әбдірахымов               - Қазақстан Республикасы Премьер- </w:t>
      </w:r>
      <w:r>
        <w:br/>
      </w:r>
      <w:r>
        <w:rPr>
          <w:rFonts w:ascii="Times New Roman"/>
          <w:b w:val="false"/>
          <w:i w:val="false"/>
          <w:color w:val="000000"/>
          <w:sz w:val="28"/>
        </w:rPr>
        <w:t xml:space="preserve">
Ғабидолла Рахматоллаұлы     Министрі Кеңсесінің Басшысы </w:t>
      </w:r>
    </w:p>
    <w:p>
      <w:pPr>
        <w:spacing w:after="0"/>
        <w:ind w:left="0"/>
        <w:jc w:val="both"/>
      </w:pPr>
      <w:r>
        <w:rPr>
          <w:rFonts w:ascii="Times New Roman"/>
          <w:b w:val="false"/>
          <w:i w:val="false"/>
          <w:color w:val="000000"/>
          <w:sz w:val="28"/>
        </w:rPr>
        <w:t xml:space="preserve">Әшімбаев                  - Қазақстан Республикасы Президенті </w:t>
      </w:r>
      <w:r>
        <w:br/>
      </w:r>
      <w:r>
        <w:rPr>
          <w:rFonts w:ascii="Times New Roman"/>
          <w:b w:val="false"/>
          <w:i w:val="false"/>
          <w:color w:val="000000"/>
          <w:sz w:val="28"/>
        </w:rPr>
        <w:t xml:space="preserve">
Маулен Сағатханұлы          Әкімшілігі Басшысының орынбасары </w:t>
      </w:r>
    </w:p>
    <w:p>
      <w:pPr>
        <w:spacing w:after="0"/>
        <w:ind w:left="0"/>
        <w:jc w:val="both"/>
      </w:pPr>
      <w:r>
        <w:rPr>
          <w:rFonts w:ascii="Times New Roman"/>
          <w:b w:val="false"/>
          <w:i w:val="false"/>
          <w:color w:val="000000"/>
          <w:sz w:val="28"/>
        </w:rPr>
        <w:t xml:space="preserve">Исекешев                  - Қазақстан Республикасы Президентінің </w:t>
      </w:r>
      <w:r>
        <w:br/>
      </w:r>
      <w:r>
        <w:rPr>
          <w:rFonts w:ascii="Times New Roman"/>
          <w:b w:val="false"/>
          <w:i w:val="false"/>
          <w:color w:val="000000"/>
          <w:sz w:val="28"/>
        </w:rPr>
        <w:t xml:space="preserve">
Әсет Өрентайұлы             көмекшісі </w:t>
      </w:r>
    </w:p>
    <w:p>
      <w:pPr>
        <w:spacing w:after="0"/>
        <w:ind w:left="0"/>
        <w:jc w:val="both"/>
      </w:pPr>
      <w:r>
        <w:rPr>
          <w:rFonts w:ascii="Times New Roman"/>
          <w:b w:val="false"/>
          <w:i w:val="false"/>
          <w:color w:val="000000"/>
          <w:sz w:val="28"/>
        </w:rPr>
        <w:t xml:space="preserve">Қазыханов                 - Қазақстан Республикасы Президентінің </w:t>
      </w:r>
      <w:r>
        <w:br/>
      </w:r>
      <w:r>
        <w:rPr>
          <w:rFonts w:ascii="Times New Roman"/>
          <w:b w:val="false"/>
          <w:i w:val="false"/>
          <w:color w:val="000000"/>
          <w:sz w:val="28"/>
        </w:rPr>
        <w:t xml:space="preserve">
Ержан Хозеұлы               көмекшісі </w:t>
      </w:r>
    </w:p>
    <w:p>
      <w:pPr>
        <w:spacing w:after="0"/>
        <w:ind w:left="0"/>
        <w:jc w:val="both"/>
      </w:pPr>
      <w:r>
        <w:rPr>
          <w:rFonts w:ascii="Times New Roman"/>
          <w:b w:val="false"/>
          <w:i w:val="false"/>
          <w:color w:val="000000"/>
          <w:sz w:val="28"/>
        </w:rPr>
        <w:t xml:space="preserve">Қасымбеков                - Қазақстан Республикасы Президенті </w:t>
      </w:r>
      <w:r>
        <w:br/>
      </w:r>
      <w:r>
        <w:rPr>
          <w:rFonts w:ascii="Times New Roman"/>
          <w:b w:val="false"/>
          <w:i w:val="false"/>
          <w:color w:val="000000"/>
          <w:sz w:val="28"/>
        </w:rPr>
        <w:t xml:space="preserve">
Махмұд Базарқұлұлы          Кеңсесінің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