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a46a" w14:textId="ceaa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2002 жылғы 26 сәуірдегі N 853 Жарлығына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2003 жылғы 29 желтоқсандағы N 1267 Жарлығы. Күші жойылды - Қазақстан Республикасы Президентінің 2018 жылғы 5 мамырдағы № 681 Жарлығымен</w:t>
      </w:r>
    </w:p>
    <w:p>
      <w:pPr>
        <w:spacing w:after="0"/>
        <w:ind w:left="0"/>
        <w:jc w:val="both"/>
      </w:pPr>
      <w:r>
        <w:rPr>
          <w:rFonts w:ascii="Times New Roman"/>
          <w:b w:val="false"/>
          <w:i w:val="false"/>
          <w:color w:val="ff0000"/>
          <w:sz w:val="28"/>
        </w:rPr>
        <w:t xml:space="preserve">
      Ескерту. Күші жойылды - ҚР Президентінің 05.05.2018 </w:t>
      </w:r>
      <w:r>
        <w:rPr>
          <w:rFonts w:ascii="Times New Roman"/>
          <w:b w:val="false"/>
          <w:i w:val="false"/>
          <w:color w:val="ff0000"/>
          <w:sz w:val="28"/>
        </w:rPr>
        <w:t>№ 681</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Қазақстан Республикасы Кеден кодексінің </w:t>
      </w:r>
      <w:r>
        <w:rPr>
          <w:rFonts w:ascii="Times New Roman"/>
          <w:b w:val="false"/>
          <w:i w:val="false"/>
          <w:color w:val="000000"/>
          <w:sz w:val="28"/>
        </w:rPr>
        <w:t xml:space="preserve">230 </w:t>
      </w:r>
      <w:r>
        <w:rPr>
          <w:rFonts w:ascii="Times New Roman"/>
          <w:b w:val="false"/>
          <w:i w:val="false"/>
          <w:color w:val="000000"/>
          <w:sz w:val="28"/>
        </w:rPr>
        <w:t xml:space="preserve"> және </w:t>
      </w:r>
      <w:r>
        <w:rPr>
          <w:rFonts w:ascii="Times New Roman"/>
          <w:b w:val="false"/>
          <w:i w:val="false"/>
          <w:color w:val="000000"/>
          <w:sz w:val="28"/>
        </w:rPr>
        <w:t xml:space="preserve">231-баптарына </w:t>
      </w:r>
      <w:r>
        <w:rPr>
          <w:rFonts w:ascii="Times New Roman"/>
          <w:b w:val="false"/>
          <w:i w:val="false"/>
          <w:color w:val="000000"/>
          <w:sz w:val="28"/>
        </w:rPr>
        <w:t xml:space="preserve"> сәйкес қаулы етемін: </w:t>
      </w:r>
    </w:p>
    <w:bookmarkStart w:name="z1" w:id="0"/>
    <w:p>
      <w:pPr>
        <w:spacing w:after="0"/>
        <w:ind w:left="0"/>
        <w:jc w:val="both"/>
      </w:pPr>
      <w:r>
        <w:rPr>
          <w:rFonts w:ascii="Times New Roman"/>
          <w:b w:val="false"/>
          <w:i w:val="false"/>
          <w:color w:val="000000"/>
          <w:sz w:val="28"/>
        </w:rPr>
        <w:t xml:space="preserve">
      1. "Ақтау теңіз порты" арнайы экономикалық аймағын құру туралы" Қазақстан Республикасы Президентінің 2002 жылғы 26 сәуірдегі N 853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2002 ж., N 10, 94-құжат; 2003 ж., N 8, 79-құжат) мынадай өзгеріс енгізілсін: </w:t>
      </w:r>
    </w:p>
    <w:bookmarkEnd w:id="0"/>
    <w:p>
      <w:pPr>
        <w:spacing w:after="0"/>
        <w:ind w:left="0"/>
        <w:jc w:val="both"/>
      </w:pPr>
      <w:r>
        <w:rPr>
          <w:rFonts w:ascii="Times New Roman"/>
          <w:b w:val="false"/>
          <w:i w:val="false"/>
          <w:color w:val="000000"/>
          <w:sz w:val="28"/>
        </w:rPr>
        <w:t xml:space="preserve">
      жоғарыда аталған Жарлықпен бекітілген "Ақтау теңіз порты" арнайы экономикалық аймағы туралы ережеде 7-тармақ мынадай редакцияда жазылсын: </w:t>
      </w:r>
    </w:p>
    <w:p>
      <w:pPr>
        <w:spacing w:after="0"/>
        <w:ind w:left="0"/>
        <w:jc w:val="both"/>
      </w:pPr>
      <w:r>
        <w:rPr>
          <w:rFonts w:ascii="Times New Roman"/>
          <w:b w:val="false"/>
          <w:i w:val="false"/>
          <w:color w:val="000000"/>
          <w:sz w:val="28"/>
        </w:rPr>
        <w:t xml:space="preserve">
      "7. АЭА аумағы Қазақстан Республикасының кеден заңдарына сәйкес еркін кеден аймағының кедендік режимі қолданылатын Қазақстан Республикасы кедендік аумағының бір бөлігі болып табылады. АЭА шекарасы оның периметрі бойынша арнайы қоршаумен жабдықталады. АЭА периметрлері Қазақстан Республикасының кедендік шекарасы болып табылады. </w:t>
      </w:r>
    </w:p>
    <w:p>
      <w:pPr>
        <w:spacing w:after="0"/>
        <w:ind w:left="0"/>
        <w:jc w:val="both"/>
      </w:pPr>
      <w:r>
        <w:rPr>
          <w:rFonts w:ascii="Times New Roman"/>
          <w:b w:val="false"/>
          <w:i w:val="false"/>
          <w:color w:val="000000"/>
          <w:sz w:val="28"/>
        </w:rPr>
        <w:t xml:space="preserve">
      АЭА аумағында еркін кеден аймағының кедендік режиміне  мынадай тауарлардың тізбесін орналастыруға рұқсат етіледі: </w:t>
      </w:r>
    </w:p>
    <w:p>
      <w:pPr>
        <w:spacing w:after="0"/>
        <w:ind w:left="0"/>
        <w:jc w:val="both"/>
      </w:pPr>
      <w:r>
        <w:rPr>
          <w:rFonts w:ascii="Times New Roman"/>
          <w:b w:val="false"/>
          <w:i w:val="false"/>
          <w:color w:val="000000"/>
          <w:sz w:val="28"/>
        </w:rPr>
        <w:t xml:space="preserve">
      жобалау-сметалық құжаттамаға сәйкес АЭА аумағында объектілерді салу және пайдалануға беру үшін қажетті машиналар, жабдықтар, тауарлар мен материалдар; </w:t>
      </w:r>
    </w:p>
    <w:p>
      <w:pPr>
        <w:spacing w:after="0"/>
        <w:ind w:left="0"/>
        <w:jc w:val="both"/>
      </w:pPr>
      <w:r>
        <w:rPr>
          <w:rFonts w:ascii="Times New Roman"/>
          <w:b w:val="false"/>
          <w:i w:val="false"/>
          <w:color w:val="000000"/>
          <w:sz w:val="28"/>
        </w:rPr>
        <w:t xml:space="preserve">
      тауарларды жеткілікті қайта өңдеу өлшемдеріне сәйкес қайта өңдеуге арналған тауарлар (акцизделетін тауарларды қоспағанда); </w:t>
      </w:r>
    </w:p>
    <w:p>
      <w:pPr>
        <w:spacing w:after="0"/>
        <w:ind w:left="0"/>
        <w:jc w:val="both"/>
      </w:pPr>
      <w:r>
        <w:rPr>
          <w:rFonts w:ascii="Times New Roman"/>
          <w:b w:val="false"/>
          <w:i w:val="false"/>
          <w:color w:val="000000"/>
          <w:sz w:val="28"/>
        </w:rPr>
        <w:t xml:space="preserve">
      ұйымның технологиялық құжаттамасына сәйкес өнімдер өндірісін қамтамасыз етуге қажетті машиналар мен тетіктер, жабдықтар, арнайы мақсаттағы автомобильдер, материалдар, тауарлар және шала өнімдер. </w:t>
      </w:r>
    </w:p>
    <w:p>
      <w:pPr>
        <w:spacing w:after="0"/>
        <w:ind w:left="0"/>
        <w:jc w:val="both"/>
      </w:pPr>
      <w:r>
        <w:rPr>
          <w:rFonts w:ascii="Times New Roman"/>
          <w:b w:val="false"/>
          <w:i w:val="false"/>
          <w:color w:val="000000"/>
          <w:sz w:val="28"/>
        </w:rPr>
        <w:t xml:space="preserve">
      АЭА аумағына еркін кеден аймағының кедендік режиміне орналастырылған тауарлармен: </w:t>
      </w:r>
    </w:p>
    <w:p>
      <w:pPr>
        <w:spacing w:after="0"/>
        <w:ind w:left="0"/>
        <w:jc w:val="both"/>
      </w:pPr>
      <w:r>
        <w:rPr>
          <w:rFonts w:ascii="Times New Roman"/>
          <w:b w:val="false"/>
          <w:i w:val="false"/>
          <w:color w:val="000000"/>
          <w:sz w:val="28"/>
        </w:rPr>
        <w:t xml:space="preserve">
      тауарлардың сақталуын қамтамасыз ету бойынша; </w:t>
      </w:r>
    </w:p>
    <w:p>
      <w:pPr>
        <w:spacing w:after="0"/>
        <w:ind w:left="0"/>
        <w:jc w:val="both"/>
      </w:pPr>
      <w:r>
        <w:rPr>
          <w:rFonts w:ascii="Times New Roman"/>
          <w:b w:val="false"/>
          <w:i w:val="false"/>
          <w:color w:val="000000"/>
          <w:sz w:val="28"/>
        </w:rPr>
        <w:t xml:space="preserve">
      тауарларды қайта өңдеу бойынша; </w:t>
      </w:r>
    </w:p>
    <w:p>
      <w:pPr>
        <w:spacing w:after="0"/>
        <w:ind w:left="0"/>
        <w:jc w:val="both"/>
      </w:pPr>
      <w:r>
        <w:rPr>
          <w:rFonts w:ascii="Times New Roman"/>
          <w:b w:val="false"/>
          <w:i w:val="false"/>
          <w:color w:val="000000"/>
          <w:sz w:val="28"/>
        </w:rPr>
        <w:t xml:space="preserve">
      осы ережеге сәйкес АЭА құру мақсатында қол жеткізу үшін қажетті тауарлар мен жабдықтарды пайдалану және қолдану бойынша; </w:t>
      </w:r>
    </w:p>
    <w:p>
      <w:pPr>
        <w:spacing w:after="0"/>
        <w:ind w:left="0"/>
        <w:jc w:val="both"/>
      </w:pPr>
      <w:r>
        <w:rPr>
          <w:rFonts w:ascii="Times New Roman"/>
          <w:b w:val="false"/>
          <w:i w:val="false"/>
          <w:color w:val="000000"/>
          <w:sz w:val="28"/>
        </w:rPr>
        <w:t xml:space="preserve">
      тауарларды сатуға және тасымалдауға дайындау бойынша; </w:t>
      </w:r>
    </w:p>
    <w:p>
      <w:pPr>
        <w:spacing w:after="0"/>
        <w:ind w:left="0"/>
        <w:jc w:val="both"/>
      </w:pPr>
      <w:r>
        <w:rPr>
          <w:rFonts w:ascii="Times New Roman"/>
          <w:b w:val="false"/>
          <w:i w:val="false"/>
          <w:color w:val="000000"/>
          <w:sz w:val="28"/>
        </w:rPr>
        <w:t xml:space="preserve">
      құрылыс және өнеркәсіп өндірісі технологиясының талаптарын орындау бойынша операциялар жасауға рұқсат етіледі.". </w:t>
      </w:r>
    </w:p>
    <w:bookmarkStart w:name="z2" w:id="1"/>
    <w:p>
      <w:pPr>
        <w:spacing w:after="0"/>
        <w:ind w:left="0"/>
        <w:jc w:val="both"/>
      </w:pPr>
      <w:r>
        <w:rPr>
          <w:rFonts w:ascii="Times New Roman"/>
          <w:b w:val="false"/>
          <w:i w:val="false"/>
          <w:color w:val="000000"/>
          <w:sz w:val="28"/>
        </w:rPr>
        <w:t xml:space="preserve">
      2. Осы Жарлық қол қойылған күнінен бастап күшіне енеді. </w:t>
      </w:r>
    </w:p>
    <w:bookmarkEnd w:id="1"/>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