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acf3" w14:textId="994a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ережесiн және құрылымын бекiту туралы</w:t>
      </w:r>
    </w:p>
    <w:p>
      <w:pPr>
        <w:spacing w:after="0"/>
        <w:ind w:left="0"/>
        <w:jc w:val="both"/>
      </w:pPr>
      <w:r>
        <w:rPr>
          <w:rFonts w:ascii="Times New Roman"/>
          <w:b w:val="false"/>
          <w:i w:val="false"/>
          <w:color w:val="000000"/>
          <w:sz w:val="28"/>
        </w:rPr>
        <w:t>Қазақстан Республикасы Президентінің 2003 жылғы 31 желтоқсандағы N 1271 Жарлығы.</w:t>
      </w:r>
    </w:p>
    <w:p>
      <w:pPr>
        <w:spacing w:after="0"/>
        <w:ind w:left="0"/>
        <w:jc w:val="both"/>
      </w:pPr>
      <w:r>
        <w:rPr>
          <w:rFonts w:ascii="Times New Roman"/>
          <w:b w:val="false"/>
          <w:i w:val="false"/>
          <w:color w:val="000000"/>
          <w:sz w:val="28"/>
        </w:rPr>
        <w:t xml:space="preserve">
      "Қазақстан Республикасының Президентi туралы" Қазақстан Республикасының Конституциялық заңының </w:t>
      </w:r>
      <w:r>
        <w:rPr>
          <w:rFonts w:ascii="Times New Roman"/>
          <w:b w:val="false"/>
          <w:i w:val="false"/>
          <w:color w:val="000000"/>
          <w:sz w:val="28"/>
        </w:rPr>
        <w:t>17-1-бабына</w:t>
      </w:r>
      <w:r>
        <w:rPr>
          <w:rFonts w:ascii="Times New Roman"/>
          <w:b w:val="false"/>
          <w:i w:val="false"/>
          <w:color w:val="000000"/>
          <w:sz w:val="28"/>
        </w:rPr>
        <w:t xml:space="preserve"> сәйкес қаулы етемін:</w:t>
      </w:r>
    </w:p>
    <w:bookmarkStart w:name="z1" w:id="0"/>
    <w:p>
      <w:pPr>
        <w:spacing w:after="0"/>
        <w:ind w:left="0"/>
        <w:jc w:val="both"/>
      </w:pPr>
      <w:r>
        <w:rPr>
          <w:rFonts w:ascii="Times New Roman"/>
          <w:b w:val="false"/>
          <w:i w:val="false"/>
          <w:color w:val="000000"/>
          <w:sz w:val="28"/>
        </w:rPr>
        <w:t xml:space="preserve">
      1. Қоса берiлiп отырған: </w:t>
      </w:r>
    </w:p>
    <w:bookmarkEnd w:id="0"/>
    <w:p>
      <w:pPr>
        <w:spacing w:after="0"/>
        <w:ind w:left="0"/>
        <w:jc w:val="both"/>
      </w:pPr>
      <w:r>
        <w:rPr>
          <w:rFonts w:ascii="Times New Roman"/>
          <w:b w:val="false"/>
          <w:i w:val="false"/>
          <w:color w:val="000000"/>
          <w:sz w:val="28"/>
        </w:rPr>
        <w:t xml:space="preserve">
      1) Қазақстан Республикасының Ұлттық Банкi туралы ереже; </w:t>
      </w:r>
    </w:p>
    <w:p>
      <w:pPr>
        <w:spacing w:after="0"/>
        <w:ind w:left="0"/>
        <w:jc w:val="both"/>
      </w:pPr>
      <w:r>
        <w:rPr>
          <w:rFonts w:ascii="Times New Roman"/>
          <w:b w:val="false"/>
          <w:i w:val="false"/>
          <w:color w:val="000000"/>
          <w:sz w:val="28"/>
        </w:rPr>
        <w:t>
      2) Қазақстан Республикасы Ұлттық Банкiнiң құрылымы бекiтiлсiн.</w:t>
      </w:r>
    </w:p>
    <w:bookmarkStart w:name="z2" w:id="1"/>
    <w:p>
      <w:pPr>
        <w:spacing w:after="0"/>
        <w:ind w:left="0"/>
        <w:jc w:val="both"/>
      </w:pPr>
      <w:r>
        <w:rPr>
          <w:rFonts w:ascii="Times New Roman"/>
          <w:b w:val="false"/>
          <w:i w:val="false"/>
          <w:color w:val="000000"/>
          <w:sz w:val="28"/>
        </w:rPr>
        <w:t>
      2. Қазақстан Республикасы Ұлттық Банкінің орталық аппаратын, оның филиалдарын және өкілдігін қоса алғанда жалпы штат саны 2161 бірлік болып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17.08.2022 </w:t>
      </w:r>
      <w:r>
        <w:rPr>
          <w:rFonts w:ascii="Times New Roman"/>
          <w:b w:val="false"/>
          <w:i w:val="false"/>
          <w:color w:val="000000"/>
          <w:sz w:val="28"/>
        </w:rPr>
        <w:t>№ 985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Қоса берiлiп отырған тiзбеге сәйкес Қазақстан Республикасы Президентiнiң кейбiр Жарлықтарының күшi жойылды деп танылсын.</w:t>
      </w:r>
    </w:p>
    <w:bookmarkEnd w:id="2"/>
    <w:bookmarkStart w:name="z4" w:id="3"/>
    <w:p>
      <w:pPr>
        <w:spacing w:after="0"/>
        <w:ind w:left="0"/>
        <w:jc w:val="both"/>
      </w:pPr>
      <w:r>
        <w:rPr>
          <w:rFonts w:ascii="Times New Roman"/>
          <w:b w:val="false"/>
          <w:i w:val="false"/>
          <w:color w:val="000000"/>
          <w:sz w:val="28"/>
        </w:rPr>
        <w:t xml:space="preserve">
      4. Осы Жарлық 2004 жылғы 1 қаңтардан бастап күшiне енедi.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2003 жылғы 31 желтоқсандағы</w:t>
            </w:r>
            <w:r>
              <w:br/>
            </w:r>
            <w:r>
              <w:rPr>
                <w:rFonts w:ascii="Times New Roman"/>
                <w:b w:val="false"/>
                <w:i w:val="false"/>
                <w:color w:val="000000"/>
                <w:sz w:val="20"/>
              </w:rPr>
              <w:t>№ 1271 Жарлығымен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Республикасының Ұлттық Банкi туралы</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Ереже жаңа редакцияда - ҚР Президентінің 12.12.2018 </w:t>
      </w:r>
      <w:r>
        <w:rPr>
          <w:rFonts w:ascii="Times New Roman"/>
          <w:b w:val="false"/>
          <w:i w:val="false"/>
          <w:color w:val="ff0000"/>
          <w:sz w:val="28"/>
        </w:rPr>
        <w:t>№ 803</w:t>
      </w:r>
      <w:r>
        <w:rPr>
          <w:rFonts w:ascii="Times New Roman"/>
          <w:b w:val="false"/>
          <w:i w:val="false"/>
          <w:color w:val="ff0000"/>
          <w:sz w:val="28"/>
        </w:rPr>
        <w:t xml:space="preserve"> Жарлығымен.</w:t>
      </w:r>
    </w:p>
    <w:bookmarkStart w:name="z6"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1. Қазақстан Республикасы Ұлттық Банкі (бұдан әрі – Қазақстан Ұлттық Банкі) Қазақстан Республикасының Президентіне тікелей бағынатын және есеп беретін, мемлекеттің ақша-кредит саясатын әзірлеуді және жүргізуді, төлем жүйелерінің жұмыс істеуін қамтамасыз ететін, қаржы жүйесінің тұрақтылығын қамтамасыз етуге жәрдемдесетін, валюталық реттеу мен валюталық бақылауды, статистикалық қызметті жүзеге асыратын, сондай-ақ өз құзыреті шегінде қаржы нарығын, қаржы ұйымдарын және өзге де тұлғаларды және Қазақстан Республикасының қаржылық заңнамасы саласындағы мемлекеттік реттеуді, бақылау мен қадағалауды жүзеге асыратын мемлекеттік орган болып табылады.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11.11.2019 </w:t>
      </w:r>
      <w:r>
        <w:rPr>
          <w:rFonts w:ascii="Times New Roman"/>
          <w:b w:val="false"/>
          <w:i w:val="false"/>
          <w:color w:val="000000"/>
          <w:sz w:val="28"/>
        </w:rPr>
        <w:t>№ 203</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bookmarkStart w:name="z22" w:id="7"/>
    <w:p>
      <w:pPr>
        <w:spacing w:after="0"/>
        <w:ind w:left="0"/>
        <w:jc w:val="both"/>
      </w:pPr>
      <w:r>
        <w:rPr>
          <w:rFonts w:ascii="Times New Roman"/>
          <w:b w:val="false"/>
          <w:i w:val="false"/>
          <w:color w:val="000000"/>
          <w:sz w:val="28"/>
        </w:rPr>
        <w:t>
      2. Қазақстан Ұлттық Банкі өзінің филиалдарымен, өкілдіктерімен және ұйымдарымен бірге тікелей бағыну схемасындағы біртұтас орталықтандырылған құрылымды құрайды.</w:t>
      </w:r>
    </w:p>
    <w:bookmarkEnd w:id="7"/>
    <w:bookmarkStart w:name="z23" w:id="8"/>
    <w:p>
      <w:pPr>
        <w:spacing w:after="0"/>
        <w:ind w:left="0"/>
        <w:jc w:val="both"/>
      </w:pPr>
      <w:r>
        <w:rPr>
          <w:rFonts w:ascii="Times New Roman"/>
          <w:b w:val="false"/>
          <w:i w:val="false"/>
          <w:color w:val="000000"/>
          <w:sz w:val="28"/>
        </w:rPr>
        <w:t xml:space="preserve">
      3. Қазақстан Ұлттық Банкі Қазақстан Республикасының орталық банкі болып табылады, Қазақстан Республикасы банк жүйесінің жоғарғы (бірінші) деңгейін білдіреді,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Қазақстан Республикасының өзге де нормативтік құқықтық актілеріне, сондай-ақ осы Қазақстан Республикасының Ұлттық Банкі туралы ережеге (бұдан әрі – Ереже) сәйкес жүзеге асырады.</w:t>
      </w:r>
    </w:p>
    <w:bookmarkEnd w:id="8"/>
    <w:bookmarkStart w:name="z24" w:id="9"/>
    <w:p>
      <w:pPr>
        <w:spacing w:after="0"/>
        <w:ind w:left="0"/>
        <w:jc w:val="both"/>
      </w:pPr>
      <w:r>
        <w:rPr>
          <w:rFonts w:ascii="Times New Roman"/>
          <w:b w:val="false"/>
          <w:i w:val="false"/>
          <w:color w:val="000000"/>
          <w:sz w:val="28"/>
        </w:rPr>
        <w:t>
      4. Қазақстан Ұлттық Банкі республикалық мемлекеттік мекеменің ұйымдық-құқықтық нысанындағы заңды тұлға болып табылады, Қазақстан Республикасының Мемлекеттік Елтаңбасы бейнеленген және мемлекеттік тілде өзінің атауы жазылған мөрі, мөртабандары, сондай-ақ өзінің эмблемасы және белгіленген үлгідегі бланкілері болады.</w:t>
      </w:r>
    </w:p>
    <w:bookmarkEnd w:id="9"/>
    <w:p>
      <w:pPr>
        <w:spacing w:after="0"/>
        <w:ind w:left="0"/>
        <w:jc w:val="both"/>
      </w:pPr>
      <w:r>
        <w:rPr>
          <w:rFonts w:ascii="Times New Roman"/>
          <w:b w:val="false"/>
          <w:i w:val="false"/>
          <w:color w:val="000000"/>
          <w:sz w:val="28"/>
        </w:rPr>
        <w:t>
      Қазақстан Ұлттық Банкінің филиалдары (бұдан әрі – филиал) Қазақстан Ұлттық Банкінің Директорлар кеңесінің шешімімен ашылады, оған есеп береді және өз қызметін Қазақстан Ұлттық Банкі белгілеген өкілеттіктер шегінде жүзеге асырады.</w:t>
      </w:r>
    </w:p>
    <w:p>
      <w:pPr>
        <w:spacing w:after="0"/>
        <w:ind w:left="0"/>
        <w:jc w:val="both"/>
      </w:pPr>
      <w:r>
        <w:rPr>
          <w:rFonts w:ascii="Times New Roman"/>
          <w:b w:val="false"/>
          <w:i w:val="false"/>
          <w:color w:val="000000"/>
          <w:sz w:val="28"/>
        </w:rPr>
        <w:t>
      Қазақстан Ұлттық Банкінің Директорлар кеңесі бекітетін филиалдың құрылымына құқықтық мәртебесі мен өкілеттіктері Қазақстан Ұлттық Банкінің филиалы туралы ережеде айқындалатын бөлімдер мен басқа да бөлімшелер кіруі мүмкін.</w:t>
      </w:r>
    </w:p>
    <w:p>
      <w:pPr>
        <w:spacing w:after="0"/>
        <w:ind w:left="0"/>
        <w:jc w:val="both"/>
      </w:pPr>
      <w:r>
        <w:rPr>
          <w:rFonts w:ascii="Times New Roman"/>
          <w:b w:val="false"/>
          <w:i w:val="false"/>
          <w:color w:val="000000"/>
          <w:sz w:val="28"/>
        </w:rPr>
        <w:t>
      Филиал өз қызметінде Қазақстан Республикасының нормативтік құқықтық актілерін, Қазақстан Ұлттық Банкі Басқармасының, Ақша-кредит саясаты жөніндегі комитеті мен Директорлар кеңесінің қаулыларын, Қазақстан Ұлттық Банкінің бұйрықтарын, өкімдерін, Ережені және Қазақстан Ұлттық Банкінің филиалы туралы ережені басшылыққа алады.</w:t>
      </w:r>
    </w:p>
    <w:p>
      <w:pPr>
        <w:spacing w:after="0"/>
        <w:ind w:left="0"/>
        <w:jc w:val="both"/>
      </w:pPr>
      <w:r>
        <w:rPr>
          <w:rFonts w:ascii="Times New Roman"/>
          <w:b w:val="false"/>
          <w:i w:val="false"/>
          <w:color w:val="000000"/>
          <w:sz w:val="28"/>
        </w:rPr>
        <w:t>
      Филиалды ашу және жабу тәртібі, оның өкілеттіктері, міндеттері мен функциялары Қазақстан Ұлттық Банкінің филиалы туралы ережеде және Қазақстан Республикасының нормативтік құқықтық актілерінде айқындалады.</w:t>
      </w:r>
    </w:p>
    <w:p>
      <w:pPr>
        <w:spacing w:after="0"/>
        <w:ind w:left="0"/>
        <w:jc w:val="both"/>
      </w:pPr>
      <w:r>
        <w:rPr>
          <w:rFonts w:ascii="Times New Roman"/>
          <w:b w:val="false"/>
          <w:i w:val="false"/>
          <w:color w:val="000000"/>
          <w:sz w:val="28"/>
        </w:rPr>
        <w:t>
      Филиалдың қызметіне басшылықты Қазақстан Ұлттық Банкінің Төрағасы лауазымға тағайындайтын (лауазымнан босататын) оның директоры жүзеге асырады.</w:t>
      </w:r>
    </w:p>
    <w:p>
      <w:pPr>
        <w:spacing w:after="0"/>
        <w:ind w:left="0"/>
        <w:jc w:val="both"/>
      </w:pPr>
      <w:r>
        <w:rPr>
          <w:rFonts w:ascii="Times New Roman"/>
          <w:b w:val="false"/>
          <w:i w:val="false"/>
          <w:color w:val="000000"/>
          <w:sz w:val="28"/>
        </w:rPr>
        <w:t>
      Филиалдың директоры өз қызметін филиал туралы ереже және Қазақстан Ұлттық Банкінің сенімхаты негізінде жүзеге асырады.</w:t>
      </w:r>
    </w:p>
    <w:p>
      <w:pPr>
        <w:spacing w:after="0"/>
        <w:ind w:left="0"/>
        <w:jc w:val="both"/>
      </w:pPr>
      <w:r>
        <w:rPr>
          <w:rFonts w:ascii="Times New Roman"/>
          <w:b w:val="false"/>
          <w:i w:val="false"/>
          <w:color w:val="000000"/>
          <w:sz w:val="28"/>
        </w:rPr>
        <w:t>
      Қазақстан Ұлттық Банкінің өкілдіктері Қазақстан Ұлттық Банкінің Директорлар кеңесінің шешімімен Қазақстан Республикасының аумағында да, одан тыс жерлерде де ашылады және Қазақстан Ұлттық Банкі белгілеген өкілеттіктер шегінде Қазақстан Ұлттық Банкінің мүдделерін қорғауды және білдіруді жүзеге асырады.</w:t>
      </w:r>
    </w:p>
    <w:p>
      <w:pPr>
        <w:spacing w:after="0"/>
        <w:ind w:left="0"/>
        <w:jc w:val="both"/>
      </w:pPr>
      <w:r>
        <w:rPr>
          <w:rFonts w:ascii="Times New Roman"/>
          <w:b w:val="false"/>
          <w:i w:val="false"/>
          <w:color w:val="000000"/>
          <w:sz w:val="28"/>
        </w:rPr>
        <w:t>
      Өкілдіктерді ашу, жабу тәртібі, олардың өкілеттіктері және құқықтық мәртебесі Қазақстан Ұлттық Банкінің өкілдіктері туралы ережелерде айқындалады.</w:t>
      </w:r>
    </w:p>
    <w:p>
      <w:pPr>
        <w:spacing w:after="0"/>
        <w:ind w:left="0"/>
        <w:jc w:val="both"/>
      </w:pPr>
      <w:r>
        <w:rPr>
          <w:rFonts w:ascii="Times New Roman"/>
          <w:b w:val="false"/>
          <w:i w:val="false"/>
          <w:color w:val="000000"/>
          <w:sz w:val="28"/>
        </w:rPr>
        <w:t>
      Өкілдіктің қызметіне басшылықты Қазақстан Ұлттық Банкінің Төрағасы лауазымға тағайындайтын (лауазымнан босататын) өкілдік басшысы жүзеге асырады.</w:t>
      </w:r>
    </w:p>
    <w:p>
      <w:pPr>
        <w:spacing w:after="0"/>
        <w:ind w:left="0"/>
        <w:jc w:val="both"/>
      </w:pPr>
      <w:r>
        <w:rPr>
          <w:rFonts w:ascii="Times New Roman"/>
          <w:b w:val="false"/>
          <w:i w:val="false"/>
          <w:color w:val="000000"/>
          <w:sz w:val="28"/>
        </w:rPr>
        <w:t>
      Өкілдік басшысы өз қызметін өкілдік туралы ереже және Қазақстан Ұлттық Банкінің сенімхаты негізінде жүзеге асырады.</w:t>
      </w:r>
    </w:p>
    <w:p>
      <w:pPr>
        <w:spacing w:after="0"/>
        <w:ind w:left="0"/>
        <w:jc w:val="both"/>
      </w:pPr>
      <w:r>
        <w:rPr>
          <w:rFonts w:ascii="Times New Roman"/>
          <w:b w:val="false"/>
          <w:i w:val="false"/>
          <w:color w:val="000000"/>
          <w:sz w:val="28"/>
        </w:rPr>
        <w:t>
      Қазақстан Ұлттық Банкінің ішкі қызметіне байланысты өзге мәселелер Қазақстан Ұлттық Банкінің жұмыс регламентінде, құрылымдық бөлімшелер туралы ережелерде және Қазақстан Ұлттық Банкінің өзге де құқықтық актілерінде белгіленеді.</w:t>
      </w:r>
    </w:p>
    <w:p>
      <w:pPr>
        <w:spacing w:after="0"/>
        <w:ind w:left="0"/>
        <w:jc w:val="both"/>
      </w:pPr>
      <w:r>
        <w:rPr>
          <w:rFonts w:ascii="Times New Roman"/>
          <w:b w:val="false"/>
          <w:i w:val="false"/>
          <w:color w:val="000000"/>
          <w:sz w:val="28"/>
        </w:rPr>
        <w:t>
      Қазақстан Ұлттық Банкінің ұйымдары республикалық заңды тұлғалар болып табылады, республикалық мемлекеттік кәсіпорындар нысанында құрылады, Қазақстан Республикасының заңнамасында белгіленген тәртіппен мемлекеттік тіркеуге жатады және Қазақстан Ұлттық Банкінің бірыңғай орталықтандырылған құрылымына кіреді.</w:t>
      </w:r>
    </w:p>
    <w:p>
      <w:pPr>
        <w:spacing w:after="0"/>
        <w:ind w:left="0"/>
        <w:jc w:val="both"/>
      </w:pPr>
      <w:r>
        <w:rPr>
          <w:rFonts w:ascii="Times New Roman"/>
          <w:b w:val="false"/>
          <w:i w:val="false"/>
          <w:color w:val="000000"/>
          <w:sz w:val="28"/>
        </w:rPr>
        <w:t>
      Қазақстан Ұлттық Банкі өзі құратын ұйымдарға қатысты олардың құрылтайшысы және олардың қызметін реттеу және аталған ұйымдардың құқықтық мәртебесін өзгерту туралы шешімдер қабылдау бойынша өкілеттіктерді қоса алғанда, оларға қатысты республикалық меншік құқығы субъектісі функцияларын жүзеге асыратын уәкілетті мемлекеттік орган болып табылады.</w:t>
      </w:r>
    </w:p>
    <w:p>
      <w:pPr>
        <w:spacing w:after="0"/>
        <w:ind w:left="0"/>
        <w:jc w:val="both"/>
      </w:pPr>
      <w:r>
        <w:rPr>
          <w:rFonts w:ascii="Times New Roman"/>
          <w:b w:val="false"/>
          <w:i w:val="false"/>
          <w:color w:val="000000"/>
          <w:sz w:val="28"/>
        </w:rPr>
        <w:t>
      Қазақстан Ұлттық Банкі өзі құратын ұйымдардың қызметінің мәнін және мақсаттарын, сондай-ақ олардың түрін (шаруашылық жүргізу немесе жедел басқару құқығындағы) дербес айқындайды, олардың жарғыларын, оларға өзгерістер мен толықтыруларды бекітеді.</w:t>
      </w:r>
    </w:p>
    <w:p>
      <w:pPr>
        <w:spacing w:after="0"/>
        <w:ind w:left="0"/>
        <w:jc w:val="both"/>
      </w:pPr>
      <w:r>
        <w:rPr>
          <w:rFonts w:ascii="Times New Roman"/>
          <w:b w:val="false"/>
          <w:i w:val="false"/>
          <w:color w:val="000000"/>
          <w:sz w:val="28"/>
        </w:rPr>
        <w:t>
      Ұйымдарды құру, қайта ұйымдастыру, атауын өзгерту, жарғылық капиталын ұлғайту не азайту, тарату және иелігінен шығару туралы шешімді Қазақстан Ұлттық Банкінің Директорлар кеңесі қабылдайды.</w:t>
      </w:r>
    </w:p>
    <w:p>
      <w:pPr>
        <w:spacing w:after="0"/>
        <w:ind w:left="0"/>
        <w:jc w:val="both"/>
      </w:pPr>
      <w:r>
        <w:rPr>
          <w:rFonts w:ascii="Times New Roman"/>
          <w:b w:val="false"/>
          <w:i w:val="false"/>
          <w:color w:val="000000"/>
          <w:sz w:val="28"/>
        </w:rPr>
        <w:t>
      Ұйымдарды және олардың органдарын құру, қайта ұйымдастыру, тарату тәртібі, олардың қызметінің мәні мен мақсаттары, құқықтық мәртебесі мен жарғылық құзыреті Қазақстан Республикасының заңнамасында, ұйымдардың жарғыларында, Ережеде және Қазақстан Ұлттық Банкінің құқықтық актілерінде айқындалады.</w:t>
      </w:r>
    </w:p>
    <w:p>
      <w:pPr>
        <w:spacing w:after="0"/>
        <w:ind w:left="0"/>
        <w:jc w:val="both"/>
      </w:pPr>
      <w:r>
        <w:rPr>
          <w:rFonts w:ascii="Times New Roman"/>
          <w:b w:val="false"/>
          <w:i w:val="false"/>
          <w:color w:val="000000"/>
          <w:sz w:val="28"/>
        </w:rPr>
        <w:t>
      Ұйымның жарғысын Қазақстан Ұлттық Банкінің Директорлар кеңесі бекітеді.</w:t>
      </w:r>
    </w:p>
    <w:p>
      <w:pPr>
        <w:spacing w:after="0"/>
        <w:ind w:left="0"/>
        <w:jc w:val="both"/>
      </w:pPr>
      <w:r>
        <w:rPr>
          <w:rFonts w:ascii="Times New Roman"/>
          <w:b w:val="false"/>
          <w:i w:val="false"/>
          <w:color w:val="000000"/>
          <w:sz w:val="28"/>
        </w:rPr>
        <w:t>
      Қазақстан Ұлттық Банкі филиалдарының, өкілдіктерінің және ұйымдарының өз мөрі және белгіленген үлгідегі бланкілері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18.02.2021 </w:t>
      </w:r>
      <w:r>
        <w:rPr>
          <w:rFonts w:ascii="Times New Roman"/>
          <w:b w:val="false"/>
          <w:i w:val="false"/>
          <w:color w:val="000000"/>
          <w:sz w:val="28"/>
        </w:rPr>
        <w:t>№ 514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5. Қазақстан Ұлттық Банкі өз атынан азаматтық-құқықтық қатынастар жасайды.</w:t>
      </w:r>
    </w:p>
    <w:bookmarkEnd w:id="10"/>
    <w:bookmarkStart w:name="z26" w:id="11"/>
    <w:p>
      <w:pPr>
        <w:spacing w:after="0"/>
        <w:ind w:left="0"/>
        <w:jc w:val="both"/>
      </w:pPr>
      <w:r>
        <w:rPr>
          <w:rFonts w:ascii="Times New Roman"/>
          <w:b w:val="false"/>
          <w:i w:val="false"/>
          <w:color w:val="000000"/>
          <w:sz w:val="28"/>
        </w:rPr>
        <w:t>
      6. Қазақстан Ұлттық Банкінің, егер ол Қазақстан Республикасының заңнамасына сәйкес уәкілетті болса, мемлекеттің атынан азаматтық-құқықтық қатынастар жасауға құқығы бар.</w:t>
      </w:r>
    </w:p>
    <w:bookmarkEnd w:id="11"/>
    <w:bookmarkStart w:name="z27" w:id="12"/>
    <w:p>
      <w:pPr>
        <w:spacing w:after="0"/>
        <w:ind w:left="0"/>
        <w:jc w:val="both"/>
      </w:pPr>
      <w:r>
        <w:rPr>
          <w:rFonts w:ascii="Times New Roman"/>
          <w:b w:val="false"/>
          <w:i w:val="false"/>
          <w:color w:val="000000"/>
          <w:sz w:val="28"/>
        </w:rPr>
        <w:t>
      7. Қазақстан Ұлттық Банкі өз құзыретінің мәселелері бойынша Қазақстан Республикасының заңнамасында белгіленген тәртіппен Қазақстан Ұлттық Банкі Төрағасының бұйрықтарымен, Қазақстан Ұлттық Банкі Басқармасының, Ақша-кредит саясаты жөніндегі комитетінің, Директорлар кеңесінің қаулыларымен және Қазақстан Республикасының заңнамасында көзделген басқа актілермен ресімделетін шешімдер қабылдайды.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Президентінің 18.02.2021 </w:t>
      </w:r>
      <w:r>
        <w:rPr>
          <w:rFonts w:ascii="Times New Roman"/>
          <w:b w:val="false"/>
          <w:i w:val="false"/>
          <w:color w:val="000000"/>
          <w:sz w:val="28"/>
        </w:rPr>
        <w:t>№ 514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8" w:id="13"/>
    <w:p>
      <w:pPr>
        <w:spacing w:after="0"/>
        <w:ind w:left="0"/>
        <w:jc w:val="both"/>
      </w:pPr>
      <w:r>
        <w:rPr>
          <w:rFonts w:ascii="Times New Roman"/>
          <w:b w:val="false"/>
          <w:i w:val="false"/>
          <w:color w:val="000000"/>
          <w:sz w:val="28"/>
        </w:rPr>
        <w:t>
      8. Қазақстан Ұлттық Банкінің құрылымын және жалпы штат санын Қазақстан Республикасының Президенті бекітеді.</w:t>
      </w:r>
    </w:p>
    <w:bookmarkEnd w:id="13"/>
    <w:bookmarkStart w:name="z29" w:id="14"/>
    <w:p>
      <w:pPr>
        <w:spacing w:after="0"/>
        <w:ind w:left="0"/>
        <w:jc w:val="both"/>
      </w:pPr>
      <w:r>
        <w:rPr>
          <w:rFonts w:ascii="Times New Roman"/>
          <w:b w:val="false"/>
          <w:i w:val="false"/>
          <w:color w:val="000000"/>
          <w:sz w:val="28"/>
        </w:rPr>
        <w:t>
      9. Қазақстан Ұлттық Банкі орталық аппаратының орналасқан жері: Қазақстан Республикасы, Z05T8F6, Астана қаласы, Есіл ауданы, Мәңгілік Ел даңғылы, 57А ғимараты.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06.10.2022 </w:t>
      </w:r>
      <w:r>
        <w:rPr>
          <w:rFonts w:ascii="Times New Roman"/>
          <w:b w:val="false"/>
          <w:i w:val="false"/>
          <w:color w:val="000000"/>
          <w:sz w:val="28"/>
        </w:rPr>
        <w:t>№ 1037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0" w:id="15"/>
    <w:p>
      <w:pPr>
        <w:spacing w:after="0"/>
        <w:ind w:left="0"/>
        <w:jc w:val="both"/>
      </w:pPr>
      <w:r>
        <w:rPr>
          <w:rFonts w:ascii="Times New Roman"/>
          <w:b w:val="false"/>
          <w:i w:val="false"/>
          <w:color w:val="000000"/>
          <w:sz w:val="28"/>
        </w:rPr>
        <w:t>
      10. Мемлекеттік органның толық атауы – "Қазақстан Республикасының Ұлттық Банкі" республикалық мемлекеттік мекемесі.</w:t>
      </w:r>
    </w:p>
    <w:bookmarkEnd w:id="15"/>
    <w:bookmarkStart w:name="z31" w:id="16"/>
    <w:p>
      <w:pPr>
        <w:spacing w:after="0"/>
        <w:ind w:left="0"/>
        <w:jc w:val="both"/>
      </w:pPr>
      <w:r>
        <w:rPr>
          <w:rFonts w:ascii="Times New Roman"/>
          <w:b w:val="false"/>
          <w:i w:val="false"/>
          <w:color w:val="000000"/>
          <w:sz w:val="28"/>
        </w:rPr>
        <w:t>
      11. Ереже Қазақстан Ұлттық Банкінің құрылтай құжаты болып табылады.</w:t>
      </w:r>
    </w:p>
    <w:bookmarkEnd w:id="16"/>
    <w:bookmarkStart w:name="z32" w:id="17"/>
    <w:p>
      <w:pPr>
        <w:spacing w:after="0"/>
        <w:ind w:left="0"/>
        <w:jc w:val="both"/>
      </w:pPr>
      <w:r>
        <w:rPr>
          <w:rFonts w:ascii="Times New Roman"/>
          <w:b w:val="false"/>
          <w:i w:val="false"/>
          <w:color w:val="000000"/>
          <w:sz w:val="28"/>
        </w:rPr>
        <w:t>
      12. Қазақстан Ұлттық Банкінің қызметін қаржыландыру Қазақстан Ұлттық Банкінің бюджетінен (шығыстар сметасынан) жүзеге асырылады.</w:t>
      </w:r>
    </w:p>
    <w:bookmarkEnd w:id="17"/>
    <w:p>
      <w:pPr>
        <w:spacing w:after="0"/>
        <w:ind w:left="0"/>
        <w:jc w:val="both"/>
      </w:pPr>
      <w:r>
        <w:rPr>
          <w:rFonts w:ascii="Times New Roman"/>
          <w:b w:val="false"/>
          <w:i w:val="false"/>
          <w:color w:val="000000"/>
          <w:sz w:val="28"/>
        </w:rPr>
        <w:t>
      Қазақстан Ұлттық Банкі мүлкінің түрі – республикалық мемлекеттік мүлік.</w:t>
      </w:r>
    </w:p>
    <w:bookmarkStart w:name="z33" w:id="18"/>
    <w:p>
      <w:pPr>
        <w:spacing w:after="0"/>
        <w:ind w:left="0"/>
        <w:jc w:val="both"/>
      </w:pPr>
      <w:r>
        <w:rPr>
          <w:rFonts w:ascii="Times New Roman"/>
          <w:b w:val="false"/>
          <w:i w:val="false"/>
          <w:color w:val="000000"/>
          <w:sz w:val="28"/>
        </w:rPr>
        <w:t>
      13. Қазақстан Ұлттық Банкі ақылы негізде банктік операциялар және басқа да қызметтер жүргізуге құқылы. Көрсететін қызметтерінің түрлері мен ақысының мөлшерлерін Қазақстан Ұлттық Банкі дербес айқындайды.</w:t>
      </w:r>
    </w:p>
    <w:bookmarkEnd w:id="18"/>
    <w:p>
      <w:pPr>
        <w:spacing w:after="0"/>
        <w:ind w:left="0"/>
        <w:jc w:val="both"/>
      </w:pPr>
      <w:r>
        <w:rPr>
          <w:rFonts w:ascii="Times New Roman"/>
          <w:b w:val="false"/>
          <w:i w:val="false"/>
          <w:color w:val="000000"/>
          <w:sz w:val="28"/>
        </w:rPr>
        <w:t>
      Қазақстан Ұлттық Банкі Қазақстан Республикасының Ұлттық қорын, өзге қорлар мен ұйымдардың активтерін басқару бойынша көрсетілетін қызметтерді қоспағанда, Қазақстан Республикасының Үкіметіне және бюджеттің атқарылуы жөніндегі орталық уәкілетті органға көрсетілетін банктік және өзге де қызметтер үшін ақы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Президентінің 11.11.2019 </w:t>
      </w:r>
      <w:r>
        <w:rPr>
          <w:rFonts w:ascii="Times New Roman"/>
          <w:b w:val="false"/>
          <w:i w:val="false"/>
          <w:color w:val="000000"/>
          <w:sz w:val="28"/>
        </w:rPr>
        <w:t>№ 203</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bookmarkStart w:name="z34" w:id="19"/>
    <w:p>
      <w:pPr>
        <w:spacing w:after="0"/>
        <w:ind w:left="0"/>
        <w:jc w:val="left"/>
      </w:pPr>
      <w:r>
        <w:rPr>
          <w:rFonts w:ascii="Times New Roman"/>
          <w:b/>
          <w:i w:val="false"/>
          <w:color w:val="000000"/>
        </w:rPr>
        <w:t xml:space="preserve"> 2-тарау. Қазақстан Ұлттық Банкінің миссиясы, негізгі міндеттері, функциялары, құқықтары мен міндеттері</w:t>
      </w:r>
    </w:p>
    <w:bookmarkEnd w:id="19"/>
    <w:bookmarkStart w:name="z35" w:id="20"/>
    <w:p>
      <w:pPr>
        <w:spacing w:after="0"/>
        <w:ind w:left="0"/>
        <w:jc w:val="both"/>
      </w:pPr>
      <w:r>
        <w:rPr>
          <w:rFonts w:ascii="Times New Roman"/>
          <w:b w:val="false"/>
          <w:i w:val="false"/>
          <w:color w:val="000000"/>
          <w:sz w:val="28"/>
        </w:rPr>
        <w:t>
      14. Қазақстан Ұлттық Банкінің миссиясы:</w:t>
      </w:r>
    </w:p>
    <w:bookmarkEnd w:id="20"/>
    <w:p>
      <w:pPr>
        <w:spacing w:after="0"/>
        <w:ind w:left="0"/>
        <w:jc w:val="both"/>
      </w:pPr>
      <w:r>
        <w:rPr>
          <w:rFonts w:ascii="Times New Roman"/>
          <w:b w:val="false"/>
          <w:i w:val="false"/>
          <w:color w:val="000000"/>
          <w:sz w:val="28"/>
        </w:rPr>
        <w:t>
      Қазақстан Республикасында баға тұрақтылығын қамтамасыз ету.</w:t>
      </w:r>
    </w:p>
    <w:bookmarkStart w:name="z36" w:id="21"/>
    <w:p>
      <w:pPr>
        <w:spacing w:after="0"/>
        <w:ind w:left="0"/>
        <w:jc w:val="both"/>
      </w:pPr>
      <w:r>
        <w:rPr>
          <w:rFonts w:ascii="Times New Roman"/>
          <w:b w:val="false"/>
          <w:i w:val="false"/>
          <w:color w:val="000000"/>
          <w:sz w:val="28"/>
        </w:rPr>
        <w:t>
      15. Міндеттері:</w:t>
      </w:r>
    </w:p>
    <w:bookmarkEnd w:id="21"/>
    <w:bookmarkStart w:name="z188" w:id="22"/>
    <w:p>
      <w:pPr>
        <w:spacing w:after="0"/>
        <w:ind w:left="0"/>
        <w:jc w:val="both"/>
      </w:pPr>
      <w:r>
        <w:rPr>
          <w:rFonts w:ascii="Times New Roman"/>
          <w:b w:val="false"/>
          <w:i w:val="false"/>
          <w:color w:val="000000"/>
          <w:sz w:val="28"/>
        </w:rPr>
        <w:t>
      1) мемлекеттің ақша-кредит саясатын әзірлеу және жүргізу;</w:t>
      </w:r>
    </w:p>
    <w:bookmarkEnd w:id="22"/>
    <w:bookmarkStart w:name="z189" w:id="23"/>
    <w:p>
      <w:pPr>
        <w:spacing w:after="0"/>
        <w:ind w:left="0"/>
        <w:jc w:val="both"/>
      </w:pPr>
      <w:r>
        <w:rPr>
          <w:rFonts w:ascii="Times New Roman"/>
          <w:b w:val="false"/>
          <w:i w:val="false"/>
          <w:color w:val="000000"/>
          <w:sz w:val="28"/>
        </w:rPr>
        <w:t>
      2) төлем жүйелерінің жұмыс істеуін қамтамасыз ету;</w:t>
      </w:r>
    </w:p>
    <w:bookmarkEnd w:id="23"/>
    <w:bookmarkStart w:name="z190" w:id="24"/>
    <w:p>
      <w:pPr>
        <w:spacing w:after="0"/>
        <w:ind w:left="0"/>
        <w:jc w:val="both"/>
      </w:pPr>
      <w:r>
        <w:rPr>
          <w:rFonts w:ascii="Times New Roman"/>
          <w:b w:val="false"/>
          <w:i w:val="false"/>
          <w:color w:val="000000"/>
          <w:sz w:val="28"/>
        </w:rPr>
        <w:t>
      3) валюталық реттеуді және валюталық бақылауды жүзеге асыру;</w:t>
      </w:r>
    </w:p>
    <w:bookmarkEnd w:id="24"/>
    <w:bookmarkStart w:name="z191" w:id="25"/>
    <w:p>
      <w:pPr>
        <w:spacing w:after="0"/>
        <w:ind w:left="0"/>
        <w:jc w:val="both"/>
      </w:pPr>
      <w:r>
        <w:rPr>
          <w:rFonts w:ascii="Times New Roman"/>
          <w:b w:val="false"/>
          <w:i w:val="false"/>
          <w:color w:val="000000"/>
          <w:sz w:val="28"/>
        </w:rPr>
        <w:t>
      4) қаржы жүйесінің тұрақтылығын қамтамасыз етуге жәрдемдесу;</w:t>
      </w:r>
    </w:p>
    <w:bookmarkEnd w:id="25"/>
    <w:bookmarkStart w:name="z192" w:id="26"/>
    <w:p>
      <w:pPr>
        <w:spacing w:after="0"/>
        <w:ind w:left="0"/>
        <w:jc w:val="both"/>
      </w:pPr>
      <w:r>
        <w:rPr>
          <w:rFonts w:ascii="Times New Roman"/>
          <w:b w:val="false"/>
          <w:i w:val="false"/>
          <w:color w:val="000000"/>
          <w:sz w:val="28"/>
        </w:rPr>
        <w:t>
      5) ақша-кредит статистикасы, қаржы нарығы статистикасы және сыртқы сектор статистикасы саласында статистикалық қызметті жүзеге асыру;</w:t>
      </w:r>
    </w:p>
    <w:bookmarkEnd w:id="26"/>
    <w:bookmarkStart w:name="z193" w:id="27"/>
    <w:p>
      <w:pPr>
        <w:spacing w:after="0"/>
        <w:ind w:left="0"/>
        <w:jc w:val="both"/>
      </w:pPr>
      <w:r>
        <w:rPr>
          <w:rFonts w:ascii="Times New Roman"/>
          <w:b w:val="false"/>
          <w:i w:val="false"/>
          <w:color w:val="000000"/>
          <w:sz w:val="28"/>
        </w:rPr>
        <w:t>
      6) Қазақстан Республикасының заңдарына және Қазақстан Республикасы Президентінің актілеріне сәйкес өзге де міндеттер.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Президентінің 11.11.2019 </w:t>
      </w:r>
      <w:r>
        <w:rPr>
          <w:rFonts w:ascii="Times New Roman"/>
          <w:b w:val="false"/>
          <w:i w:val="false"/>
          <w:color w:val="000000"/>
          <w:sz w:val="28"/>
        </w:rPr>
        <w:t>№ 203</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bookmarkStart w:name="z45" w:id="28"/>
    <w:p>
      <w:pPr>
        <w:spacing w:after="0"/>
        <w:ind w:left="0"/>
        <w:jc w:val="both"/>
      </w:pPr>
      <w:r>
        <w:rPr>
          <w:rFonts w:ascii="Times New Roman"/>
          <w:b w:val="false"/>
          <w:i w:val="false"/>
          <w:color w:val="000000"/>
          <w:sz w:val="28"/>
        </w:rPr>
        <w:t>
      16. Функциялары:</w:t>
      </w:r>
    </w:p>
    <w:bookmarkEnd w:id="28"/>
    <w:bookmarkStart w:name="z194" w:id="29"/>
    <w:p>
      <w:pPr>
        <w:spacing w:after="0"/>
        <w:ind w:left="0"/>
        <w:jc w:val="both"/>
      </w:pPr>
      <w:r>
        <w:rPr>
          <w:rFonts w:ascii="Times New Roman"/>
          <w:b w:val="false"/>
          <w:i w:val="false"/>
          <w:color w:val="000000"/>
          <w:sz w:val="28"/>
        </w:rPr>
        <w:t>
      Қазақстан Ұлттық Банкі:</w:t>
      </w:r>
    </w:p>
    <w:bookmarkEnd w:id="29"/>
    <w:bookmarkStart w:name="z195" w:id="30"/>
    <w:p>
      <w:pPr>
        <w:spacing w:after="0"/>
        <w:ind w:left="0"/>
        <w:jc w:val="both"/>
      </w:pPr>
      <w:r>
        <w:rPr>
          <w:rFonts w:ascii="Times New Roman"/>
          <w:b w:val="false"/>
          <w:i w:val="false"/>
          <w:color w:val="000000"/>
          <w:sz w:val="28"/>
        </w:rPr>
        <w:t>
      1) Қазақстан Республикасының мемлекеттік ақша-кредит саясатын әзірлейді және жүргізеді;</w:t>
      </w:r>
    </w:p>
    <w:bookmarkEnd w:id="30"/>
    <w:bookmarkStart w:name="z196" w:id="31"/>
    <w:p>
      <w:pPr>
        <w:spacing w:after="0"/>
        <w:ind w:left="0"/>
        <w:jc w:val="both"/>
      </w:pPr>
      <w:r>
        <w:rPr>
          <w:rFonts w:ascii="Times New Roman"/>
          <w:b w:val="false"/>
          <w:i w:val="false"/>
          <w:color w:val="000000"/>
          <w:sz w:val="28"/>
        </w:rPr>
        <w:t>
      2) мемлекеттік эмиссиялық бағалы қағаздарды шығарады;</w:t>
      </w:r>
    </w:p>
    <w:bookmarkEnd w:id="31"/>
    <w:bookmarkStart w:name="z197" w:id="32"/>
    <w:p>
      <w:pPr>
        <w:spacing w:after="0"/>
        <w:ind w:left="0"/>
        <w:jc w:val="both"/>
      </w:pPr>
      <w:r>
        <w:rPr>
          <w:rFonts w:ascii="Times New Roman"/>
          <w:b w:val="false"/>
          <w:i w:val="false"/>
          <w:color w:val="000000"/>
          <w:sz w:val="28"/>
        </w:rPr>
        <w:t>
      3) Қазақстан Республикасы ұлттық валютасының банкноттары мен монеталарының жалғыз эмитенті болып табылады және Қазақстан Республикасының аумағында қолма-қол ақша айналысын ұйымдастырады;</w:t>
      </w:r>
    </w:p>
    <w:bookmarkEnd w:id="32"/>
    <w:bookmarkStart w:name="z198" w:id="33"/>
    <w:p>
      <w:pPr>
        <w:spacing w:after="0"/>
        <w:ind w:left="0"/>
        <w:jc w:val="both"/>
      </w:pPr>
      <w:r>
        <w:rPr>
          <w:rFonts w:ascii="Times New Roman"/>
          <w:b w:val="false"/>
          <w:i w:val="false"/>
          <w:color w:val="000000"/>
          <w:sz w:val="28"/>
        </w:rPr>
        <w:t>
      4) банкноттарды, монеталарды және құндылықтарды тасымалдауды, сақтауды және инкассациялауды қамтамасыз етуге қатысады, банкноттардың, монеталардың және құндылықтардың резервтiк мемлекеттік қорларын құрады;</w:t>
      </w:r>
    </w:p>
    <w:bookmarkEnd w:id="33"/>
    <w:bookmarkStart w:name="z199" w:id="34"/>
    <w:p>
      <w:pPr>
        <w:spacing w:after="0"/>
        <w:ind w:left="0"/>
        <w:jc w:val="both"/>
      </w:pPr>
      <w:r>
        <w:rPr>
          <w:rFonts w:ascii="Times New Roman"/>
          <w:b w:val="false"/>
          <w:i w:val="false"/>
          <w:color w:val="000000"/>
          <w:sz w:val="28"/>
        </w:rPr>
        <w:t>
      5)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және банкноттарды, монеталарды және құндылықтарды инкассациялау айрықша қызметі болып табылатын заңды тұлғалардың үй-жайларды орналастыруға қойылатын талаптарды сақтауын бақылауды және қадағалауды жүзеге асырады;</w:t>
      </w:r>
    </w:p>
    <w:bookmarkEnd w:id="34"/>
    <w:bookmarkStart w:name="z200" w:id="35"/>
    <w:p>
      <w:pPr>
        <w:spacing w:after="0"/>
        <w:ind w:left="0"/>
        <w:jc w:val="both"/>
      </w:pPr>
      <w:r>
        <w:rPr>
          <w:rFonts w:ascii="Times New Roman"/>
          <w:b w:val="false"/>
          <w:i w:val="false"/>
          <w:color w:val="000000"/>
          <w:sz w:val="28"/>
        </w:rPr>
        <w:t>
      6) банкаралық ақша аударымдары жүйесін, банкаралық клиринг жүйесін және пайдаланушылар арасында Қазақстан теңгесімен ақша аударымдарын жүргізуді қамтамасыз ететін басқа да төлем жүйелерін реттейді және қадағалауды (оверсайт) жүзеге асырады;</w:t>
      </w:r>
    </w:p>
    <w:bookmarkEnd w:id="35"/>
    <w:bookmarkStart w:name="z201" w:id="36"/>
    <w:p>
      <w:pPr>
        <w:spacing w:after="0"/>
        <w:ind w:left="0"/>
        <w:jc w:val="both"/>
      </w:pPr>
      <w:r>
        <w:rPr>
          <w:rFonts w:ascii="Times New Roman"/>
          <w:b w:val="false"/>
          <w:i w:val="false"/>
          <w:color w:val="000000"/>
          <w:sz w:val="28"/>
        </w:rPr>
        <w:t>
      7) егер Қазақстан Республикасының заңдарында өзгеше көзделмесе, ақша төлемдерi мен аударымдарын реттеу мақсатында банктер, банк операцияларының жекелеген түрлерiн жүзеге асыратын ұйымдар және кәсіпкерлік қызмет субъектілері банк шоттары бойынша жүзеге асыратын төлемдердің кезектiлiгiн Қазақстан Республикасы Yкiметiнiң келiсімі бойынша белгiлейді;</w:t>
      </w:r>
    </w:p>
    <w:bookmarkEnd w:id="36"/>
    <w:bookmarkStart w:name="z202" w:id="37"/>
    <w:p>
      <w:pPr>
        <w:spacing w:after="0"/>
        <w:ind w:left="0"/>
        <w:jc w:val="both"/>
      </w:pPr>
      <w:r>
        <w:rPr>
          <w:rFonts w:ascii="Times New Roman"/>
          <w:b w:val="false"/>
          <w:i w:val="false"/>
          <w:color w:val="000000"/>
          <w:sz w:val="28"/>
        </w:rPr>
        <w:t>
      8) Қазақстан Республикасында валюталық реттеуді және валюталық бақылауды жүзеге асырады;</w:t>
      </w:r>
    </w:p>
    <w:bookmarkEnd w:id="37"/>
    <w:bookmarkStart w:name="z203" w:id="38"/>
    <w:p>
      <w:pPr>
        <w:spacing w:after="0"/>
        <w:ind w:left="0"/>
        <w:jc w:val="both"/>
      </w:pPr>
      <w:r>
        <w:rPr>
          <w:rFonts w:ascii="Times New Roman"/>
          <w:b w:val="false"/>
          <w:i w:val="false"/>
          <w:color w:val="000000"/>
          <w:sz w:val="28"/>
        </w:rPr>
        <w:t>
      8-1)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p>
    <w:bookmarkEnd w:id="38"/>
    <w:bookmarkStart w:name="z204" w:id="39"/>
    <w:p>
      <w:pPr>
        <w:spacing w:after="0"/>
        <w:ind w:left="0"/>
        <w:jc w:val="both"/>
      </w:pPr>
      <w:r>
        <w:rPr>
          <w:rFonts w:ascii="Times New Roman"/>
          <w:b w:val="false"/>
          <w:i w:val="false"/>
          <w:color w:val="000000"/>
          <w:sz w:val="28"/>
        </w:rPr>
        <w:t>
      9) шетел валютасындағы және бағалы металдардағы активтерді басқаруды қамтамасыз етеді;</w:t>
      </w:r>
    </w:p>
    <w:bookmarkEnd w:id="39"/>
    <w:bookmarkStart w:name="z205" w:id="40"/>
    <w:p>
      <w:pPr>
        <w:spacing w:after="0"/>
        <w:ind w:left="0"/>
        <w:jc w:val="both"/>
      </w:pPr>
      <w:r>
        <w:rPr>
          <w:rFonts w:ascii="Times New Roman"/>
          <w:b w:val="false"/>
          <w:i w:val="false"/>
          <w:color w:val="000000"/>
          <w:sz w:val="28"/>
        </w:rPr>
        <w:t>
      10) бағалы металдардағы активтерді толықтыру үшін тазартылған алтынды сатып алуға мемлекеттің басым құқығын іске асырады;</w:t>
      </w:r>
    </w:p>
    <w:bookmarkEnd w:id="40"/>
    <w:bookmarkStart w:name="z206" w:id="41"/>
    <w:p>
      <w:pPr>
        <w:spacing w:after="0"/>
        <w:ind w:left="0"/>
        <w:jc w:val="both"/>
      </w:pPr>
      <w:r>
        <w:rPr>
          <w:rFonts w:ascii="Times New Roman"/>
          <w:b w:val="false"/>
          <w:i w:val="false"/>
          <w:color w:val="000000"/>
          <w:sz w:val="28"/>
        </w:rPr>
        <w:t>
      11) Қазақстан Республикасының заңнамасында көзделген жағдайларда бағалы металдардың және құрамында бағалы металдар бар шикізат тауарларының сынамаларына (үлгілеріне) бақылау сынақтарын жүзеге асырады;</w:t>
      </w:r>
    </w:p>
    <w:bookmarkEnd w:id="41"/>
    <w:bookmarkStart w:name="z207" w:id="42"/>
    <w:p>
      <w:pPr>
        <w:spacing w:after="0"/>
        <w:ind w:left="0"/>
        <w:jc w:val="both"/>
      </w:pPr>
      <w:r>
        <w:rPr>
          <w:rFonts w:ascii="Times New Roman"/>
          <w:b w:val="false"/>
          <w:i w:val="false"/>
          <w:color w:val="000000"/>
          <w:sz w:val="28"/>
        </w:rPr>
        <w:t>
      12) меншік иелері қаржы ұйымдары, бағалы металдармен және құрамында бағалы металдар бар шикізат тауарларымен экспорттық-импорттық операцияларды жүзеге асыруға құқығы бар өзге де тұлғалар болып табылатын, олардан жасалған бұйымдарды қоспағанда, бағалы металдарды және құрамында бағалы металдар бар шикізат тауарларының сынамаларын (үлгілерін) сақтауды және сынауды жүзеге асырады;</w:t>
      </w:r>
    </w:p>
    <w:bookmarkEnd w:id="42"/>
    <w:bookmarkStart w:name="z208" w:id="43"/>
    <w:p>
      <w:pPr>
        <w:spacing w:after="0"/>
        <w:ind w:left="0"/>
        <w:jc w:val="both"/>
      </w:pPr>
      <w:r>
        <w:rPr>
          <w:rFonts w:ascii="Times New Roman"/>
          <w:b w:val="false"/>
          <w:i w:val="false"/>
          <w:color w:val="000000"/>
          <w:sz w:val="28"/>
        </w:rPr>
        <w:t>
      13) Қазақстан Республикасының заңнамасында көзделген жағдайларда жекелеген негіздер бойынша мемлекет меншiгiне айналдырылған (келіп түскен) бағалы металдарды, асыл тастарды және олардан жасалған бұйымдарды тасымалдауды, қабылдауды, есепке алуды, сақтауды жүзеге асырады;</w:t>
      </w:r>
    </w:p>
    <w:bookmarkEnd w:id="43"/>
    <w:bookmarkStart w:name="z209" w:id="44"/>
    <w:p>
      <w:pPr>
        <w:spacing w:after="0"/>
        <w:ind w:left="0"/>
        <w:jc w:val="both"/>
      </w:pPr>
      <w:r>
        <w:rPr>
          <w:rFonts w:ascii="Times New Roman"/>
          <w:b w:val="false"/>
          <w:i w:val="false"/>
          <w:color w:val="000000"/>
          <w:sz w:val="28"/>
        </w:rPr>
        <w:t>
      14) дербес және (немесе) Қазақстан Республикасының өзге де мемлекеттік органдарымен бірлесіп, олардың құзыреті шеңберінде жүйелік тәуекелдерді реттеуді жүзеге асырады;</w:t>
      </w:r>
    </w:p>
    <w:bookmarkEnd w:id="44"/>
    <w:bookmarkStart w:name="z210" w:id="45"/>
    <w:p>
      <w:pPr>
        <w:spacing w:after="0"/>
        <w:ind w:left="0"/>
        <w:jc w:val="both"/>
      </w:pPr>
      <w:r>
        <w:rPr>
          <w:rFonts w:ascii="Times New Roman"/>
          <w:b w:val="false"/>
          <w:i w:val="false"/>
          <w:color w:val="000000"/>
          <w:sz w:val="28"/>
        </w:rPr>
        <w:t xml:space="preserve">
      15) қаржы нарығы мен қаржы ұйымдарын реттеу, бақылау және қадағалау жөніндегі уәкілетті органмен: </w:t>
      </w:r>
    </w:p>
    <w:bookmarkEnd w:id="45"/>
    <w:bookmarkStart w:name="z258" w:id="46"/>
    <w:p>
      <w:pPr>
        <w:spacing w:after="0"/>
        <w:ind w:left="0"/>
        <w:jc w:val="both"/>
      </w:pPr>
      <w:r>
        <w:rPr>
          <w:rFonts w:ascii="Times New Roman"/>
          <w:b w:val="false"/>
          <w:i w:val="false"/>
          <w:color w:val="000000"/>
          <w:sz w:val="28"/>
        </w:rPr>
        <w:t>
      Қазақстан Республикасы қаржы жүйесінің тұрақтылығы, Қазақстан Ұлттық Банкінің екінші деңгейдегі банктерге қарыздар, оның ішінде соңғы сатыдағы қарыздар беру мәселелері бойынша;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тармақшаның үшінші абзацы 01.01.2026 дейін қолданылады - ҚР Президентінің 07.12.2023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жүзеге асыратын қаржы нарығы мен қаржы ұйымдарын бақылауды және қадағалауды Қазақстан Ұлттық Банкінің және (немесе) оның еншілес ұйымының ақпараттық-коммуникациялық инфрақұрылымында, оның ішінде Қазақстан Ұлттық Банкі бюджетінің (шығыстар сметасының) қаражаты есебінен ақпараттық жүйелер құру арқылы автоматтандыру, оларды дамыту және сүйемелдеу мәселелері бойынша;</w:t>
      </w:r>
    </w:p>
    <w:bookmarkStart w:name="z260" w:id="47"/>
    <w:p>
      <w:pPr>
        <w:spacing w:after="0"/>
        <w:ind w:left="0"/>
        <w:jc w:val="both"/>
      </w:pPr>
      <w:r>
        <w:rPr>
          <w:rFonts w:ascii="Times New Roman"/>
          <w:b w:val="false"/>
          <w:i w:val="false"/>
          <w:color w:val="000000"/>
          <w:sz w:val="28"/>
        </w:rPr>
        <w:t>
      Қазақстан Ұлттық Банкінің және қаржы нарығы мен қаржы ұйымдарын реттеу, бақылау және қадағалау жөніндегі уәкілетті органның Қазақстан Республикасының заңдарында белгіленген өкілеттіктері шеңберінде, оның ішінде ақпараттық жүйелерге өзара қол жеткізу жолымен ақпарат алмасу арқылы өзара іс-қимыл жасауды жүзеге асырады;</w:t>
      </w:r>
    </w:p>
    <w:bookmarkEnd w:id="47"/>
    <w:bookmarkStart w:name="z211" w:id="48"/>
    <w:p>
      <w:pPr>
        <w:spacing w:after="0"/>
        <w:ind w:left="0"/>
        <w:jc w:val="both"/>
      </w:pPr>
      <w:r>
        <w:rPr>
          <w:rFonts w:ascii="Times New Roman"/>
          <w:b w:val="false"/>
          <w:i w:val="false"/>
          <w:color w:val="000000"/>
          <w:sz w:val="28"/>
        </w:rPr>
        <w:t>
      16) Қазақстан Республикасының қаржылық тұрақтылығы жөніндегі кеңестің жұмыс органының функцияларын жүзеге асырады, өз құзыреті шегінде Қазақстан Республикасының қаржылық тұрақтылығы жөніндегі кеңестің функцияларына жататын мәселелер бойынша ұсыныстар қалыптастырады;</w:t>
      </w:r>
    </w:p>
    <w:bookmarkEnd w:id="48"/>
    <w:bookmarkStart w:name="z212" w:id="49"/>
    <w:p>
      <w:pPr>
        <w:spacing w:after="0"/>
        <w:ind w:left="0"/>
        <w:jc w:val="both"/>
      </w:pPr>
      <w:r>
        <w:rPr>
          <w:rFonts w:ascii="Times New Roman"/>
          <w:b w:val="false"/>
          <w:i w:val="false"/>
          <w:color w:val="000000"/>
          <w:sz w:val="28"/>
        </w:rPr>
        <w:t>
      17) қаржы жүйесінің тұрақтылығын қамтамасыз етуге жәрдемдесу мақсатында:</w:t>
      </w:r>
    </w:p>
    <w:bookmarkEnd w:id="49"/>
    <w:bookmarkStart w:name="z213" w:id="50"/>
    <w:p>
      <w:pPr>
        <w:spacing w:after="0"/>
        <w:ind w:left="0"/>
        <w:jc w:val="both"/>
      </w:pPr>
      <w:r>
        <w:rPr>
          <w:rFonts w:ascii="Times New Roman"/>
          <w:b w:val="false"/>
          <w:i w:val="false"/>
          <w:color w:val="000000"/>
          <w:sz w:val="28"/>
        </w:rPr>
        <w:t>
      қаржы жүйесінің тұрақтылығына әсер ететін макроэкономикалық және макроқаржылық факторларға тұрақты мониторингтеу жүргізеді;</w:t>
      </w:r>
    </w:p>
    <w:bookmarkEnd w:id="50"/>
    <w:bookmarkStart w:name="z214" w:id="51"/>
    <w:p>
      <w:pPr>
        <w:spacing w:after="0"/>
        <w:ind w:left="0"/>
        <w:jc w:val="both"/>
      </w:pPr>
      <w:r>
        <w:rPr>
          <w:rFonts w:ascii="Times New Roman"/>
          <w:b w:val="false"/>
          <w:i w:val="false"/>
          <w:color w:val="000000"/>
          <w:sz w:val="28"/>
        </w:rPr>
        <w:t>
      макропруденциялық саясатты қалыптастырады;</w:t>
      </w:r>
    </w:p>
    <w:bookmarkEnd w:id="51"/>
    <w:bookmarkStart w:name="z215" w:id="52"/>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Ұлттық Банк туралы заң) және Қазақстан Ұлттық Банкінің және қаржы нарығын және қаржы ұйымдарын реттеу, бақылау мен қадағалау жөніндегі уәкілетті органның бірлескен нормативтік құқықтық актісінде көзделген тәртіппен және шарттарда соңғы сатыдағы қарыздар береді;</w:t>
      </w:r>
    </w:p>
    <w:bookmarkEnd w:id="52"/>
    <w:bookmarkStart w:name="z216" w:id="53"/>
    <w:p>
      <w:pPr>
        <w:spacing w:after="0"/>
        <w:ind w:left="0"/>
        <w:jc w:val="both"/>
      </w:pPr>
      <w:r>
        <w:rPr>
          <w:rFonts w:ascii="Times New Roman"/>
          <w:b w:val="false"/>
          <w:i w:val="false"/>
          <w:color w:val="000000"/>
          <w:sz w:val="28"/>
        </w:rPr>
        <w:t>
      Қазақстан Ұлттық Банкінің Басқармасы белгілеген тәртіппен, шарттарда және мерзімдерде екінші деңгейдегі банктермен туынды қаржы құралдарымен операциялар жүргізеді;</w:t>
      </w:r>
    </w:p>
    <w:bookmarkEnd w:id="53"/>
    <w:bookmarkStart w:name="z217" w:id="54"/>
    <w:p>
      <w:pPr>
        <w:spacing w:after="0"/>
        <w:ind w:left="0"/>
        <w:jc w:val="both"/>
      </w:pPr>
      <w:r>
        <w:rPr>
          <w:rFonts w:ascii="Times New Roman"/>
          <w:b w:val="false"/>
          <w:i w:val="false"/>
          <w:color w:val="000000"/>
          <w:sz w:val="28"/>
        </w:rPr>
        <w:t>
      18) Ұлттық Банк туралы заңда және Қазақстан Ұлттық Банкінің құқықтық актілерінде көзделген тәртіппен және шарттарда қарыздар береді;</w:t>
      </w:r>
    </w:p>
    <w:bookmarkEnd w:id="54"/>
    <w:bookmarkStart w:name="z218" w:id="55"/>
    <w:p>
      <w:pPr>
        <w:spacing w:after="0"/>
        <w:ind w:left="0"/>
        <w:jc w:val="both"/>
      </w:pPr>
      <w:r>
        <w:rPr>
          <w:rFonts w:ascii="Times New Roman"/>
          <w:b w:val="false"/>
          <w:i w:val="false"/>
          <w:color w:val="000000"/>
          <w:sz w:val="28"/>
        </w:rPr>
        <w:t>
      19) қаржы ұйымдарының сыртқы борышын реттеуге қатысады;</w:t>
      </w:r>
    </w:p>
    <w:bookmarkEnd w:id="55"/>
    <w:bookmarkStart w:name="z219" w:id="56"/>
    <w:p>
      <w:pPr>
        <w:spacing w:after="0"/>
        <w:ind w:left="0"/>
        <w:jc w:val="both"/>
      </w:pPr>
      <w:r>
        <w:rPr>
          <w:rFonts w:ascii="Times New Roman"/>
          <w:b w:val="false"/>
          <w:i w:val="false"/>
          <w:color w:val="000000"/>
          <w:sz w:val="28"/>
        </w:rPr>
        <w:t>
      20) статистикалық әдіснама әзірлейді және қолма-қол ақша айналысы, ақша-кредит статистикасы және қаржы нарығы статистикасы, төлем балансы, сыртқы борыш, халықаралық инвестициялық позиция, қаржылық тұрақтылықты қамтамасыз ету жөніндегі бастапқы статистикалық деректердің тізбесін, нысандарын, мерзімдері мен оларды ұсыну тәртібін айқындайды;</w:t>
      </w:r>
    </w:p>
    <w:bookmarkEnd w:id="56"/>
    <w:bookmarkStart w:name="z220" w:id="57"/>
    <w:p>
      <w:pPr>
        <w:spacing w:after="0"/>
        <w:ind w:left="0"/>
        <w:jc w:val="both"/>
      </w:pPr>
      <w:r>
        <w:rPr>
          <w:rFonts w:ascii="Times New Roman"/>
          <w:b w:val="false"/>
          <w:i w:val="false"/>
          <w:color w:val="000000"/>
          <w:sz w:val="28"/>
        </w:rPr>
        <w:t>
      21) статистикалық жұмыстар жоспарына сәйкес ведомстволық статистикалық байқаулар жүргізеді, сондай-ақ өз құзыреті шегінде мемлекеттік статистика саласында бақылауды жүзеге асырады;</w:t>
      </w:r>
    </w:p>
    <w:bookmarkEnd w:id="57"/>
    <w:bookmarkStart w:name="z221" w:id="58"/>
    <w:p>
      <w:pPr>
        <w:spacing w:after="0"/>
        <w:ind w:left="0"/>
        <w:jc w:val="both"/>
      </w:pPr>
      <w:r>
        <w:rPr>
          <w:rFonts w:ascii="Times New Roman"/>
          <w:b w:val="false"/>
          <w:i w:val="false"/>
          <w:color w:val="000000"/>
          <w:sz w:val="28"/>
        </w:rPr>
        <w:t>
      22) қаржы нарығына шолу жасау, ақша-кредит статистикасы және қаржы нарығы статистикасы, төлем балансы, халықаралық инвестициялық позиция және сыртқы борыш жөніндегі статистикалық ақпаратты қалыптастырады және таратады, төлем балансын болжамдық бағалауды әзірлеуге қатысады;</w:t>
      </w:r>
    </w:p>
    <w:bookmarkEnd w:id="58"/>
    <w:bookmarkStart w:name="z222" w:id="59"/>
    <w:p>
      <w:pPr>
        <w:spacing w:after="0"/>
        <w:ind w:left="0"/>
        <w:jc w:val="both"/>
      </w:pPr>
      <w:r>
        <w:rPr>
          <w:rFonts w:ascii="Times New Roman"/>
          <w:b w:val="false"/>
          <w:i w:val="false"/>
          <w:color w:val="000000"/>
          <w:sz w:val="28"/>
        </w:rPr>
        <w:t>
      23) валюталық реттеу, ақша-кредит статистикасы және қаржы нарығы статистикасы, қолма-қол ақша айналысы, төлемдер мен төлем жүйелері, қаржылық тұрақтылық, қаржы ұйымдарын және олардың үлестес тұлғаларын,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реттеу, бақылау және қадағалау мәселелері бойынша әкімшілік деректерді жинауды және өңдеуді жүзеге асырады;</w:t>
      </w:r>
    </w:p>
    <w:bookmarkEnd w:id="59"/>
    <w:bookmarkStart w:name="z223" w:id="60"/>
    <w:p>
      <w:pPr>
        <w:spacing w:after="0"/>
        <w:ind w:left="0"/>
        <w:jc w:val="both"/>
      </w:pPr>
      <w:r>
        <w:rPr>
          <w:rFonts w:ascii="Times New Roman"/>
          <w:b w:val="false"/>
          <w:i w:val="false"/>
          <w:color w:val="000000"/>
          <w:sz w:val="28"/>
        </w:rPr>
        <w:t xml:space="preserve">
      24) құзыреті шегінде қаржы нарығы мен қаржы ұйымдарын және өзге де адамдарды реттеуді, сондай-ақ Ұлттық Банк туралы </w:t>
      </w:r>
      <w:r>
        <w:rPr>
          <w:rFonts w:ascii="Times New Roman"/>
          <w:b w:val="false"/>
          <w:i w:val="false"/>
          <w:color w:val="000000"/>
          <w:sz w:val="28"/>
        </w:rPr>
        <w:t>заңға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заңдарына сәйкес қаржы нарығы мен қаржы ұйымдарын және Қазақстан Республикасының қаржы заңнамасы саласында бақылауды және қадағалауды жүзеге асырады;</w:t>
      </w:r>
    </w:p>
    <w:bookmarkEnd w:id="60"/>
    <w:bookmarkStart w:name="z224" w:id="61"/>
    <w:p>
      <w:pPr>
        <w:spacing w:after="0"/>
        <w:ind w:left="0"/>
        <w:jc w:val="both"/>
      </w:pPr>
      <w:r>
        <w:rPr>
          <w:rFonts w:ascii="Times New Roman"/>
          <w:b w:val="false"/>
          <w:i w:val="false"/>
          <w:color w:val="000000"/>
          <w:sz w:val="28"/>
        </w:rPr>
        <w:t>
      25) мыналарға:</w:t>
      </w:r>
    </w:p>
    <w:bookmarkEnd w:id="61"/>
    <w:bookmarkStart w:name="z225" w:id="62"/>
    <w:p>
      <w:pPr>
        <w:spacing w:after="0"/>
        <w:ind w:left="0"/>
        <w:jc w:val="both"/>
      </w:pPr>
      <w:r>
        <w:rPr>
          <w:rFonts w:ascii="Times New Roman"/>
          <w:b w:val="false"/>
          <w:i w:val="false"/>
          <w:color w:val="000000"/>
          <w:sz w:val="28"/>
        </w:rPr>
        <w:t>
      өз қызметін айырбастау пункттері арқылы ғана жүзеге асыратын заңды тұлғаларға – қолма-қол шетел валютасымен айырбастау операцияларына;</w:t>
      </w:r>
    </w:p>
    <w:bookmarkEnd w:id="62"/>
    <w:bookmarkStart w:name="z226" w:id="63"/>
    <w:p>
      <w:pPr>
        <w:spacing w:after="0"/>
        <w:ind w:left="0"/>
        <w:jc w:val="both"/>
      </w:pPr>
      <w:r>
        <w:rPr>
          <w:rFonts w:ascii="Times New Roman"/>
          <w:b w:val="false"/>
          <w:i w:val="false"/>
          <w:color w:val="000000"/>
          <w:sz w:val="28"/>
        </w:rPr>
        <w:t>
      айрықша қызметі банкноттарды, монеталарды және құндылықтарды инкассациялау болып табылатын заңды тұлғалардың банкноттарды, монеталарды және құндылықтарды инкассациялауына лицензия береді, (беруден бас тартады), қайта ресімдейді, тоқтата тұрады және лицензиясынан айырады;</w:t>
      </w:r>
    </w:p>
    <w:bookmarkEnd w:id="63"/>
    <w:bookmarkStart w:name="z227" w:id="64"/>
    <w:p>
      <w:pPr>
        <w:spacing w:after="0"/>
        <w:ind w:left="0"/>
        <w:jc w:val="both"/>
      </w:pPr>
      <w:r>
        <w:rPr>
          <w:rFonts w:ascii="Times New Roman"/>
          <w:b w:val="false"/>
          <w:i w:val="false"/>
          <w:color w:val="000000"/>
          <w:sz w:val="28"/>
        </w:rPr>
        <w:t>
      26) халықаралық қаржылық есептілік стандарттарын ескере отырып, Қазақстан Ұлттық Банкіне арналған бухгалтерлік есеп саясаты мен әдістерін айқындайды;</w:t>
      </w:r>
    </w:p>
    <w:bookmarkEnd w:id="64"/>
    <w:bookmarkStart w:name="z228" w:id="65"/>
    <w:p>
      <w:pPr>
        <w:spacing w:after="0"/>
        <w:ind w:left="0"/>
        <w:jc w:val="both"/>
      </w:pPr>
      <w:r>
        <w:rPr>
          <w:rFonts w:ascii="Times New Roman"/>
          <w:b w:val="false"/>
          <w:i w:val="false"/>
          <w:color w:val="000000"/>
          <w:sz w:val="28"/>
        </w:rPr>
        <w:t>
      27)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Қазақстан Республикасының бухгалтерлік есепке алу және қаржылық есептілік туралы заңнамасының талаптарын, бухгалтерлік есепті жүргізуді автоматтандыру қағидаларын, сондай-ақ Қазақстан Республикасының валюталық реттеу және валюталық бақылау туралы заңнамасының талаптарын сақтауын бақылауды және қадағалауды жүзеге асырады;</w:t>
      </w:r>
    </w:p>
    <w:bookmarkEnd w:id="65"/>
    <w:bookmarkStart w:name="z229" w:id="66"/>
    <w:p>
      <w:pPr>
        <w:spacing w:after="0"/>
        <w:ind w:left="0"/>
        <w:jc w:val="both"/>
      </w:pPr>
      <w:r>
        <w:rPr>
          <w:rFonts w:ascii="Times New Roman"/>
          <w:b w:val="false"/>
          <w:i w:val="false"/>
          <w:color w:val="000000"/>
          <w:sz w:val="28"/>
        </w:rPr>
        <w:t>
      28)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және төлем ұйымдарының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қаржы мониторингіне жататын ақшамен және (немесе) өзге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оларды жүргізуден бас тарту, өз қызметі процесінде алынған құжаттарды қорғау бөлігінде сақтауын, сондай-ақ Қазақстан Республикасының заңнамасына сәйкес ішкі бақылауды ұйымдастыруын және іске асыруын бақылауды жүзеге асырады;</w:t>
      </w:r>
    </w:p>
    <w:bookmarkEnd w:id="66"/>
    <w:bookmarkStart w:name="z230" w:id="67"/>
    <w:p>
      <w:pPr>
        <w:spacing w:after="0"/>
        <w:ind w:left="0"/>
        <w:jc w:val="both"/>
      </w:pPr>
      <w:r>
        <w:rPr>
          <w:rFonts w:ascii="Times New Roman"/>
          <w:b w:val="false"/>
          <w:i w:val="false"/>
          <w:color w:val="000000"/>
          <w:sz w:val="28"/>
        </w:rPr>
        <w:t>
      29) құзыреті шегінде қаржы нарығы мен қаржы ұйымдарын реттеу, бақылау және қадағалау жөніндегі уәкілетті орган жүргізетін тексерілетін субъектілердің қызметін тексеруге қатысады;</w:t>
      </w:r>
    </w:p>
    <w:bookmarkEnd w:id="67"/>
    <w:bookmarkStart w:name="z231" w:id="68"/>
    <w:p>
      <w:pPr>
        <w:spacing w:after="0"/>
        <w:ind w:left="0"/>
        <w:jc w:val="both"/>
      </w:pPr>
      <w:r>
        <w:rPr>
          <w:rFonts w:ascii="Times New Roman"/>
          <w:b w:val="false"/>
          <w:i w:val="false"/>
          <w:color w:val="000000"/>
          <w:sz w:val="28"/>
        </w:rPr>
        <w:t>
      30) өзінің құзыретіне кіретін мәселелер бойынша валюталық операцияларды жүзеге асыратын және қаржы ұйымдары болып табылмайтын резиденттерге және бейрезиденттерге, төлем жүйелері операторларына, төлем жүйелерінің операциялық орталықтарына, сондай-ақ банктер және банк операцияларының жекелеген түрлерін жүзеге асыратын ұйымдар болып табылмайтын көрсетілетін төлем қызметтерін берушілерге шектеулі ықпал ету шараларын,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айрықша қызметі банкноттарды, монеталарды және құндылықтарды инкассациялау болып табылатын заңды тұлғаларға қадағалап ден қою шараларын, сол сияқты Қазақстан Республикасының заңдарында көзделген санкцияларды және өзге де шараларды қолданады;</w:t>
      </w:r>
    </w:p>
    <w:bookmarkEnd w:id="68"/>
    <w:bookmarkStart w:name="z232" w:id="69"/>
    <w:p>
      <w:pPr>
        <w:spacing w:after="0"/>
        <w:ind w:left="0"/>
        <w:jc w:val="both"/>
      </w:pPr>
      <w:r>
        <w:rPr>
          <w:rFonts w:ascii="Times New Roman"/>
          <w:b w:val="false"/>
          <w:i w:val="false"/>
          <w:color w:val="000000"/>
          <w:sz w:val="28"/>
        </w:rPr>
        <w:t>
      31) төлем қызметтеріне байланысты қызметті жүзеге асыру мақсатында төлем ұйымдарына және (немесе) қаржы ұйымдары болып табылмайтын өзге де заңды тұлғаларға қатысты ерекше реттеу режимін енгізеді және құзыреті шегінде олардың қызметін реттейді;</w:t>
      </w:r>
    </w:p>
    <w:bookmarkEnd w:id="69"/>
    <w:bookmarkStart w:name="z233" w:id="70"/>
    <w:p>
      <w:pPr>
        <w:spacing w:after="0"/>
        <w:ind w:left="0"/>
        <w:jc w:val="both"/>
      </w:pPr>
      <w:r>
        <w:rPr>
          <w:rFonts w:ascii="Times New Roman"/>
          <w:b w:val="false"/>
          <w:i w:val="false"/>
          <w:color w:val="000000"/>
          <w:sz w:val="28"/>
        </w:rPr>
        <w:t>
      32) Қазақстан Республикасының Үкіметімен келісу бойынша оның мемлекетттік борышына қызмет көрсетуге қатысады және Қазақстан Ұлттық Банкінің мемлекеттік борышына қызмет көрсетеді;</w:t>
      </w:r>
    </w:p>
    <w:bookmarkEnd w:id="70"/>
    <w:bookmarkStart w:name="z234" w:id="71"/>
    <w:p>
      <w:pPr>
        <w:spacing w:after="0"/>
        <w:ind w:left="0"/>
        <w:jc w:val="both"/>
      </w:pPr>
      <w:r>
        <w:rPr>
          <w:rFonts w:ascii="Times New Roman"/>
          <w:b w:val="false"/>
          <w:i w:val="false"/>
          <w:color w:val="000000"/>
          <w:sz w:val="28"/>
        </w:rPr>
        <w:t>
      33) Қазақстан Ұлттық Банкінің Басқармасы айқындайтын тізбеге және тәртіпке сәйкес Қазақстан Республикасы ұлттық валютасының шетел валюталарына ресми бағамын белгілейді және жариялайды;</w:t>
      </w:r>
    </w:p>
    <w:bookmarkEnd w:id="71"/>
    <w:bookmarkStart w:name="z235" w:id="72"/>
    <w:p>
      <w:pPr>
        <w:spacing w:after="0"/>
        <w:ind w:left="0"/>
        <w:jc w:val="both"/>
      </w:pPr>
      <w:r>
        <w:rPr>
          <w:rFonts w:ascii="Times New Roman"/>
          <w:b w:val="false"/>
          <w:i w:val="false"/>
          <w:color w:val="000000"/>
          <w:sz w:val="28"/>
        </w:rPr>
        <w:t>
      34) мемлекеттік емес сыртқы қарыздар бойынша шарттарға мониторингтеуді жүзеге асырады;</w:t>
      </w:r>
    </w:p>
    <w:bookmarkEnd w:id="72"/>
    <w:bookmarkStart w:name="z236" w:id="73"/>
    <w:p>
      <w:pPr>
        <w:spacing w:after="0"/>
        <w:ind w:left="0"/>
        <w:jc w:val="both"/>
      </w:pPr>
      <w:r>
        <w:rPr>
          <w:rFonts w:ascii="Times New Roman"/>
          <w:b w:val="false"/>
          <w:i w:val="false"/>
          <w:color w:val="000000"/>
          <w:sz w:val="28"/>
        </w:rPr>
        <w:t>
      35) сұраныс пен ұсыныс көздерінің, сондай-ақ шетел валютасын ішкі валюта нарығында пайдалану бағыттарына мониторингтеуді жүзеге асырады;</w:t>
      </w:r>
    </w:p>
    <w:bookmarkEnd w:id="73"/>
    <w:bookmarkStart w:name="z237" w:id="74"/>
    <w:p>
      <w:pPr>
        <w:spacing w:after="0"/>
        <w:ind w:left="0"/>
        <w:jc w:val="both"/>
      </w:pPr>
      <w:r>
        <w:rPr>
          <w:rFonts w:ascii="Times New Roman"/>
          <w:b w:val="false"/>
          <w:i w:val="false"/>
          <w:color w:val="000000"/>
          <w:sz w:val="28"/>
        </w:rPr>
        <w:t>
      36) банк қызметiн, бағалы қағаздар нарығындағы кәсiптік қызметті және Қазақстан Республикасының заңдарында айқындалған өзге де қызметті тиiстi лицензиялар алмай-ақ жүзеге асырады;</w:t>
      </w:r>
    </w:p>
    <w:bookmarkEnd w:id="74"/>
    <w:bookmarkStart w:name="z238" w:id="75"/>
    <w:p>
      <w:pPr>
        <w:spacing w:after="0"/>
        <w:ind w:left="0"/>
        <w:jc w:val="both"/>
      </w:pPr>
      <w:r>
        <w:rPr>
          <w:rFonts w:ascii="Times New Roman"/>
          <w:b w:val="false"/>
          <w:i w:val="false"/>
          <w:color w:val="000000"/>
          <w:sz w:val="28"/>
        </w:rPr>
        <w:t>
      37) Қазақстан Ұлттық Банкiнің клиенттеріне банктік қызмет көрсетуді жүзеге асырады;</w:t>
      </w:r>
    </w:p>
    <w:bookmarkEnd w:id="75"/>
    <w:bookmarkStart w:name="z239" w:id="76"/>
    <w:p>
      <w:pPr>
        <w:spacing w:after="0"/>
        <w:ind w:left="0"/>
        <w:jc w:val="both"/>
      </w:pPr>
      <w:r>
        <w:rPr>
          <w:rFonts w:ascii="Times New Roman"/>
          <w:b w:val="false"/>
          <w:i w:val="false"/>
          <w:color w:val="000000"/>
          <w:sz w:val="28"/>
        </w:rPr>
        <w:t>
      38) Қазақстан Ұлттық Банкi мен Қазақстан Республикасының Үкіметі арасында жасалатын және мерзімді баспа басылымдарында жарияланатын сенiмгерлiкпен басқару туралы шарт негiзiнде Қазақстан Республикасының Ұлттық қорын сенiмгерлiкпен басқаруды жүзеге асырады;</w:t>
      </w:r>
    </w:p>
    <w:bookmarkEnd w:id="76"/>
    <w:bookmarkStart w:name="z240" w:id="77"/>
    <w:p>
      <w:pPr>
        <w:spacing w:after="0"/>
        <w:ind w:left="0"/>
        <w:jc w:val="both"/>
      </w:pPr>
      <w:r>
        <w:rPr>
          <w:rFonts w:ascii="Times New Roman"/>
          <w:b w:val="false"/>
          <w:i w:val="false"/>
          <w:color w:val="000000"/>
          <w:sz w:val="28"/>
        </w:rPr>
        <w:t>
      39) Қазақстан Ұлттық Банкi Қазақстан Республикасының Үкiметімен немесе заңды тұлғалармен жасайтын сенiмгерлiкпен басқару туралы шарттар негiзiнде активтердi сенiмгерлiкпен басқаруды жүзеге асырады. Қазақстан Ұлттық Банкi мен Қазақстан Республикасының Үкіметі арасында жасалатын сенiмгерлiкпен басқару туралы шарттар мерзімді баспа басылымдарында жарияланады;</w:t>
      </w:r>
    </w:p>
    <w:bookmarkEnd w:id="77"/>
    <w:bookmarkStart w:name="z241" w:id="78"/>
    <w:p>
      <w:pPr>
        <w:spacing w:after="0"/>
        <w:ind w:left="0"/>
        <w:jc w:val="both"/>
      </w:pPr>
      <w:r>
        <w:rPr>
          <w:rFonts w:ascii="Times New Roman"/>
          <w:b w:val="false"/>
          <w:i w:val="false"/>
          <w:color w:val="000000"/>
          <w:sz w:val="28"/>
        </w:rPr>
        <w:t>
      40) Қазақстан Ұлттық Банкі мен бірыңғай жинақтаушы зейнетақы қоры арасында жасалатын сенімгерлік басқару туралы шарт негізінде бірыңғай жинақтаушы зейнетақы қорының зейнетақы активтерін сенімгерлік басқаруды жүзеге асырады;</w:t>
      </w:r>
    </w:p>
    <w:bookmarkEnd w:id="78"/>
    <w:bookmarkStart w:name="z242" w:id="79"/>
    <w:p>
      <w:pPr>
        <w:spacing w:after="0"/>
        <w:ind w:left="0"/>
        <w:jc w:val="both"/>
      </w:pPr>
      <w:r>
        <w:rPr>
          <w:rFonts w:ascii="Times New Roman"/>
          <w:b w:val="false"/>
          <w:i w:val="false"/>
          <w:color w:val="000000"/>
          <w:sz w:val="28"/>
        </w:rPr>
        <w:t>
      41) бірыңғай жинақтаушы зейнетақы қорының зейнетақы активтеріне қатысты кастодиан функцияларын жүзеге асырады;</w:t>
      </w:r>
    </w:p>
    <w:bookmarkEnd w:id="79"/>
    <w:bookmarkStart w:name="z243" w:id="80"/>
    <w:p>
      <w:pPr>
        <w:spacing w:after="0"/>
        <w:ind w:left="0"/>
        <w:jc w:val="both"/>
      </w:pPr>
      <w:r>
        <w:rPr>
          <w:rFonts w:ascii="Times New Roman"/>
          <w:b w:val="false"/>
          <w:i w:val="false"/>
          <w:color w:val="000000"/>
          <w:sz w:val="28"/>
        </w:rPr>
        <w:t>
      42) қаржы мониторингі жөніндегі уәкілетті органның сұратуы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өзінің ақпараттық жүйелерінен мәліметтер ұсынады;</w:t>
      </w:r>
    </w:p>
    <w:bookmarkEnd w:id="80"/>
    <w:bookmarkStart w:name="z244" w:id="81"/>
    <w:p>
      <w:pPr>
        <w:spacing w:after="0"/>
        <w:ind w:left="0"/>
        <w:jc w:val="both"/>
      </w:pPr>
      <w:r>
        <w:rPr>
          <w:rFonts w:ascii="Times New Roman"/>
          <w:b w:val="false"/>
          <w:i w:val="false"/>
          <w:color w:val="000000"/>
          <w:sz w:val="28"/>
        </w:rPr>
        <w:t>
      43) мемлекеттік органдар мен қаржы ұйымдары үшiн кадрлар даярлауға және қайта даярлауға қатысады;</w:t>
      </w:r>
    </w:p>
    <w:bookmarkEnd w:id="81"/>
    <w:bookmarkStart w:name="z245" w:id="82"/>
    <w:p>
      <w:pPr>
        <w:spacing w:after="0"/>
        <w:ind w:left="0"/>
        <w:jc w:val="both"/>
      </w:pPr>
      <w:r>
        <w:rPr>
          <w:rFonts w:ascii="Times New Roman"/>
          <w:b w:val="false"/>
          <w:i w:val="false"/>
          <w:color w:val="000000"/>
          <w:sz w:val="28"/>
        </w:rPr>
        <w:t>
      44) Қазақстан Ұлттық Банкінің нормативтік құқықтық актілерінде айқындалатын тәртіппен тауарларды, жұмыстарды, көрсетілетін қызметтерді сатып алуды жүзеге асырады;</w:t>
      </w:r>
    </w:p>
    <w:bookmarkEnd w:id="82"/>
    <w:bookmarkStart w:name="z246" w:id="83"/>
    <w:p>
      <w:pPr>
        <w:spacing w:after="0"/>
        <w:ind w:left="0"/>
        <w:jc w:val="both"/>
      </w:pPr>
      <w:r>
        <w:rPr>
          <w:rFonts w:ascii="Times New Roman"/>
          <w:b w:val="false"/>
          <w:i w:val="false"/>
          <w:color w:val="000000"/>
          <w:sz w:val="28"/>
        </w:rPr>
        <w:t>
      45) банктік сәйкестендіру кодтарын береді, күшін жояды және оның пайдаланылуын айқындайды, банктердің және банк операцияларының жекелеген түрлерін жүзеге асыратын ұйымдардың кодтарын және банктердің және банк операцияларының жекелеген түрлерін жүзеге асыратын ұйымдар филиалдарының кодтарын береді және күшін жояды, олардың құрылымын белгілейді, сондай-ақ Банктердің және банк операцияларының жекелеген түрлерін жүзеге асыратын ұйымдардың анықтамалығын қалыптастырады және жүргізеді;</w:t>
      </w:r>
    </w:p>
    <w:bookmarkEnd w:id="83"/>
    <w:bookmarkStart w:name="z247" w:id="84"/>
    <w:p>
      <w:pPr>
        <w:spacing w:after="0"/>
        <w:ind w:left="0"/>
        <w:jc w:val="both"/>
      </w:pPr>
      <w:r>
        <w:rPr>
          <w:rFonts w:ascii="Times New Roman"/>
          <w:b w:val="false"/>
          <w:i w:val="false"/>
          <w:color w:val="000000"/>
          <w:sz w:val="28"/>
        </w:rPr>
        <w:t>
      46) Қазақстан Ұлттық Банкінің консультативтік-кеңесші органдарын құрады;</w:t>
      </w:r>
    </w:p>
    <w:bookmarkEnd w:id="84"/>
    <w:bookmarkStart w:name="z248" w:id="85"/>
    <w:p>
      <w:pPr>
        <w:spacing w:after="0"/>
        <w:ind w:left="0"/>
        <w:jc w:val="both"/>
      </w:pPr>
      <w:r>
        <w:rPr>
          <w:rFonts w:ascii="Times New Roman"/>
          <w:b w:val="false"/>
          <w:i w:val="false"/>
          <w:color w:val="000000"/>
          <w:sz w:val="28"/>
        </w:rPr>
        <w:t>
      47) кредиттік тарихтардың дерекқорында қамтылған ақпараттың толықтығын қамтамасыз ету мақсатында мемлекет қатысатын кредиттік бюроға кредиттік тарих субъектілері туралы ақпарат береді;</w:t>
      </w:r>
    </w:p>
    <w:bookmarkEnd w:id="85"/>
    <w:bookmarkStart w:name="z249" w:id="86"/>
    <w:p>
      <w:pPr>
        <w:spacing w:after="0"/>
        <w:ind w:left="0"/>
        <w:jc w:val="both"/>
      </w:pPr>
      <w:r>
        <w:rPr>
          <w:rFonts w:ascii="Times New Roman"/>
          <w:b w:val="false"/>
          <w:i w:val="false"/>
          <w:color w:val="000000"/>
          <w:sz w:val="28"/>
        </w:rPr>
        <w:t>
      48) Қазақстан Ұлттық Банкіне бекітілген мүлікті иеліктен шығару және пайдалануға беру тәртібін айқындайды;</w:t>
      </w:r>
    </w:p>
    <w:bookmarkEnd w:id="86"/>
    <w:bookmarkStart w:name="z250" w:id="87"/>
    <w:p>
      <w:pPr>
        <w:spacing w:after="0"/>
        <w:ind w:left="0"/>
        <w:jc w:val="both"/>
      </w:pPr>
      <w:r>
        <w:rPr>
          <w:rFonts w:ascii="Times New Roman"/>
          <w:b w:val="false"/>
          <w:i w:val="false"/>
          <w:color w:val="000000"/>
          <w:sz w:val="28"/>
        </w:rPr>
        <w:t>
      49) Қазақстан Ұлттық Банкі акционері (қатысушысы, сенімгерлік басқарушысы) болып табылатын мемлекеттің бақылауындағы акционерлік қоғамдардың, жауапкершілігі шектеулі серіктестіктердің және ол құрған мемлекеттік кәсіпорындардың даму жоспарларын, сондай-ақ олардың орындалуы жөніндегі есептерді әзірлеуді, бекітуді, оларды іске асыруды мониторингтеу және бағалау тәртібін айқындайды;</w:t>
      </w:r>
    </w:p>
    <w:bookmarkEnd w:id="87"/>
    <w:bookmarkStart w:name="z251" w:id="88"/>
    <w:p>
      <w:pPr>
        <w:spacing w:after="0"/>
        <w:ind w:left="0"/>
        <w:jc w:val="both"/>
      </w:pPr>
      <w:r>
        <w:rPr>
          <w:rFonts w:ascii="Times New Roman"/>
          <w:b w:val="false"/>
          <w:i w:val="false"/>
          <w:color w:val="000000"/>
          <w:sz w:val="28"/>
        </w:rPr>
        <w:t>
      50) Қазақстан Ұлттық Банкінің бюджет қаражаты (шығыстар сметасы) есебінен ұсталатын мемлекеттік мекемелер жүргізетін қызметтік, оның ішінде Қазақстан Республикасының заңнамасына сәйкес қызметкерді оқыту, біліктілігін арттыру немесе қайта даярлау мақсатындағы іссапарлар кезіндегі өтемақы төлемдерінің мөлшерлерін және тәртібін айқындайды;</w:t>
      </w:r>
    </w:p>
    <w:bookmarkEnd w:id="88"/>
    <w:bookmarkStart w:name="z252" w:id="89"/>
    <w:p>
      <w:pPr>
        <w:spacing w:after="0"/>
        <w:ind w:left="0"/>
        <w:jc w:val="both"/>
      </w:pPr>
      <w:r>
        <w:rPr>
          <w:rFonts w:ascii="Times New Roman"/>
          <w:b w:val="false"/>
          <w:i w:val="false"/>
          <w:color w:val="000000"/>
          <w:sz w:val="28"/>
        </w:rPr>
        <w:t>
      51) Қазақстан Ұлттық Банкі қызметінің негізгі бағыттары бойынша ақпараттық-түсіндіру жұмысын жүзеге асырады;</w:t>
      </w:r>
    </w:p>
    <w:bookmarkEnd w:id="89"/>
    <w:bookmarkStart w:name="z253" w:id="90"/>
    <w:p>
      <w:pPr>
        <w:spacing w:after="0"/>
        <w:ind w:left="0"/>
        <w:jc w:val="both"/>
      </w:pPr>
      <w:r>
        <w:rPr>
          <w:rFonts w:ascii="Times New Roman"/>
          <w:b w:val="false"/>
          <w:i w:val="false"/>
          <w:color w:val="000000"/>
          <w:sz w:val="28"/>
        </w:rPr>
        <w:t>
      52) өз құзыретіне кіретін мәселелер бойынша қаржылық көрсетілетін қызметтер сапасын арттыру жөніндегі іс-шараларды жүргізеді;</w:t>
      </w:r>
    </w:p>
    <w:bookmarkEnd w:id="90"/>
    <w:bookmarkStart w:name="z254" w:id="91"/>
    <w:p>
      <w:pPr>
        <w:spacing w:after="0"/>
        <w:ind w:left="0"/>
        <w:jc w:val="both"/>
      </w:pPr>
      <w:r>
        <w:rPr>
          <w:rFonts w:ascii="Times New Roman"/>
          <w:b w:val="false"/>
          <w:i w:val="false"/>
          <w:color w:val="000000"/>
          <w:sz w:val="28"/>
        </w:rPr>
        <w:t>
      53) Қазақстан Ұлттық Банкінің қаржылық және операциялық тәуекелдерін басқару жүйесінің болуын және өзектілендіруді қамтамасыз етеді;</w:t>
      </w:r>
    </w:p>
    <w:bookmarkEnd w:id="91"/>
    <w:bookmarkStart w:name="z255" w:id="92"/>
    <w:p>
      <w:pPr>
        <w:spacing w:after="0"/>
        <w:ind w:left="0"/>
        <w:jc w:val="both"/>
      </w:pPr>
      <w:r>
        <w:rPr>
          <w:rFonts w:ascii="Times New Roman"/>
          <w:b w:val="false"/>
          <w:i w:val="false"/>
          <w:color w:val="000000"/>
          <w:sz w:val="28"/>
        </w:rPr>
        <w:t>
      54) Қазақстан Республикасының халықаралық шарты, құпия ақпарат алмасуды көздейтін шарт негізінде және соларға сәйкес құзыреті шегінде басқа мемлекеттердің орталық банктерімен,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w:t>
      </w:r>
    </w:p>
    <w:bookmarkEnd w:id="92"/>
    <w:bookmarkStart w:name="z256" w:id="93"/>
    <w:p>
      <w:pPr>
        <w:spacing w:after="0"/>
        <w:ind w:left="0"/>
        <w:jc w:val="both"/>
      </w:pPr>
      <w:r>
        <w:rPr>
          <w:rFonts w:ascii="Times New Roman"/>
          <w:b w:val="false"/>
          <w:i w:val="false"/>
          <w:color w:val="000000"/>
          <w:sz w:val="28"/>
        </w:rPr>
        <w:t>
      Осы тармақшаның бірінші бөлігінде көрсетілген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 орталық банктерінің, бақылау және қадағалау органдарының бірлестіктері түсініледі;</w:t>
      </w:r>
    </w:p>
    <w:bookmarkEnd w:id="93"/>
    <w:bookmarkStart w:name="z257" w:id="94"/>
    <w:p>
      <w:pPr>
        <w:spacing w:after="0"/>
        <w:ind w:left="0"/>
        <w:jc w:val="both"/>
      </w:pPr>
      <w:r>
        <w:rPr>
          <w:rFonts w:ascii="Times New Roman"/>
          <w:b w:val="false"/>
          <w:i w:val="false"/>
          <w:color w:val="000000"/>
          <w:sz w:val="28"/>
        </w:rPr>
        <w:t xml:space="preserve">
      55)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Президентінің 11.11.2019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өзгеріс енгізілді – ҚР Президентінің 06.10.2022 </w:t>
      </w:r>
      <w:r>
        <w:rPr>
          <w:rFonts w:ascii="Times New Roman"/>
          <w:b w:val="false"/>
          <w:i w:val="false"/>
          <w:color w:val="000000"/>
          <w:sz w:val="28"/>
        </w:rPr>
        <w:t>№ 1037</w:t>
      </w:r>
      <w:r>
        <w:rPr>
          <w:rFonts w:ascii="Times New Roman"/>
          <w:b w:val="false"/>
          <w:i w:val="false"/>
          <w:color w:val="ff0000"/>
          <w:sz w:val="28"/>
        </w:rPr>
        <w:t xml:space="preserve">; 07.12.2023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Жарлықтарымен.</w:t>
      </w:r>
      <w:r>
        <w:br/>
      </w:r>
      <w:r>
        <w:rPr>
          <w:rFonts w:ascii="Times New Roman"/>
          <w:b w:val="false"/>
          <w:i w:val="false"/>
          <w:color w:val="000000"/>
          <w:sz w:val="28"/>
        </w:rPr>
        <w:t>
</w:t>
      </w:r>
    </w:p>
    <w:bookmarkStart w:name="z96" w:id="95"/>
    <w:p>
      <w:pPr>
        <w:spacing w:after="0"/>
        <w:ind w:left="0"/>
        <w:jc w:val="both"/>
      </w:pPr>
      <w:r>
        <w:rPr>
          <w:rFonts w:ascii="Times New Roman"/>
          <w:b w:val="false"/>
          <w:i w:val="false"/>
          <w:color w:val="000000"/>
          <w:sz w:val="28"/>
        </w:rPr>
        <w:t>
      17. Қазақстан Ұлттық Банкінің құқықтары мен міндеттері:</w:t>
      </w:r>
    </w:p>
    <w:bookmarkEnd w:id="95"/>
    <w:p>
      <w:pPr>
        <w:spacing w:after="0"/>
        <w:ind w:left="0"/>
        <w:jc w:val="both"/>
      </w:pPr>
      <w:r>
        <w:rPr>
          <w:rFonts w:ascii="Times New Roman"/>
          <w:b w:val="false"/>
          <w:i w:val="false"/>
          <w:color w:val="000000"/>
          <w:sz w:val="28"/>
        </w:rPr>
        <w:t>
      Қазақстан Ұлттық Банкі өзіне жүктелген міндеттерді іске асыру және өз функцияларын жүзеге асыру кезінде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өз құзыреті шеңберінде Қазақстан Республикасының аумағындағы қаржы ұйымдарының, басқа да жеке және заңды тұлғалардың орындауы үшін міндетті нормативтік құқықтық актілерді әзірлеуге және қабылдауға;</w:t>
      </w:r>
    </w:p>
    <w:p>
      <w:pPr>
        <w:spacing w:after="0"/>
        <w:ind w:left="0"/>
        <w:jc w:val="both"/>
      </w:pPr>
      <w:r>
        <w:rPr>
          <w:rFonts w:ascii="Times New Roman"/>
          <w:b w:val="false"/>
          <w:i w:val="false"/>
          <w:color w:val="000000"/>
          <w:sz w:val="28"/>
        </w:rPr>
        <w:t>
      2) кез келген жеке және заңды тұлғалардан, сондай-ақ мемлекеттік органдардан қажетті ақпаратты, оның ішінде қызметтік, коммерциялық, банктік және заңмен қорғалатын өзге де құпияны құрайтын мәліметтерді сұратуға және өтеусіз алуға;</w:t>
      </w:r>
    </w:p>
    <w:p>
      <w:pPr>
        <w:spacing w:after="0"/>
        <w:ind w:left="0"/>
        <w:jc w:val="both"/>
      </w:pPr>
      <w:r>
        <w:rPr>
          <w:rFonts w:ascii="Times New Roman"/>
          <w:b w:val="false"/>
          <w:i w:val="false"/>
          <w:color w:val="000000"/>
          <w:sz w:val="28"/>
        </w:rPr>
        <w:t>
      3) Қазақстан Республикасының заңнамасында белгіленген өкілеттіктер шегінде тексерулер және бақылау мен қадағалаудың өзге де нысандарын жүргізуге;</w:t>
      </w:r>
    </w:p>
    <w:p>
      <w:pPr>
        <w:spacing w:after="0"/>
        <w:ind w:left="0"/>
        <w:jc w:val="both"/>
      </w:pPr>
      <w:r>
        <w:rPr>
          <w:rFonts w:ascii="Times New Roman"/>
          <w:b w:val="false"/>
          <w:i w:val="false"/>
          <w:color w:val="000000"/>
          <w:sz w:val="28"/>
        </w:rPr>
        <w:t>
      4) Қазақстан Ұлттық Банкінің ішкі қызметін, сондай-ақ ол құрылтайшы (уәкілетті орган) не акционер болып табылатын заңды тұлғалардың қызметін жүзеге асыруға байланысты қатынастарды реттейтін нормативтік және нормативтік емес құқықтық актілерді қабылдауға;</w:t>
      </w:r>
    </w:p>
    <w:p>
      <w:pPr>
        <w:spacing w:after="0"/>
        <w:ind w:left="0"/>
        <w:jc w:val="both"/>
      </w:pPr>
      <w:r>
        <w:rPr>
          <w:rFonts w:ascii="Times New Roman"/>
          <w:b w:val="false"/>
          <w:i w:val="false"/>
          <w:color w:val="000000"/>
          <w:sz w:val="28"/>
        </w:rPr>
        <w:t>
      5) Ұлттық Банк туралы заңда, Қазақстан Республикасының басқа да заңдарында және Қазақстан Республикасы Президентінің актілерінде көзделген өзге де құқықтарды жүзеге асыруға құқылы.</w:t>
      </w:r>
    </w:p>
    <w:p>
      <w:pPr>
        <w:spacing w:after="0"/>
        <w:ind w:left="0"/>
        <w:jc w:val="both"/>
      </w:pPr>
      <w:r>
        <w:rPr>
          <w:rFonts w:ascii="Times New Roman"/>
          <w:b w:val="false"/>
          <w:i w:val="false"/>
          <w:color w:val="000000"/>
          <w:sz w:val="28"/>
        </w:rPr>
        <w:t>
      Қазақстан Ұлттық Банкінің міндеттері:</w:t>
      </w:r>
    </w:p>
    <w:p>
      <w:pPr>
        <w:spacing w:after="0"/>
        <w:ind w:left="0"/>
        <w:jc w:val="both"/>
      </w:pPr>
      <w:r>
        <w:rPr>
          <w:rFonts w:ascii="Times New Roman"/>
          <w:b w:val="false"/>
          <w:i w:val="false"/>
          <w:color w:val="000000"/>
          <w:sz w:val="28"/>
        </w:rPr>
        <w:t>
      1) мемлекеттің ақша-кредит саясатын әзірлеуді және жүргізуді қамтамасыз ету;</w:t>
      </w:r>
    </w:p>
    <w:p>
      <w:pPr>
        <w:spacing w:after="0"/>
        <w:ind w:left="0"/>
        <w:jc w:val="both"/>
      </w:pPr>
      <w:r>
        <w:rPr>
          <w:rFonts w:ascii="Times New Roman"/>
          <w:b w:val="false"/>
          <w:i w:val="false"/>
          <w:color w:val="000000"/>
          <w:sz w:val="28"/>
        </w:rPr>
        <w:t>
      2) қаржы жүйесінің тұрақтылығын қамтамасыз етуге жәрдемдесу;</w:t>
      </w:r>
    </w:p>
    <w:p>
      <w:pPr>
        <w:spacing w:after="0"/>
        <w:ind w:left="0"/>
        <w:jc w:val="both"/>
      </w:pPr>
      <w:r>
        <w:rPr>
          <w:rFonts w:ascii="Times New Roman"/>
          <w:b w:val="false"/>
          <w:i w:val="false"/>
          <w:color w:val="000000"/>
          <w:sz w:val="28"/>
        </w:rPr>
        <w:t>
      3) ақша-кредит статистикасы, қаржы нарығының статистикасы және сыртқы сектор статистикасы саласында статистикалық қызметті жүзеге асыру;</w:t>
      </w:r>
    </w:p>
    <w:p>
      <w:pPr>
        <w:spacing w:after="0"/>
        <w:ind w:left="0"/>
        <w:jc w:val="both"/>
      </w:pPr>
      <w:r>
        <w:rPr>
          <w:rFonts w:ascii="Times New Roman"/>
          <w:b w:val="false"/>
          <w:i w:val="false"/>
          <w:color w:val="000000"/>
          <w:sz w:val="28"/>
        </w:rPr>
        <w:t>
      4) Қазақстан Ұлттық Банкі орталық аппаратының бөлімшелеріне, филиалдарына, өкілдіктеріне және ұйымдарына, сондай-ақ Қазақстан Ұлттық Банкі жалғыз акционері болып табылатын акционерлік қоғамдарға ішкі аудитті және қызметін тексеруді жүзеге асыру;</w:t>
      </w:r>
    </w:p>
    <w:p>
      <w:pPr>
        <w:spacing w:after="0"/>
        <w:ind w:left="0"/>
        <w:jc w:val="both"/>
      </w:pPr>
      <w:r>
        <w:rPr>
          <w:rFonts w:ascii="Times New Roman"/>
          <w:b w:val="false"/>
          <w:i w:val="false"/>
          <w:color w:val="000000"/>
          <w:sz w:val="28"/>
        </w:rPr>
        <w:t>
      5) Ұлттық Банк туралы заңда, Қазақстан Республикасының басқа да заңдарында және Қазақстан Республикасы Президентінің актілерінде көзделген өзге де міндеттер.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Президентінің 11.11.2019 </w:t>
      </w:r>
      <w:r>
        <w:rPr>
          <w:rFonts w:ascii="Times New Roman"/>
          <w:b w:val="false"/>
          <w:i w:val="false"/>
          <w:color w:val="000000"/>
          <w:sz w:val="28"/>
        </w:rPr>
        <w:t>№ 203</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bookmarkStart w:name="z113" w:id="96"/>
    <w:p>
      <w:pPr>
        <w:spacing w:after="0"/>
        <w:ind w:left="0"/>
        <w:jc w:val="left"/>
      </w:pPr>
      <w:r>
        <w:rPr>
          <w:rFonts w:ascii="Times New Roman"/>
          <w:b/>
          <w:i w:val="false"/>
          <w:color w:val="000000"/>
        </w:rPr>
        <w:t xml:space="preserve"> 3-тарау. Қазақстан Ұлттық Банкінің қызметін ұйымдастыру</w:t>
      </w:r>
    </w:p>
    <w:bookmarkEnd w:id="96"/>
    <w:bookmarkStart w:name="z114" w:id="97"/>
    <w:p>
      <w:pPr>
        <w:spacing w:after="0"/>
        <w:ind w:left="0"/>
        <w:jc w:val="both"/>
      </w:pPr>
      <w:r>
        <w:rPr>
          <w:rFonts w:ascii="Times New Roman"/>
          <w:b w:val="false"/>
          <w:i w:val="false"/>
          <w:color w:val="000000"/>
          <w:sz w:val="28"/>
        </w:rPr>
        <w:t>
      18. Қазақстан Ұлттық Банкін басқаруды Төраға жүзеге асырады, ол Қазақстан Ұлттық Банкіне жүктелген міндеттердің орындалуына және өзінің функцияларын жүзеге асыруы үшін жеке жауапкершілікте болады.</w:t>
      </w:r>
    </w:p>
    <w:bookmarkEnd w:id="97"/>
    <w:bookmarkStart w:name="z115" w:id="98"/>
    <w:p>
      <w:pPr>
        <w:spacing w:after="0"/>
        <w:ind w:left="0"/>
        <w:jc w:val="both"/>
      </w:pPr>
      <w:r>
        <w:rPr>
          <w:rFonts w:ascii="Times New Roman"/>
          <w:b w:val="false"/>
          <w:i w:val="false"/>
          <w:color w:val="000000"/>
          <w:sz w:val="28"/>
        </w:rPr>
        <w:t>
      19. Қазақстан Ұлттық Банкінің Төрағасын Қазақстан Республикасының Президенті Қазақстан Республикасы Парламенті Сенатының келісуімен 6 жылдық мерзімге лауазымға тағайындайды және оны лауазымынан Қазақстан Республикасының Президенті босатады.</w:t>
      </w:r>
    </w:p>
    <w:bookmarkEnd w:id="98"/>
    <w:bookmarkStart w:name="z116" w:id="99"/>
    <w:p>
      <w:pPr>
        <w:spacing w:after="0"/>
        <w:ind w:left="0"/>
        <w:jc w:val="both"/>
      </w:pPr>
      <w:r>
        <w:rPr>
          <w:rFonts w:ascii="Times New Roman"/>
          <w:b w:val="false"/>
          <w:i w:val="false"/>
          <w:color w:val="000000"/>
          <w:sz w:val="28"/>
        </w:rPr>
        <w:t>
      20. Қазақстан Ұлттық Банкі Төрағасының Қазақстан Республикасының заңнамасына сәйкес лауазымға тағайындалатын және лауазымнан босатылатын орынбасарлары болады.</w:t>
      </w:r>
    </w:p>
    <w:bookmarkEnd w:id="99"/>
    <w:bookmarkStart w:name="z117" w:id="100"/>
    <w:p>
      <w:pPr>
        <w:spacing w:after="0"/>
        <w:ind w:left="0"/>
        <w:jc w:val="both"/>
      </w:pPr>
      <w:r>
        <w:rPr>
          <w:rFonts w:ascii="Times New Roman"/>
          <w:b w:val="false"/>
          <w:i w:val="false"/>
          <w:color w:val="000000"/>
          <w:sz w:val="28"/>
        </w:rPr>
        <w:t>
      21. Қазақстан Ұлттық Банкі Төрағасының өкілеттіктері:</w:t>
      </w:r>
    </w:p>
    <w:bookmarkEnd w:id="100"/>
    <w:bookmarkStart w:name="z118" w:id="101"/>
    <w:p>
      <w:pPr>
        <w:spacing w:after="0"/>
        <w:ind w:left="0"/>
        <w:jc w:val="both"/>
      </w:pPr>
      <w:r>
        <w:rPr>
          <w:rFonts w:ascii="Times New Roman"/>
          <w:b w:val="false"/>
          <w:i w:val="false"/>
          <w:color w:val="000000"/>
          <w:sz w:val="28"/>
        </w:rPr>
        <w:t>
      1) Ұлттық Банк туралы заңда және Қазақстан Ұлттық Банкiнiң Басқармасы үшін Ережеде келісілген өкiлеттiктердi қоспағанда, Қазақстан Ұлттық Банкi қызметiнің барлық мәселелері бойынша жедел және атқарушы-өкiмдік шешімдер қабылдайды;</w:t>
      </w:r>
    </w:p>
    <w:bookmarkEnd w:id="101"/>
    <w:bookmarkStart w:name="z119" w:id="102"/>
    <w:p>
      <w:pPr>
        <w:spacing w:after="0"/>
        <w:ind w:left="0"/>
        <w:jc w:val="both"/>
      </w:pPr>
      <w:r>
        <w:rPr>
          <w:rFonts w:ascii="Times New Roman"/>
          <w:b w:val="false"/>
          <w:i w:val="false"/>
          <w:color w:val="000000"/>
          <w:sz w:val="28"/>
        </w:rPr>
        <w:t>
      2) Қазақстан Республикасы Президентінің тағайындауы үшін Қазақстан Ұлттық Банкінің Төрағасы орынбасарларының кандидатураларын ұсынады;</w:t>
      </w:r>
    </w:p>
    <w:bookmarkEnd w:id="102"/>
    <w:bookmarkStart w:name="z120" w:id="103"/>
    <w:p>
      <w:pPr>
        <w:spacing w:after="0"/>
        <w:ind w:left="0"/>
        <w:jc w:val="both"/>
      </w:pPr>
      <w:r>
        <w:rPr>
          <w:rFonts w:ascii="Times New Roman"/>
          <w:b w:val="false"/>
          <w:i w:val="false"/>
          <w:color w:val="000000"/>
          <w:sz w:val="28"/>
        </w:rPr>
        <w:t>
      3) Қазақстан Ұлттық Банкінен сайланған Қазақстан Ұлттық Банкінің Басқарма мүшелерін тағайындайды және босатады;</w:t>
      </w:r>
    </w:p>
    <w:bookmarkEnd w:id="103"/>
    <w:bookmarkStart w:name="z121" w:id="104"/>
    <w:p>
      <w:pPr>
        <w:spacing w:after="0"/>
        <w:ind w:left="0"/>
        <w:jc w:val="both"/>
      </w:pPr>
      <w:r>
        <w:rPr>
          <w:rFonts w:ascii="Times New Roman"/>
          <w:b w:val="false"/>
          <w:i w:val="false"/>
          <w:color w:val="000000"/>
          <w:sz w:val="28"/>
        </w:rPr>
        <w:t>
      4) Қазақстан Ұлттық Банкі лауазымдарының бекітілген номенклатурасына сәйкес Қазақстан Ұлттық Банкінің лауазымды тұлғаларын тағайындайды және оларды жұмыстан босатады, көзге түскен қызметкерлерді көтермелейді, тәртіптік жаза қолданады;</w:t>
      </w:r>
    </w:p>
    <w:bookmarkEnd w:id="104"/>
    <w:bookmarkStart w:name="z122" w:id="105"/>
    <w:p>
      <w:pPr>
        <w:spacing w:after="0"/>
        <w:ind w:left="0"/>
        <w:jc w:val="both"/>
      </w:pPr>
      <w:r>
        <w:rPr>
          <w:rFonts w:ascii="Times New Roman"/>
          <w:b w:val="false"/>
          <w:i w:val="false"/>
          <w:color w:val="000000"/>
          <w:sz w:val="28"/>
        </w:rPr>
        <w:t>
      5) өз құзыреті шегінде Қазақстан Ұлттық Банкінің атынан республикада және шетелдерде өкілдік етеді;</w:t>
      </w:r>
    </w:p>
    <w:bookmarkEnd w:id="105"/>
    <w:bookmarkStart w:name="z123" w:id="106"/>
    <w:p>
      <w:pPr>
        <w:spacing w:after="0"/>
        <w:ind w:left="0"/>
        <w:jc w:val="both"/>
      </w:pPr>
      <w:r>
        <w:rPr>
          <w:rFonts w:ascii="Times New Roman"/>
          <w:b w:val="false"/>
          <w:i w:val="false"/>
          <w:color w:val="000000"/>
          <w:sz w:val="28"/>
        </w:rPr>
        <w:t>
      6) Қазақстан Республикасының заңнамалық актілері, Қазақстан Республикасы Президентінің актілері, Қазақстан Ұлттық Банкінің нормативтік құқықтық актілері, Қазақстан Ұлттық Банкі Басқармасының, Ақша-кредит саясаты жөніндегі комитетінің және Директорлар кеңесінің қаулылары негізінде және (немесе) оларды орындау үшін Қазақстан Ұлттық Банкі қызметінің мәселелері бойынша бұйрықтар мен өкімдер шығарады, Қазақстан Ұлттық Банкі Басқармасының, Ақша-кредит саясаты жөніндегі комитетінің және Директорлар кеңесінің қаулыларына қол қояды;</w:t>
      </w:r>
    </w:p>
    <w:bookmarkEnd w:id="106"/>
    <w:bookmarkStart w:name="z124" w:id="107"/>
    <w:p>
      <w:pPr>
        <w:spacing w:after="0"/>
        <w:ind w:left="0"/>
        <w:jc w:val="both"/>
      </w:pPr>
      <w:r>
        <w:rPr>
          <w:rFonts w:ascii="Times New Roman"/>
          <w:b w:val="false"/>
          <w:i w:val="false"/>
          <w:color w:val="000000"/>
          <w:sz w:val="28"/>
        </w:rPr>
        <w:t>
      7) Қазақстан Ұлттық Банкі Басқармасының, Ақша-кредит саясаты жөніндегі комитетінің және Директорлар кеңесінің отырыстарын жүргізеді;</w:t>
      </w:r>
    </w:p>
    <w:bookmarkEnd w:id="107"/>
    <w:bookmarkStart w:name="z125" w:id="108"/>
    <w:p>
      <w:pPr>
        <w:spacing w:after="0"/>
        <w:ind w:left="0"/>
        <w:jc w:val="both"/>
      </w:pPr>
      <w:r>
        <w:rPr>
          <w:rFonts w:ascii="Times New Roman"/>
          <w:b w:val="false"/>
          <w:i w:val="false"/>
          <w:color w:val="000000"/>
          <w:sz w:val="28"/>
        </w:rPr>
        <w:t>
      8) Қазақстан Ұлттық Банкі Төрағасының орынбасарлары арасында міндеттерді бөледі, өз орынбасарларының және Қазақстан Ұлттық Банкінің орталық аппараты бөлімшелері, филиалдары, өкілдіктері мен ұйымдары басшыларының тапсырылған жұмыс учаскесіндегі істің жай-күйі үшін жауаптылық дәрежесін белгілейді;</w:t>
      </w:r>
    </w:p>
    <w:bookmarkEnd w:id="108"/>
    <w:bookmarkStart w:name="z126" w:id="109"/>
    <w:p>
      <w:pPr>
        <w:spacing w:after="0"/>
        <w:ind w:left="0"/>
        <w:jc w:val="both"/>
      </w:pPr>
      <w:r>
        <w:rPr>
          <w:rFonts w:ascii="Times New Roman"/>
          <w:b w:val="false"/>
          <w:i w:val="false"/>
          <w:color w:val="000000"/>
          <w:sz w:val="28"/>
        </w:rPr>
        <w:t>
      9) Қазақстан Ұлттық Банкінің Ақша-кредит саясаты жөніндегі комитеті мен Директорлар кеңесінің құрамын бекітеді;</w:t>
      </w:r>
    </w:p>
    <w:bookmarkEnd w:id="109"/>
    <w:bookmarkStart w:name="z127" w:id="110"/>
    <w:p>
      <w:pPr>
        <w:spacing w:after="0"/>
        <w:ind w:left="0"/>
        <w:jc w:val="both"/>
      </w:pPr>
      <w:r>
        <w:rPr>
          <w:rFonts w:ascii="Times New Roman"/>
          <w:b w:val="false"/>
          <w:i w:val="false"/>
          <w:color w:val="000000"/>
          <w:sz w:val="28"/>
        </w:rPr>
        <w:t>
      10) Қазақстан Ұлттық Банкі лауазымдарының номенклатурасын бекітеді;</w:t>
      </w:r>
    </w:p>
    <w:bookmarkEnd w:id="110"/>
    <w:bookmarkStart w:name="z128" w:id="111"/>
    <w:p>
      <w:pPr>
        <w:spacing w:after="0"/>
        <w:ind w:left="0"/>
        <w:jc w:val="both"/>
      </w:pPr>
      <w:r>
        <w:rPr>
          <w:rFonts w:ascii="Times New Roman"/>
          <w:b w:val="false"/>
          <w:i w:val="false"/>
          <w:color w:val="000000"/>
          <w:sz w:val="28"/>
        </w:rPr>
        <w:t>
      11) Қазақстан Республикасының Президенті бекіткен Қазақстан Ұлттық Банкінің жалпы штат саны негізінде Қазақстан Ұлттық Банкі орталық аппаратының, филиалдарының, өкілдіктерінің штат кестелерін бекітеді;</w:t>
      </w:r>
    </w:p>
    <w:bookmarkEnd w:id="111"/>
    <w:bookmarkStart w:name="z129" w:id="112"/>
    <w:p>
      <w:pPr>
        <w:spacing w:after="0"/>
        <w:ind w:left="0"/>
        <w:jc w:val="both"/>
      </w:pPr>
      <w:r>
        <w:rPr>
          <w:rFonts w:ascii="Times New Roman"/>
          <w:b w:val="false"/>
          <w:i w:val="false"/>
          <w:color w:val="000000"/>
          <w:sz w:val="28"/>
        </w:rPr>
        <w:t>
      12) ішкі аудит бөлімшесі туралы ережені қоспағанда, Қазақстан Ұлттық Банкінің филиалдары, өкілдіктері, орталық аппаратының құрылымдық бөлімшелері туралы ережелерді бекітеді;</w:t>
      </w:r>
    </w:p>
    <w:bookmarkEnd w:id="112"/>
    <w:bookmarkStart w:name="z130" w:id="113"/>
    <w:p>
      <w:pPr>
        <w:spacing w:after="0"/>
        <w:ind w:left="0"/>
        <w:jc w:val="both"/>
      </w:pPr>
      <w:r>
        <w:rPr>
          <w:rFonts w:ascii="Times New Roman"/>
          <w:b w:val="false"/>
          <w:i w:val="false"/>
          <w:color w:val="000000"/>
          <w:sz w:val="28"/>
        </w:rPr>
        <w:t>
      13) ішкі қауіпсіздікті қамтамасыз ету бөлімшесінің істелген жұмысы туралы жыл сайынғы есебін қарайды;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Президентінің 29.12.2021 </w:t>
      </w:r>
      <w:r>
        <w:rPr>
          <w:rFonts w:ascii="Times New Roman"/>
          <w:b w:val="false"/>
          <w:i w:val="false"/>
          <w:color w:val="ff0000"/>
          <w:sz w:val="28"/>
        </w:rPr>
        <w:t>№ 722</w:t>
      </w:r>
      <w:r>
        <w:rPr>
          <w:rFonts w:ascii="Times New Roman"/>
          <w:b w:val="false"/>
          <w:i w:val="false"/>
          <w:color w:val="ff0000"/>
          <w:sz w:val="28"/>
        </w:rPr>
        <w:t xml:space="preserve"> (01.01.2022 бастап қолданысқа енгізіледі) Жарлығымен.</w:t>
      </w:r>
      <w:r>
        <w:br/>
      </w:r>
      <w:r>
        <w:rPr>
          <w:rFonts w:ascii="Times New Roman"/>
          <w:b w:val="false"/>
          <w:i w:val="false"/>
          <w:color w:val="000000"/>
          <w:sz w:val="28"/>
        </w:rPr>
        <w:t>
</w:t>
      </w:r>
    </w:p>
    <w:bookmarkStart w:name="z132" w:id="114"/>
    <w:p>
      <w:pPr>
        <w:spacing w:after="0"/>
        <w:ind w:left="0"/>
        <w:jc w:val="both"/>
      </w:pPr>
      <w:r>
        <w:rPr>
          <w:rFonts w:ascii="Times New Roman"/>
          <w:b w:val="false"/>
          <w:i w:val="false"/>
          <w:color w:val="000000"/>
          <w:sz w:val="28"/>
        </w:rPr>
        <w:t>
      15) Қазақстан Ұлттық Банкінің атынан шарттар (келісімдер, келісімшарттар) жасасады;</w:t>
      </w:r>
    </w:p>
    <w:bookmarkEnd w:id="114"/>
    <w:bookmarkStart w:name="z133" w:id="115"/>
    <w:p>
      <w:pPr>
        <w:spacing w:after="0"/>
        <w:ind w:left="0"/>
        <w:jc w:val="both"/>
      </w:pPr>
      <w:r>
        <w:rPr>
          <w:rFonts w:ascii="Times New Roman"/>
          <w:b w:val="false"/>
          <w:i w:val="false"/>
          <w:color w:val="000000"/>
          <w:sz w:val="28"/>
        </w:rPr>
        <w:t>
      16) Қазақстан Республикасының заңнамасына сәйкес Қазақстан Ұлттық Банкінің барлық мүлкі мен қаражатына билік етеді, Қазақстан Ұлттық Банкі атынан сенімхат береді, міндеттемелерге қол қою және сенімхаттар беру тәртібін белгілейді;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Президентінің 11.11.2019 </w:t>
      </w:r>
      <w:r>
        <w:rPr>
          <w:rFonts w:ascii="Times New Roman"/>
          <w:b w:val="false"/>
          <w:i w:val="false"/>
          <w:color w:val="000000"/>
          <w:sz w:val="28"/>
        </w:rPr>
        <w:t>№ 203</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bookmarkStart w:name="z135" w:id="116"/>
    <w:p>
      <w:pPr>
        <w:spacing w:after="0"/>
        <w:ind w:left="0"/>
        <w:jc w:val="both"/>
      </w:pPr>
      <w:r>
        <w:rPr>
          <w:rFonts w:ascii="Times New Roman"/>
          <w:b w:val="false"/>
          <w:i w:val="false"/>
          <w:color w:val="000000"/>
          <w:sz w:val="28"/>
        </w:rPr>
        <w:t>
      18) Қазақстан Ұлттық Банкінің орталық аппараты бөлімшелерін, филиалдарын, өкілдіктерін және ұйымдарын, сондай-ақ жалғыз акционері Қазақстан Ұлттық Банкі болып табылатын акционерлік қоғамдарды тексеру нәтижелерін және ішкі аудит нәтижелерін қарайды.</w:t>
      </w:r>
    </w:p>
    <w:bookmarkEnd w:id="116"/>
    <w:p>
      <w:pPr>
        <w:spacing w:after="0"/>
        <w:ind w:left="0"/>
        <w:jc w:val="both"/>
      </w:pPr>
      <w:r>
        <w:rPr>
          <w:rFonts w:ascii="Times New Roman"/>
          <w:b w:val="false"/>
          <w:i w:val="false"/>
          <w:color w:val="000000"/>
          <w:sz w:val="28"/>
        </w:rPr>
        <w:t>
      Қазақстан Ұлттық Банкінің Төрағасы не Қазақстан Ұлттық Банкі Төрағасының орынбасары қаралуы Қазақстан Республикасының заңнамалық актілеріне сәйкес Қазақстан Ұлттық Банкінің құзыретіне жатқызылған әкімшілік құқық бұзушылық жөніндегі істер бойынша әкімшілік жаза қолдану туралы шешім қабылдайды.</w:t>
      </w:r>
    </w:p>
    <w:p>
      <w:pPr>
        <w:spacing w:after="0"/>
        <w:ind w:left="0"/>
        <w:jc w:val="both"/>
      </w:pPr>
      <w:r>
        <w:rPr>
          <w:rFonts w:ascii="Times New Roman"/>
          <w:b w:val="false"/>
          <w:i w:val="false"/>
          <w:color w:val="000000"/>
          <w:sz w:val="28"/>
        </w:rPr>
        <w:t>
      Қазақстан Ұлттық Банкінің Төрағасы Қазақстан Ұлттық Банкінің Басқармасы, Ақша-кредит саясаты жөніндегі комитеті мен Директорлар кеңесінің айрықша құзыретіне жатпайтын кез келген мәселе бойынша шешім қабылдауға, сондай-ақ өз құзыретіне кіретін жекелеген мәселелерді шешуді өзінің орынбасарларына, Қазақстан Ұлттық Банкінің орталық аппараты құрылымдық бөлімшелерінің, филиалдарының және өкілдіктерінің басшыларына тапсыруға құқылы.</w:t>
      </w:r>
    </w:p>
    <w:p>
      <w:pPr>
        <w:spacing w:after="0"/>
        <w:ind w:left="0"/>
        <w:jc w:val="both"/>
      </w:pPr>
      <w:r>
        <w:rPr>
          <w:rFonts w:ascii="Times New Roman"/>
          <w:b w:val="false"/>
          <w:i w:val="false"/>
          <w:color w:val="000000"/>
          <w:sz w:val="28"/>
        </w:rPr>
        <w:t>
      Қазақстан Ұлттық Банкі Төрағасының және оның орынбасарларының лауазымдық жалақыларының мөлшерлерін Қазақстан Республикасы Президентінің келісімі бойынша Қазақстан Ұлттық Банкі Басқармасы бекітеді.</w:t>
      </w:r>
    </w:p>
    <w:p>
      <w:pPr>
        <w:spacing w:after="0"/>
        <w:ind w:left="0"/>
        <w:jc w:val="both"/>
      </w:pPr>
      <w:r>
        <w:rPr>
          <w:rFonts w:ascii="Times New Roman"/>
          <w:b w:val="false"/>
          <w:i w:val="false"/>
          <w:color w:val="000000"/>
          <w:sz w:val="28"/>
        </w:rPr>
        <w:t>
      Қазақстан Ұлттық Банкі Төрағасының өкілеттіктерін орындауды ол болмаған кезеңде Қазақстан Республикасының заңнамасына сәйкес оның орнындағы адам жүзеге асырады.</w:t>
      </w:r>
    </w:p>
    <w:p>
      <w:pPr>
        <w:spacing w:after="0"/>
        <w:ind w:left="0"/>
        <w:jc w:val="both"/>
      </w:pPr>
      <w:r>
        <w:rPr>
          <w:rFonts w:ascii="Times New Roman"/>
          <w:b w:val="false"/>
          <w:i w:val="false"/>
          <w:color w:val="000000"/>
          <w:sz w:val="28"/>
        </w:rPr>
        <w:t>
      Қазақстан Ұлттық Банкінің Төрағасы сыбайлас жемқорлыққа қарсы іс-қимыл жөнінде шаралар қабылдауға міндетті және осы міндетті орындамағаны немесе тиісінше орындамағаны үшін заңда белгіленген жауаптылықта болады.</w:t>
      </w:r>
    </w:p>
    <w:p>
      <w:pPr>
        <w:spacing w:after="0"/>
        <w:ind w:left="0"/>
        <w:jc w:val="both"/>
      </w:pPr>
      <w:r>
        <w:rPr>
          <w:rFonts w:ascii="Times New Roman"/>
          <w:b w:val="false"/>
          <w:i w:val="false"/>
          <w:color w:val="000000"/>
          <w:sz w:val="28"/>
        </w:rPr>
        <w:t>
      Қазақстан Ұлттық Банкінің Төрағасы Қазақстан Ұлттық Банкінің қызметкерлерін жұмысқа қабылдаған және лауазымын өсірген кезде гендерлік баланстың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Президентінің 11.11.2019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18.02.2021 </w:t>
      </w:r>
      <w:r>
        <w:rPr>
          <w:rFonts w:ascii="Times New Roman"/>
          <w:b w:val="false"/>
          <w:i w:val="false"/>
          <w:color w:val="000000"/>
          <w:sz w:val="28"/>
        </w:rPr>
        <w:t>№ 514</w:t>
      </w:r>
      <w:r>
        <w:rPr>
          <w:rFonts w:ascii="Times New Roman"/>
          <w:b w:val="false"/>
          <w:i w:val="false"/>
          <w:color w:val="ff0000"/>
          <w:sz w:val="28"/>
        </w:rPr>
        <w:t xml:space="preserve">; 29.12.2021 </w:t>
      </w:r>
      <w:r>
        <w:rPr>
          <w:rFonts w:ascii="Times New Roman"/>
          <w:b w:val="false"/>
          <w:i w:val="false"/>
          <w:color w:val="ff0000"/>
          <w:sz w:val="28"/>
        </w:rPr>
        <w:t>№ 722</w:t>
      </w:r>
      <w:r>
        <w:rPr>
          <w:rFonts w:ascii="Times New Roman"/>
          <w:b w:val="false"/>
          <w:i w:val="false"/>
          <w:color w:val="ff0000"/>
          <w:sz w:val="28"/>
        </w:rPr>
        <w:t xml:space="preserve"> (01.01.2022 бастап қолданысқа енгізіледі) Жарлықтарымен.</w:t>
      </w:r>
      <w:r>
        <w:br/>
      </w:r>
      <w:r>
        <w:rPr>
          <w:rFonts w:ascii="Times New Roman"/>
          <w:b w:val="false"/>
          <w:i w:val="false"/>
          <w:color w:val="000000"/>
          <w:sz w:val="28"/>
        </w:rPr>
        <w:t>
</w:t>
      </w:r>
    </w:p>
    <w:bookmarkStart w:name="z136" w:id="117"/>
    <w:p>
      <w:pPr>
        <w:spacing w:after="0"/>
        <w:ind w:left="0"/>
        <w:jc w:val="both"/>
      </w:pPr>
      <w:r>
        <w:rPr>
          <w:rFonts w:ascii="Times New Roman"/>
          <w:b w:val="false"/>
          <w:i w:val="false"/>
          <w:color w:val="000000"/>
          <w:sz w:val="28"/>
        </w:rPr>
        <w:t>
      22. Қазақстан Ұлттық Банкінің Төрағасы өзінің орынбасарларының өкілеттіктерін Қазақстан Республикасының заңнамасына сәйкес айқындайды.</w:t>
      </w:r>
    </w:p>
    <w:bookmarkEnd w:id="117"/>
    <w:p>
      <w:pPr>
        <w:spacing w:after="0"/>
        <w:ind w:left="0"/>
        <w:jc w:val="both"/>
      </w:pPr>
      <w:r>
        <w:rPr>
          <w:rFonts w:ascii="Times New Roman"/>
          <w:b w:val="false"/>
          <w:i w:val="false"/>
          <w:color w:val="000000"/>
          <w:sz w:val="28"/>
        </w:rPr>
        <w:t>
      Төрағаның орынбасарлары Қазақстан Ұлттық Банкінің атынан сенімхатсыз өкілдік етеді, өз құзыреті шегінде құжаттарға қол қояды, өз құзыреті шегінде сенімхаттарды береді, оның ішінде соттарда істер қаралған кезде Қазақстан Ұлттық Банкі қызметкерлерінің қатысуы үшін сенімхаттарды береді. Қазақстан Ұлттық Банкі Төрағасының орынбасарлары Қазақстан Республикасының заңнамасына сәйкес және өздеріне бөлінген функционалдық міндеттері негізінде мәселелерді қарайды және шешімдер қабылдайды.</w:t>
      </w:r>
    </w:p>
    <w:p>
      <w:pPr>
        <w:spacing w:after="0"/>
        <w:ind w:left="0"/>
        <w:jc w:val="both"/>
      </w:pPr>
      <w:r>
        <w:rPr>
          <w:rFonts w:ascii="Times New Roman"/>
          <w:b w:val="false"/>
          <w:i w:val="false"/>
          <w:color w:val="000000"/>
          <w:sz w:val="28"/>
        </w:rPr>
        <w:t>
      Қазақстан Ұлттық Банкінің орталық аппараты бөлімшелерінің басшылары өз қызметін Қазақстан Ұлттық Банкі Төрағасының бұйрығымен бекітілетін осы бөлімшелер туралы ережелер негізінде жүзеге асырады.</w:t>
      </w:r>
    </w:p>
    <w:bookmarkStart w:name="z137" w:id="118"/>
    <w:p>
      <w:pPr>
        <w:spacing w:after="0"/>
        <w:ind w:left="0"/>
        <w:jc w:val="both"/>
      </w:pPr>
      <w:r>
        <w:rPr>
          <w:rFonts w:ascii="Times New Roman"/>
          <w:b w:val="false"/>
          <w:i w:val="false"/>
          <w:color w:val="000000"/>
          <w:sz w:val="28"/>
        </w:rPr>
        <w:t>
      23. Басқарма, Ақша-кредит саясаты жөніндегі комитет және Директорлар кеңесі Қазақстан Ұлттық Банкінің органдары болып табылады.</w:t>
      </w:r>
    </w:p>
    <w:bookmarkEnd w:id="118"/>
    <w:p>
      <w:pPr>
        <w:spacing w:after="0"/>
        <w:ind w:left="0"/>
        <w:jc w:val="both"/>
      </w:pPr>
      <w:r>
        <w:rPr>
          <w:rFonts w:ascii="Times New Roman"/>
          <w:b w:val="false"/>
          <w:i w:val="false"/>
          <w:color w:val="000000"/>
          <w:sz w:val="28"/>
        </w:rPr>
        <w:t>
      Басқарма Қазақстан Ұлттық Банкінің жоғары органы болып табылады.</w:t>
      </w:r>
    </w:p>
    <w:p>
      <w:pPr>
        <w:spacing w:after="0"/>
        <w:ind w:left="0"/>
        <w:jc w:val="both"/>
      </w:pPr>
      <w:r>
        <w:rPr>
          <w:rFonts w:ascii="Times New Roman"/>
          <w:b w:val="false"/>
          <w:i w:val="false"/>
          <w:color w:val="000000"/>
          <w:sz w:val="28"/>
        </w:rPr>
        <w:t xml:space="preserve">
      Қазақстан Ұлттық Банкінің Басқармасы Ұлттық Банк туралы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функциялардан басқа:</w:t>
      </w:r>
    </w:p>
    <w:p>
      <w:pPr>
        <w:spacing w:after="0"/>
        <w:ind w:left="0"/>
        <w:jc w:val="both"/>
      </w:pPr>
      <w:r>
        <w:rPr>
          <w:rFonts w:ascii="Times New Roman"/>
          <w:b w:val="false"/>
          <w:i w:val="false"/>
          <w:color w:val="000000"/>
          <w:sz w:val="28"/>
        </w:rPr>
        <w:t>
      1) Қазақстан Ұлттық Банкінің акционерлік қоғамдарының жарғылық капиталын ұлғайтуға және жауапкершілігі шектеулі серіктестіктерінің жарғылық капиталын ұлғайтуға не азайтуға, сондай-ақ акционерлік қоғамдардың акцияларын, жауапкершілігі шектеулі серіктестіктердің жарғылық капиталына қатысу үлестерін сатып алуға не иеліктен шығаруға келісім береді;</w:t>
      </w:r>
    </w:p>
    <w:p>
      <w:pPr>
        <w:spacing w:after="0"/>
        <w:ind w:left="0"/>
        <w:jc w:val="both"/>
      </w:pPr>
      <w:r>
        <w:rPr>
          <w:rFonts w:ascii="Times New Roman"/>
          <w:b w:val="false"/>
          <w:i w:val="false"/>
          <w:color w:val="000000"/>
          <w:sz w:val="28"/>
        </w:rPr>
        <w:t>
      2) Қазақстан Ұлттық Банкі берген қарыздар бойынша банктердің және басқа ұйымдардың Қазақстан Ұлттық Банкінің алдындағы берешегін қайта құрылымдау шарттарын айқындайды;</w:t>
      </w:r>
    </w:p>
    <w:p>
      <w:pPr>
        <w:spacing w:after="0"/>
        <w:ind w:left="0"/>
        <w:jc w:val="both"/>
      </w:pPr>
      <w:r>
        <w:rPr>
          <w:rFonts w:ascii="Times New Roman"/>
          <w:b w:val="false"/>
          <w:i w:val="false"/>
          <w:color w:val="000000"/>
          <w:sz w:val="28"/>
        </w:rPr>
        <w:t>
      3) Қазақстан Ұлттық Банкінің соңғы сатыдағы қарыздар бойынша талаптарын соттан тыс тәртіппен қанағаттандыру мәселелері бойынша шешімдерді қарайды және қабылдайды;</w:t>
      </w:r>
    </w:p>
    <w:p>
      <w:pPr>
        <w:spacing w:after="0"/>
        <w:ind w:left="0"/>
        <w:jc w:val="both"/>
      </w:pPr>
      <w:r>
        <w:rPr>
          <w:rFonts w:ascii="Times New Roman"/>
          <w:b w:val="false"/>
          <w:i w:val="false"/>
          <w:color w:val="000000"/>
          <w:sz w:val="28"/>
        </w:rPr>
        <w:t>
      4) Қазақстан Республикасының Президенті бекіткен Қазақстан Ұлттық Банкінің құрылымы негізінде Қазақстан Ұлттық Банкінің орталық аппараты бөлімшелерінің, филиалдарының және өкілдіктерінің атаулары бар тізбесін, сондай-ақ Қазақстан Ұлттық Банкі ұйымдарының жалпы штат санын бекітеді;</w:t>
      </w:r>
    </w:p>
    <w:p>
      <w:pPr>
        <w:spacing w:after="0"/>
        <w:ind w:left="0"/>
        <w:jc w:val="both"/>
      </w:pPr>
      <w:r>
        <w:rPr>
          <w:rFonts w:ascii="Times New Roman"/>
          <w:b w:val="false"/>
          <w:i w:val="false"/>
          <w:color w:val="000000"/>
          <w:sz w:val="28"/>
        </w:rPr>
        <w:t>
      5) жарғылық және (немесе) резервтік капиталдарды қалыптастыруға жіберілетін, бөлінбеген таза кіріс мөлшерін белгілейді;</w:t>
      </w:r>
    </w:p>
    <w:p>
      <w:pPr>
        <w:spacing w:after="0"/>
        <w:ind w:left="0"/>
        <w:jc w:val="both"/>
      </w:pPr>
      <w:r>
        <w:rPr>
          <w:rFonts w:ascii="Times New Roman"/>
          <w:b w:val="false"/>
          <w:i w:val="false"/>
          <w:color w:val="000000"/>
          <w:sz w:val="28"/>
        </w:rPr>
        <w:t>
      6) бірыңғай жинақтаушы зейнетақы қорының комиссиялық сыйақы мөлшерін жыл сайын бекітеді;</w:t>
      </w:r>
    </w:p>
    <w:p>
      <w:pPr>
        <w:spacing w:after="0"/>
        <w:ind w:left="0"/>
        <w:jc w:val="both"/>
      </w:pPr>
      <w:r>
        <w:rPr>
          <w:rFonts w:ascii="Times New Roman"/>
          <w:b w:val="false"/>
          <w:i w:val="false"/>
          <w:color w:val="000000"/>
          <w:sz w:val="28"/>
        </w:rPr>
        <w:t>
      7) Қазақстан Республикасының заңнамасымен және бірыңғай жинақтаушы зейнетақы қорының жарғысымен бірыңғай жинақтаушы зейнетақы қоры акционерлері (жалғыз акционері) жалпы жиналысының құзыретіне жатқызылатын мәселелер бойынша шешімдер қабылдайды;</w:t>
      </w:r>
    </w:p>
    <w:p>
      <w:pPr>
        <w:spacing w:after="0"/>
        <w:ind w:left="0"/>
        <w:jc w:val="both"/>
      </w:pPr>
      <w:r>
        <w:rPr>
          <w:rFonts w:ascii="Times New Roman"/>
          <w:b w:val="false"/>
          <w:i w:val="false"/>
          <w:color w:val="000000"/>
          <w:sz w:val="28"/>
        </w:rPr>
        <w:t xml:space="preserve">
      8) Қазақстан Ұлттық Банкі </w:t>
      </w:r>
      <w:r>
        <w:rPr>
          <w:rFonts w:ascii="Times New Roman"/>
          <w:b w:val="false"/>
          <w:i w:val="false"/>
          <w:color w:val="000000"/>
          <w:sz w:val="28"/>
        </w:rPr>
        <w:t>заңды</w:t>
      </w:r>
      <w:r>
        <w:rPr>
          <w:rFonts w:ascii="Times New Roman"/>
          <w:b w:val="false"/>
          <w:i w:val="false"/>
          <w:color w:val="000000"/>
          <w:sz w:val="28"/>
        </w:rPr>
        <w:t xml:space="preserve"> тұлғалармен жасайтын сенімгерлік басқару туралы шарттар негізінде активтерді сенімгерлік басқаруға қабылдау туралы шешім қабылдайды;</w:t>
      </w:r>
    </w:p>
    <w:p>
      <w:pPr>
        <w:spacing w:after="0"/>
        <w:ind w:left="0"/>
        <w:jc w:val="both"/>
      </w:pPr>
      <w:r>
        <w:rPr>
          <w:rFonts w:ascii="Times New Roman"/>
          <w:b w:val="false"/>
          <w:i w:val="false"/>
          <w:color w:val="000000"/>
          <w:sz w:val="28"/>
        </w:rPr>
        <w:t>
      9) Қазақстан Ұлттық Банкінің және оның аумақтық филиалдарының ғимараттарында өткізу және объектішілік режимдерді қамтамасыз ету жөніндегі қағидаларды бекітеді;</w:t>
      </w:r>
    </w:p>
    <w:p>
      <w:pPr>
        <w:spacing w:after="0"/>
        <w:ind w:left="0"/>
        <w:jc w:val="both"/>
      </w:pPr>
      <w:r>
        <w:rPr>
          <w:rFonts w:ascii="Times New Roman"/>
          <w:b w:val="false"/>
          <w:i w:val="false"/>
          <w:color w:val="000000"/>
          <w:sz w:val="28"/>
        </w:rPr>
        <w:t>
      9-1)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бекітеді;</w:t>
      </w:r>
    </w:p>
    <w:p>
      <w:pPr>
        <w:spacing w:after="0"/>
        <w:ind w:left="0"/>
        <w:jc w:val="both"/>
      </w:pPr>
      <w:r>
        <w:rPr>
          <w:rFonts w:ascii="Times New Roman"/>
          <w:b w:val="false"/>
          <w:i w:val="false"/>
          <w:color w:val="000000"/>
          <w:sz w:val="28"/>
        </w:rPr>
        <w:t xml:space="preserve">
      10) Қазақстан Ұлттық Банкі Басқармасының құзыретіне жатқызылған,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p>
      <w:pPr>
        <w:spacing w:after="0"/>
        <w:ind w:left="0"/>
        <w:jc w:val="both"/>
      </w:pPr>
      <w:r>
        <w:rPr>
          <w:rFonts w:ascii="Times New Roman"/>
          <w:b w:val="false"/>
          <w:i w:val="false"/>
          <w:color w:val="000000"/>
          <w:sz w:val="28"/>
        </w:rPr>
        <w:t xml:space="preserve">
      Қазақстан Ұлттық Банкінің Басқармасы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заңдарында және Ережеде айқындалған Қазақстан Ұлттық Банкінің құзыретіне кіретін кез келген мәселені қарауға және сол бойынша шешім қабылдауға құқылы.</w:t>
      </w:r>
    </w:p>
    <w:p>
      <w:pPr>
        <w:spacing w:after="0"/>
        <w:ind w:left="0"/>
        <w:jc w:val="both"/>
      </w:pPr>
      <w:r>
        <w:rPr>
          <w:rFonts w:ascii="Times New Roman"/>
          <w:b w:val="false"/>
          <w:i w:val="false"/>
          <w:color w:val="000000"/>
          <w:sz w:val="28"/>
        </w:rPr>
        <w:t>
      Қазақстан Ұлттық Банкі Басқармасының отырыстары Қазақстан Ұлттық Банкінің Төрағасы бекіткен жұмыс жоспарына сәйкес қажеттілігіне қарай өткізіледі. Басқарма отырыстарын Қазақстан Ұлттық Банкінің Төрағасы, ол болмаған жағдайда оның орнындағы адам жүргізеді.</w:t>
      </w:r>
    </w:p>
    <w:p>
      <w:pPr>
        <w:spacing w:after="0"/>
        <w:ind w:left="0"/>
        <w:jc w:val="both"/>
      </w:pPr>
      <w:r>
        <w:rPr>
          <w:rFonts w:ascii="Times New Roman"/>
          <w:b w:val="false"/>
          <w:i w:val="false"/>
          <w:color w:val="000000"/>
          <w:sz w:val="28"/>
        </w:rPr>
        <w:t>
      Қазақстан Ұлттық Банкі Басқармасының жұмыс тәртібі оның регламентінде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Президентінің 11.11.2019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өзгеріс енгізілді – ҚР Президентінің 18.02.2021 </w:t>
      </w:r>
      <w:r>
        <w:rPr>
          <w:rFonts w:ascii="Times New Roman"/>
          <w:b w:val="false"/>
          <w:i w:val="false"/>
          <w:color w:val="000000"/>
          <w:sz w:val="28"/>
        </w:rPr>
        <w:t>№ 514</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184" w:id="119"/>
    <w:p>
      <w:pPr>
        <w:spacing w:after="0"/>
        <w:ind w:left="0"/>
        <w:jc w:val="both"/>
      </w:pPr>
      <w:r>
        <w:rPr>
          <w:rFonts w:ascii="Times New Roman"/>
          <w:b w:val="false"/>
          <w:i w:val="false"/>
          <w:color w:val="000000"/>
          <w:sz w:val="28"/>
        </w:rPr>
        <w:t>
      23-1. Қазақстан Ұлттық Банкінің Ақша-кредит саясаты жөніндегі комитеті ақша-кредит саясаты мәселелері бойынша шешімдер қабылдайтын орган болып табылады.</w:t>
      </w:r>
    </w:p>
    <w:bookmarkEnd w:id="119"/>
    <w:p>
      <w:pPr>
        <w:spacing w:after="0"/>
        <w:ind w:left="0"/>
        <w:jc w:val="both"/>
      </w:pPr>
      <w:r>
        <w:rPr>
          <w:rFonts w:ascii="Times New Roman"/>
          <w:b w:val="false"/>
          <w:i w:val="false"/>
          <w:color w:val="000000"/>
          <w:sz w:val="28"/>
        </w:rPr>
        <w:t>
      Қазақстан Ұлттық Банкінің Ақша-кредит саясаты жөніндегі комитеті:</w:t>
      </w:r>
    </w:p>
    <w:bookmarkStart w:name="z185" w:id="120"/>
    <w:p>
      <w:pPr>
        <w:spacing w:after="0"/>
        <w:ind w:left="0"/>
        <w:jc w:val="both"/>
      </w:pPr>
      <w:r>
        <w:rPr>
          <w:rFonts w:ascii="Times New Roman"/>
          <w:b w:val="false"/>
          <w:i w:val="false"/>
          <w:color w:val="000000"/>
          <w:sz w:val="28"/>
        </w:rPr>
        <w:t>
      1) базалық мөлшерлемені белгілейді;</w:t>
      </w:r>
    </w:p>
    <w:bookmarkEnd w:id="120"/>
    <w:bookmarkStart w:name="z186" w:id="121"/>
    <w:p>
      <w:pPr>
        <w:spacing w:after="0"/>
        <w:ind w:left="0"/>
        <w:jc w:val="both"/>
      </w:pPr>
      <w:r>
        <w:rPr>
          <w:rFonts w:ascii="Times New Roman"/>
          <w:b w:val="false"/>
          <w:i w:val="false"/>
          <w:color w:val="000000"/>
          <w:sz w:val="28"/>
        </w:rPr>
        <w:t>
      2) ақша-кредит саясатының негізгі операциялары бойынша сыйақы мөлшерлемелерін белгілейді;</w:t>
      </w:r>
    </w:p>
    <w:bookmarkEnd w:id="121"/>
    <w:bookmarkStart w:name="z187" w:id="122"/>
    <w:p>
      <w:pPr>
        <w:spacing w:after="0"/>
        <w:ind w:left="0"/>
        <w:jc w:val="both"/>
      </w:pPr>
      <w:r>
        <w:rPr>
          <w:rFonts w:ascii="Times New Roman"/>
          <w:b w:val="false"/>
          <w:i w:val="false"/>
          <w:color w:val="000000"/>
          <w:sz w:val="28"/>
        </w:rPr>
        <w:t>
      3) Қазақстан Ұлттық Банкі Басқармасының айрықша құзыретіне жатпайтын ақша-кредит саясатының өзге де мәселелері бойынша шешімдер қабылдайды.</w:t>
      </w:r>
    </w:p>
    <w:bookmarkEnd w:id="122"/>
    <w:p>
      <w:pPr>
        <w:spacing w:after="0"/>
        <w:ind w:left="0"/>
        <w:jc w:val="both"/>
      </w:pPr>
      <w:r>
        <w:rPr>
          <w:rFonts w:ascii="Times New Roman"/>
          <w:b w:val="false"/>
          <w:i w:val="false"/>
          <w:color w:val="000000"/>
          <w:sz w:val="28"/>
        </w:rPr>
        <w:t>
      Қазақстан Ұлттық Банкінің Ақша-кредит саясаты жөніндегі комитетінің құрамына Қазақстан Ұлттық Банкінің Төрағасы, оның ақша-кредит саясаты, монетарлық операциялар, қаржылық тұрақтылық мәселелеріне жетекшілік ететін орынбасарлары, функцияларына ақша-кредит саясаты, монетарлық операциялар, қаржылық тұрақтылық мәселелері кіретін Қазақстан Ұлттық Банкінің құрылымдық бөлімшелерінің, сондай-ақ Қазақстан Ұлттық Банкі Төрағасының шешімі бойынша Қазақстан Ұлттық Банкінің өзге де бөлімшелерінің басшылары кіреді.</w:t>
      </w:r>
    </w:p>
    <w:p>
      <w:pPr>
        <w:spacing w:after="0"/>
        <w:ind w:left="0"/>
        <w:jc w:val="both"/>
      </w:pPr>
      <w:r>
        <w:rPr>
          <w:rFonts w:ascii="Times New Roman"/>
          <w:b w:val="false"/>
          <w:i w:val="false"/>
          <w:color w:val="000000"/>
          <w:sz w:val="28"/>
        </w:rPr>
        <w:t>
      Қазақстан Ұлттық Банкінің Ақша-кредит саясаты жөніндегі комитетінің құрамына Қазақстан Ұлттық Банкінің қызметшілері болып табылмайтын, Қазақстан Ұлттық Банкінің Басқармасы бекітетін талаптарға сәйкес келетін адамдар енгізілуі мүмкін.</w:t>
      </w:r>
    </w:p>
    <w:p>
      <w:pPr>
        <w:spacing w:after="0"/>
        <w:ind w:left="0"/>
        <w:jc w:val="both"/>
      </w:pPr>
      <w:r>
        <w:rPr>
          <w:rFonts w:ascii="Times New Roman"/>
          <w:b w:val="false"/>
          <w:i w:val="false"/>
          <w:color w:val="000000"/>
          <w:sz w:val="28"/>
        </w:rPr>
        <w:t>
      Қазақстан Ұлттық Банкінің Ақша-кредит саясаты жөніндегі комитетінің құрамы мен жұмыс регламентін Қазақстан Ұлттық Банкінің Төрағасы бекітеді.</w:t>
      </w:r>
    </w:p>
    <w:p>
      <w:pPr>
        <w:spacing w:after="0"/>
        <w:ind w:left="0"/>
        <w:jc w:val="both"/>
      </w:pPr>
      <w:r>
        <w:rPr>
          <w:rFonts w:ascii="Times New Roman"/>
          <w:b w:val="false"/>
          <w:i w:val="false"/>
          <w:color w:val="000000"/>
          <w:sz w:val="28"/>
        </w:rPr>
        <w:t>
      Қазақстан Ұлттық Банкінің Ақша-кредит саясаты жөніндегі комитетінің отырыстарында Қазақстан Ұлттық Банкінің Төрағасы төрағалық етеді.</w:t>
      </w:r>
    </w:p>
    <w:p>
      <w:pPr>
        <w:spacing w:after="0"/>
        <w:ind w:left="0"/>
        <w:jc w:val="both"/>
      </w:pPr>
      <w:r>
        <w:rPr>
          <w:rFonts w:ascii="Times New Roman"/>
          <w:b w:val="false"/>
          <w:i w:val="false"/>
          <w:color w:val="000000"/>
          <w:sz w:val="28"/>
        </w:rPr>
        <w:t>
      Қазақстан Ұлттық Банкінің Ақша-кредит саясаты жөніндегі комитетінің отырыстары қажеттілігіне қарай, бірақ тоқсанына кемінде бір рет өткізіледі.</w:t>
      </w:r>
    </w:p>
    <w:p>
      <w:pPr>
        <w:spacing w:after="0"/>
        <w:ind w:left="0"/>
        <w:jc w:val="both"/>
      </w:pPr>
      <w:r>
        <w:rPr>
          <w:rFonts w:ascii="Times New Roman"/>
          <w:b w:val="false"/>
          <w:i w:val="false"/>
          <w:color w:val="000000"/>
          <w:sz w:val="28"/>
        </w:rPr>
        <w:t>
      Қазақстан Ұлттық Банкінің Ақша-кредит саясаты жөніндегі комитеті өзінің құзыретіне жатқызылған мәселелер бойынша қаулылар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Президентінің 18.02.2021 </w:t>
      </w:r>
      <w:r>
        <w:rPr>
          <w:rFonts w:ascii="Times New Roman"/>
          <w:b w:val="false"/>
          <w:i w:val="false"/>
          <w:color w:val="000000"/>
          <w:sz w:val="28"/>
        </w:rPr>
        <w:t>№ 514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61" w:id="123"/>
    <w:p>
      <w:pPr>
        <w:spacing w:after="0"/>
        <w:ind w:left="0"/>
        <w:jc w:val="both"/>
      </w:pPr>
      <w:r>
        <w:rPr>
          <w:rFonts w:ascii="Times New Roman"/>
          <w:b w:val="false"/>
          <w:i w:val="false"/>
          <w:color w:val="000000"/>
          <w:sz w:val="28"/>
        </w:rPr>
        <w:t>
      24. Қазақстан Ұлттық Банкінің Директорлар кеңесі Қазақстан Ұлттық Банкінің жедел басқару органы болып табылады және Қазақстан Ұлттық Банкінің Басқармасы мен Төрағасының (немесе оның орынбасарларының) құзыретіне кіретін мәселелерді қоспағанда, Қазақстан Ұлттық Банкінің құзырындағы мәселелер бойынша шешімдер қабылдайды.</w:t>
      </w:r>
    </w:p>
    <w:bookmarkEnd w:id="123"/>
    <w:p>
      <w:pPr>
        <w:spacing w:after="0"/>
        <w:ind w:left="0"/>
        <w:jc w:val="both"/>
      </w:pPr>
      <w:r>
        <w:rPr>
          <w:rFonts w:ascii="Times New Roman"/>
          <w:b w:val="false"/>
          <w:i w:val="false"/>
          <w:color w:val="000000"/>
          <w:sz w:val="28"/>
        </w:rPr>
        <w:t>
      Директорлар кеңесінің құрамына Қазақстан Ұлттық Банкінің Төрағасы, оның орынбасарлары, Қазақстан Ұлттық Банкі құрылымдық бөлімшелерінің басшылары кіреді. Қазақстан Ұлттық Банкі Директорлар кеңесінің құрамын Қазақстан Ұлттық Банкінің Төрағасы бекітеді.</w:t>
      </w:r>
    </w:p>
    <w:p>
      <w:pPr>
        <w:spacing w:after="0"/>
        <w:ind w:left="0"/>
        <w:jc w:val="both"/>
      </w:pPr>
      <w:r>
        <w:rPr>
          <w:rFonts w:ascii="Times New Roman"/>
          <w:b w:val="false"/>
          <w:i w:val="false"/>
          <w:color w:val="000000"/>
          <w:sz w:val="28"/>
        </w:rPr>
        <w:t>
      Қазақстан Ұлттық Банкінің Директорлар кеңесінің отырыстары қажеттілігіне қарай, бірақ айына кемінде бір рет өткізіледі. Директорлар кеңесінің отырыстарын Қазақстан Ұлттық Банкінің Төрағасы, ал ол болмаған жағдайда, оның орнындағы адам жүргізеді.</w:t>
      </w:r>
    </w:p>
    <w:p>
      <w:pPr>
        <w:spacing w:after="0"/>
        <w:ind w:left="0"/>
        <w:jc w:val="both"/>
      </w:pPr>
      <w:r>
        <w:rPr>
          <w:rFonts w:ascii="Times New Roman"/>
          <w:b w:val="false"/>
          <w:i w:val="false"/>
          <w:color w:val="000000"/>
          <w:sz w:val="28"/>
        </w:rPr>
        <w:t>
      Директорлар кеңесі өзінің құзыретіне жатқызылған мәселелер бойынша қаулылар қабылдайды. Директорлар кеңесінің жұмыс тәртібі оның регламентінде айқындалады.</w:t>
      </w:r>
    </w:p>
    <w:bookmarkStart w:name="z162" w:id="124"/>
    <w:p>
      <w:pPr>
        <w:spacing w:after="0"/>
        <w:ind w:left="0"/>
        <w:jc w:val="both"/>
      </w:pPr>
      <w:r>
        <w:rPr>
          <w:rFonts w:ascii="Times New Roman"/>
          <w:b w:val="false"/>
          <w:i w:val="false"/>
          <w:color w:val="000000"/>
          <w:sz w:val="28"/>
        </w:rPr>
        <w:t>
      Қазақстан Ұлттық Банкі Директорлар кеңесінің өкілеттіктері:</w:t>
      </w:r>
    </w:p>
    <w:bookmarkEnd w:id="124"/>
    <w:bookmarkStart w:name="z163" w:id="125"/>
    <w:p>
      <w:pPr>
        <w:spacing w:after="0"/>
        <w:ind w:left="0"/>
        <w:jc w:val="both"/>
      </w:pPr>
      <w:r>
        <w:rPr>
          <w:rFonts w:ascii="Times New Roman"/>
          <w:b w:val="false"/>
          <w:i w:val="false"/>
          <w:color w:val="000000"/>
          <w:sz w:val="28"/>
        </w:rPr>
        <w:t>
      1) Қазақстан Ұлттық Банкінің орталық аппараты бөлімшелерінің, оның филиалдары мен өкілдіктерінің құрылымын, сондай-ақ Қазақстан Ұлттық Банкі ұйымдарының жарғыларын бекітеді;</w:t>
      </w:r>
    </w:p>
    <w:bookmarkEnd w:id="125"/>
    <w:bookmarkStart w:name="z164" w:id="126"/>
    <w:p>
      <w:pPr>
        <w:spacing w:after="0"/>
        <w:ind w:left="0"/>
        <w:jc w:val="both"/>
      </w:pPr>
      <w:r>
        <w:rPr>
          <w:rFonts w:ascii="Times New Roman"/>
          <w:b w:val="false"/>
          <w:i w:val="false"/>
          <w:color w:val="000000"/>
          <w:sz w:val="28"/>
        </w:rPr>
        <w:t>
      2) Қазақстан Ұлттық Банкінің ішкі аудит және қауіпсіздік бөлімшелерінің есептерін қоспағанда, орталық аппараты бөлімшелерінің, филиалдарының және өкілдіктерінің істелген жұмысы туралы есептерін тыңдайды;</w:t>
      </w:r>
    </w:p>
    <w:bookmarkEnd w:id="126"/>
    <w:bookmarkStart w:name="z165" w:id="127"/>
    <w:p>
      <w:pPr>
        <w:spacing w:after="0"/>
        <w:ind w:left="0"/>
        <w:jc w:val="both"/>
      </w:pPr>
      <w:r>
        <w:rPr>
          <w:rFonts w:ascii="Times New Roman"/>
          <w:b w:val="false"/>
          <w:i w:val="false"/>
          <w:color w:val="000000"/>
          <w:sz w:val="28"/>
        </w:rPr>
        <w:t>
      3) Қазақстан Ұлттық Банкінің ұйымдарын құру, қайта ұйымдастыру, атауын және құқықтық мәртебесін өзгерту, жарғылық капиталын ұлғайту не азайту, тарату және иеліктен шығару туралы шешім қабылдайды;</w:t>
      </w:r>
    </w:p>
    <w:bookmarkEnd w:id="127"/>
    <w:bookmarkStart w:name="z166" w:id="128"/>
    <w:p>
      <w:pPr>
        <w:spacing w:after="0"/>
        <w:ind w:left="0"/>
        <w:jc w:val="both"/>
      </w:pPr>
      <w:r>
        <w:rPr>
          <w:rFonts w:ascii="Times New Roman"/>
          <w:b w:val="false"/>
          <w:i w:val="false"/>
          <w:color w:val="000000"/>
          <w:sz w:val="28"/>
        </w:rPr>
        <w:t>
      4) Қазақстан Ұлттық Банкінің филиалдары мен өкілдіктерін ашу және жабу туралы шешім қабылдайды;</w:t>
      </w:r>
    </w:p>
    <w:bookmarkEnd w:id="128"/>
    <w:bookmarkStart w:name="z167" w:id="129"/>
    <w:p>
      <w:pPr>
        <w:spacing w:after="0"/>
        <w:ind w:left="0"/>
        <w:jc w:val="both"/>
      </w:pPr>
      <w:r>
        <w:rPr>
          <w:rFonts w:ascii="Times New Roman"/>
          <w:b w:val="false"/>
          <w:i w:val="false"/>
          <w:color w:val="000000"/>
          <w:sz w:val="28"/>
        </w:rPr>
        <w:t>
      5) Қазақстан Ұлттық Банкі Басқармасының қарауына енгізілетін мәселелерді қажеттілігіне қарай алдын ала қарайды;</w:t>
      </w:r>
    </w:p>
    <w:bookmarkEnd w:id="129"/>
    <w:bookmarkStart w:name="z168" w:id="130"/>
    <w:p>
      <w:pPr>
        <w:spacing w:after="0"/>
        <w:ind w:left="0"/>
        <w:jc w:val="both"/>
      </w:pPr>
      <w:r>
        <w:rPr>
          <w:rFonts w:ascii="Times New Roman"/>
          <w:b w:val="false"/>
          <w:i w:val="false"/>
          <w:color w:val="000000"/>
          <w:sz w:val="28"/>
        </w:rPr>
        <w:t>
      6) Қазақстан Ұлттық Банкінің еншілес ұйымдары үшін:</w:t>
      </w:r>
    </w:p>
    <w:bookmarkEnd w:id="130"/>
    <w:p>
      <w:pPr>
        <w:spacing w:after="0"/>
        <w:ind w:left="0"/>
        <w:jc w:val="both"/>
      </w:pPr>
      <w:r>
        <w:rPr>
          <w:rFonts w:ascii="Times New Roman"/>
          <w:b w:val="false"/>
          <w:i w:val="false"/>
          <w:color w:val="000000"/>
          <w:sz w:val="28"/>
        </w:rPr>
        <w:t>
      тізбесін, нысандарын және мерзімдерін қоса алғанда, қаржылық есептілікті ұсыну тәртібін;</w:t>
      </w:r>
    </w:p>
    <w:p>
      <w:pPr>
        <w:spacing w:after="0"/>
        <w:ind w:left="0"/>
        <w:jc w:val="both"/>
      </w:pPr>
      <w:r>
        <w:rPr>
          <w:rFonts w:ascii="Times New Roman"/>
          <w:b w:val="false"/>
          <w:i w:val="false"/>
          <w:color w:val="000000"/>
          <w:sz w:val="28"/>
        </w:rPr>
        <w:t>
      бухгалтерлік есеп пен қаржылық есептілік мәселелері жөніндегі құқықтық актілерді;</w:t>
      </w:r>
    </w:p>
    <w:p>
      <w:pPr>
        <w:spacing w:after="0"/>
        <w:ind w:left="0"/>
        <w:jc w:val="both"/>
      </w:pPr>
      <w:r>
        <w:rPr>
          <w:rFonts w:ascii="Times New Roman"/>
          <w:b w:val="false"/>
          <w:i w:val="false"/>
          <w:color w:val="000000"/>
          <w:sz w:val="28"/>
        </w:rPr>
        <w:t>
      бухгалтерлік есептің үлгі шот жоспарын;</w:t>
      </w:r>
    </w:p>
    <w:p>
      <w:pPr>
        <w:spacing w:after="0"/>
        <w:ind w:left="0"/>
        <w:jc w:val="both"/>
      </w:pPr>
      <w:r>
        <w:rPr>
          <w:rFonts w:ascii="Times New Roman"/>
          <w:b w:val="false"/>
          <w:i w:val="false"/>
          <w:color w:val="000000"/>
          <w:sz w:val="28"/>
        </w:rPr>
        <w:t>
      Қазақстан Ұлттық Банкінің еншілес ұйымдарының бірыңғай есеп саясатын қолдану тәртібін;</w:t>
      </w:r>
    </w:p>
    <w:p>
      <w:pPr>
        <w:spacing w:after="0"/>
        <w:ind w:left="0"/>
        <w:jc w:val="both"/>
      </w:pPr>
      <w:r>
        <w:rPr>
          <w:rFonts w:ascii="Times New Roman"/>
          <w:b w:val="false"/>
          <w:i w:val="false"/>
          <w:color w:val="000000"/>
          <w:sz w:val="28"/>
        </w:rPr>
        <w:t>
      еншілес ұйымдардың мүлкін түгендеу тәртібін;</w:t>
      </w:r>
    </w:p>
    <w:p>
      <w:pPr>
        <w:spacing w:after="0"/>
        <w:ind w:left="0"/>
        <w:jc w:val="both"/>
      </w:pPr>
      <w:r>
        <w:rPr>
          <w:rFonts w:ascii="Times New Roman"/>
          <w:b w:val="false"/>
          <w:i w:val="false"/>
          <w:color w:val="000000"/>
          <w:sz w:val="28"/>
        </w:rPr>
        <w:t>
      еншілес ұйымдардың қаржылық есептілігі деректерінің айқындығы мен дәйектілігіне байланысты мәселелер жөніндегі өзге де актілерді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Президентінің 11.11.2019 </w:t>
      </w:r>
      <w:r>
        <w:rPr>
          <w:rFonts w:ascii="Times New Roman"/>
          <w:b w:val="false"/>
          <w:i w:val="false"/>
          <w:color w:val="000000"/>
          <w:sz w:val="28"/>
        </w:rPr>
        <w:t>№ 203</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bookmarkStart w:name="z170" w:id="131"/>
    <w:p>
      <w:pPr>
        <w:spacing w:after="0"/>
        <w:ind w:left="0"/>
        <w:jc w:val="both"/>
      </w:pPr>
      <w:r>
        <w:rPr>
          <w:rFonts w:ascii="Times New Roman"/>
          <w:b w:val="false"/>
          <w:i w:val="false"/>
          <w:color w:val="000000"/>
          <w:sz w:val="28"/>
        </w:rPr>
        <w:t>
      8) Қазақстан Ұлттық Банкіндегі бухгалтерлік есеп пен қаржылық есептілік жүйесін мемлекеттік реттеуді жүзеге асырады;</w:t>
      </w:r>
    </w:p>
    <w:bookmarkEnd w:id="131"/>
    <w:bookmarkStart w:name="z171" w:id="132"/>
    <w:p>
      <w:pPr>
        <w:spacing w:after="0"/>
        <w:ind w:left="0"/>
        <w:jc w:val="both"/>
      </w:pPr>
      <w:r>
        <w:rPr>
          <w:rFonts w:ascii="Times New Roman"/>
          <w:b w:val="false"/>
          <w:i w:val="false"/>
          <w:color w:val="000000"/>
          <w:sz w:val="28"/>
        </w:rPr>
        <w:t>
      9) Қазақстан Ұлттық Банкіндегі банктік шот нөмірінің құрылымын айқындайды;</w:t>
      </w:r>
    </w:p>
    <w:bookmarkEnd w:id="132"/>
    <w:bookmarkStart w:name="z172" w:id="133"/>
    <w:p>
      <w:pPr>
        <w:spacing w:after="0"/>
        <w:ind w:left="0"/>
        <w:jc w:val="both"/>
      </w:pPr>
      <w:r>
        <w:rPr>
          <w:rFonts w:ascii="Times New Roman"/>
          <w:b w:val="false"/>
          <w:i w:val="false"/>
          <w:color w:val="000000"/>
          <w:sz w:val="28"/>
        </w:rPr>
        <w:t>
      10) Қазақстан Ұлттық Банкі құрған мемлекеттік кәсіпорындар шығаратын және өткізетін тауарлар (жұмыстар, көрсетілетін қызметтер) бағасын келіседі немесе белгілейді;</w:t>
      </w:r>
    </w:p>
    <w:bookmarkEnd w:id="133"/>
    <w:bookmarkStart w:name="z173" w:id="134"/>
    <w:p>
      <w:pPr>
        <w:spacing w:after="0"/>
        <w:ind w:left="0"/>
        <w:jc w:val="both"/>
      </w:pPr>
      <w:r>
        <w:rPr>
          <w:rFonts w:ascii="Times New Roman"/>
          <w:b w:val="false"/>
          <w:i w:val="false"/>
          <w:color w:val="000000"/>
          <w:sz w:val="28"/>
        </w:rPr>
        <w:t>
      11) мыналарды:</w:t>
      </w:r>
    </w:p>
    <w:bookmarkEnd w:id="134"/>
    <w:p>
      <w:pPr>
        <w:spacing w:after="0"/>
        <w:ind w:left="0"/>
        <w:jc w:val="both"/>
      </w:pPr>
      <w:r>
        <w:rPr>
          <w:rFonts w:ascii="Times New Roman"/>
          <w:b w:val="false"/>
          <w:i w:val="false"/>
          <w:color w:val="000000"/>
          <w:sz w:val="28"/>
        </w:rPr>
        <w:t>
      Қазақстан Ұлттық Банкінің чек кітапшасының құнын;</w:t>
      </w:r>
    </w:p>
    <w:p>
      <w:pPr>
        <w:spacing w:after="0"/>
        <w:ind w:left="0"/>
        <w:jc w:val="both"/>
      </w:pPr>
      <w:r>
        <w:rPr>
          <w:rFonts w:ascii="Times New Roman"/>
          <w:b w:val="false"/>
          <w:i w:val="false"/>
          <w:color w:val="000000"/>
          <w:sz w:val="28"/>
        </w:rPr>
        <w:t>
      жүйенің операциялық күнін ұзарту және ақша төлемі мен аударымдары жүзеге асырылмаған кезде банкаралық ақша аударымы жүйесін пайдаланушыдан алынатын төлем мөлшерін;</w:t>
      </w:r>
    </w:p>
    <w:bookmarkStart w:name="z174" w:id="135"/>
    <w:p>
      <w:pPr>
        <w:spacing w:after="0"/>
        <w:ind w:left="0"/>
        <w:jc w:val="both"/>
      </w:pPr>
      <w:r>
        <w:rPr>
          <w:rFonts w:ascii="Times New Roman"/>
          <w:b w:val="false"/>
          <w:i w:val="false"/>
          <w:color w:val="000000"/>
          <w:sz w:val="28"/>
        </w:rPr>
        <w:t>
      12) мыналарды:</w:t>
      </w:r>
    </w:p>
    <w:bookmarkEnd w:id="135"/>
    <w:p>
      <w:pPr>
        <w:spacing w:after="0"/>
        <w:ind w:left="0"/>
        <w:jc w:val="both"/>
      </w:pPr>
      <w:r>
        <w:rPr>
          <w:rFonts w:ascii="Times New Roman"/>
          <w:b w:val="false"/>
          <w:i w:val="false"/>
          <w:color w:val="000000"/>
          <w:sz w:val="28"/>
        </w:rPr>
        <w:t>
      Қазақстан Ұлттық Банкінің техникалық қызметшілері лауазымдарының тізбесін;</w:t>
      </w:r>
    </w:p>
    <w:p>
      <w:pPr>
        <w:spacing w:after="0"/>
        <w:ind w:left="0"/>
        <w:jc w:val="both"/>
      </w:pPr>
      <w:r>
        <w:rPr>
          <w:rFonts w:ascii="Times New Roman"/>
          <w:b w:val="false"/>
          <w:i w:val="false"/>
          <w:color w:val="000000"/>
          <w:sz w:val="28"/>
        </w:rPr>
        <w:t>
      Қазақстан Ұлттық Банкінің ішкі қызметінің, оның ішінде Қазақстан Ұлттық Банкіне бекітілген мүлікті пайдалануға байланысты, бюджетті (шығыстар сметасын) жасау және пайдалану, монетарлық қызмет, клиенттерге қызмет көрсету, қолма-қол ақша айналысын және эмиссиялық-кассалық операцияларды ұйымдастыру, құндылықтардың сақталуын қамтамасыз ету, еңбек қатынастарымен және еңбекке тікелей байланысты қатынастармен және Қазақстан Ұлттық Банкі Басқармасының айрықша құзыретіне жатқызылмаған өзге де мәселелерге байланысты мәселелер жөніндегі актілерді;</w:t>
      </w:r>
    </w:p>
    <w:p>
      <w:pPr>
        <w:spacing w:after="0"/>
        <w:ind w:left="0"/>
        <w:jc w:val="both"/>
      </w:pPr>
      <w:r>
        <w:rPr>
          <w:rFonts w:ascii="Times New Roman"/>
          <w:b w:val="false"/>
          <w:i w:val="false"/>
          <w:color w:val="000000"/>
          <w:sz w:val="28"/>
        </w:rPr>
        <w:t>
      Қазақстан Ұлттық Банкінің бухгалтерлік есебін жүргізу, жеке және шоғырландырылған қаржылық есептілігін, оның ішінде Қазақстан Ұлттық Банкінің бухгалтерлік есебінің үлгі шот жоспарын жасау тәртібін, сондай-ақ Қазақстан Республикасы Ұлттық қорының бухгалтерлік есебін жүргізу және қаржылық есептілігін, оның ішінде Қазақстан Республикасы Ұлттық қорының бухгалтерлік есебінің үлгі шот жоспарын жасау тәртібін;</w:t>
      </w:r>
    </w:p>
    <w:p>
      <w:pPr>
        <w:spacing w:after="0"/>
        <w:ind w:left="0"/>
        <w:jc w:val="both"/>
      </w:pPr>
      <w:r>
        <w:rPr>
          <w:rFonts w:ascii="Times New Roman"/>
          <w:b w:val="false"/>
          <w:i w:val="false"/>
          <w:color w:val="000000"/>
          <w:sz w:val="28"/>
        </w:rPr>
        <w:t>
      Қазақстан Ұлттық Банкінің төлемдер мен ақша аударымдарын жүзеге асыру кезінде төлем және өзге де құжаттарды қолдануы, Қазақстан Ұлттық Банкінің операциялық күнін ұйымдастыру және басқару, Қазақстан Ұлттық Банкінің және (немесе) оның еншілес ұйымының төлем жүйелерінде төлем құжаттарын қабылдау және өңдеу, сондай-ақ чек кітапшаларын дайындау, есепке алу, сақтау және беру мәселелері жөніндегі актілерді;</w:t>
      </w:r>
    </w:p>
    <w:p>
      <w:pPr>
        <w:spacing w:after="0"/>
        <w:ind w:left="0"/>
        <w:jc w:val="both"/>
      </w:pPr>
      <w:r>
        <w:rPr>
          <w:rFonts w:ascii="Times New Roman"/>
          <w:b w:val="false"/>
          <w:i w:val="false"/>
          <w:color w:val="000000"/>
          <w:sz w:val="28"/>
        </w:rPr>
        <w:t>
      Қазақстан Ұлттық Банкі мемлекеттік кәсіпорындарының бизнес-жоспарларын, даму жоспарларын және олардың орындалуы туралы есептерді, сондай-ақ Қазақстан Ұлттық Банкі мемлекеттік кәсіпорындарының аудиторлық ұйым растаған жылдық қаржылық есептілігін;</w:t>
      </w:r>
    </w:p>
    <w:p>
      <w:pPr>
        <w:spacing w:after="0"/>
        <w:ind w:left="0"/>
        <w:jc w:val="both"/>
      </w:pPr>
      <w:r>
        <w:rPr>
          <w:rFonts w:ascii="Times New Roman"/>
          <w:b w:val="false"/>
          <w:i w:val="false"/>
          <w:color w:val="000000"/>
          <w:sz w:val="28"/>
        </w:rPr>
        <w:t>
      бағалы металдардағы активтерді толықтыру үшін мемлекеттің тазартылған алтынды сатып алуға басым құқығын іске асыру шеңберінде сатып алынатын тазартылған құйма алтын бағасына дисконттың мөлшерлемелерін (сапасы үшін шегерімдер және жеңілдік);</w:t>
      </w:r>
    </w:p>
    <w:p>
      <w:pPr>
        <w:spacing w:after="0"/>
        <w:ind w:left="0"/>
        <w:jc w:val="both"/>
      </w:pPr>
      <w:r>
        <w:rPr>
          <w:rFonts w:ascii="Times New Roman"/>
          <w:b w:val="false"/>
          <w:i w:val="false"/>
          <w:color w:val="000000"/>
          <w:sz w:val="28"/>
        </w:rPr>
        <w:t>
      Қазақстан Ұлттық Банкі ұсынатын қызметтер үшін ақы түрлерін және мөлшерлерін;</w:t>
      </w:r>
    </w:p>
    <w:p>
      <w:pPr>
        <w:spacing w:after="0"/>
        <w:ind w:left="0"/>
        <w:jc w:val="both"/>
      </w:pPr>
      <w:r>
        <w:rPr>
          <w:rFonts w:ascii="Times New Roman"/>
          <w:b w:val="false"/>
          <w:i w:val="false"/>
          <w:color w:val="000000"/>
          <w:sz w:val="28"/>
        </w:rPr>
        <w:t>
      Қазақстан Ұлттық Банкі құрған мемлекеттік кәсіпорындардың таза кірісін бөлу қағидаларын;</w:t>
      </w:r>
    </w:p>
    <w:p>
      <w:pPr>
        <w:spacing w:after="0"/>
        <w:ind w:left="0"/>
        <w:jc w:val="both"/>
      </w:pPr>
      <w:r>
        <w:rPr>
          <w:rFonts w:ascii="Times New Roman"/>
          <w:b w:val="false"/>
          <w:i w:val="false"/>
          <w:color w:val="000000"/>
          <w:sz w:val="28"/>
        </w:rPr>
        <w:t>
      Қазақстан Ұлттық Банкі құрған мемлекеттік кәсіпорындардың қызметін бизнес-жоспарлау жөніндегі қағидаларды;</w:t>
      </w:r>
    </w:p>
    <w:p>
      <w:pPr>
        <w:spacing w:after="0"/>
        <w:ind w:left="0"/>
        <w:jc w:val="both"/>
      </w:pPr>
      <w:r>
        <w:rPr>
          <w:rFonts w:ascii="Times New Roman"/>
          <w:b w:val="false"/>
          <w:i w:val="false"/>
          <w:color w:val="000000"/>
          <w:sz w:val="28"/>
        </w:rPr>
        <w:t>
      Қазақстан Ұлттық Банкі қызметкерлерінің қызметтік іссапарлары туралы қағидаларды;</w:t>
      </w:r>
    </w:p>
    <w:p>
      <w:pPr>
        <w:spacing w:after="0"/>
        <w:ind w:left="0"/>
        <w:jc w:val="both"/>
      </w:pPr>
      <w:r>
        <w:rPr>
          <w:rFonts w:ascii="Times New Roman"/>
          <w:b w:val="false"/>
          <w:i w:val="false"/>
          <w:color w:val="000000"/>
          <w:sz w:val="28"/>
        </w:rPr>
        <w:t>
      соңғы сатыдағы қарыз бойынша міндеттемелердің орындалуын қамтамасыз ету мақсатында кепілге берілетін активтердің құнына дисконт мөлшерлерін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Президентінің 11.11.2019 </w:t>
      </w:r>
      <w:r>
        <w:rPr>
          <w:rFonts w:ascii="Times New Roman"/>
          <w:b w:val="false"/>
          <w:i w:val="false"/>
          <w:color w:val="000000"/>
          <w:sz w:val="28"/>
        </w:rPr>
        <w:t>№ 203</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Ұлттық Банкінің Директорлар кеңесі Қазақстан Ұлттық Банкі Басқармасының айрықша құзыретіне жатпайтын кез келген өзге де мәселені қарауға және ол бойынша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ҚР Президентінің 23.04.2019 </w:t>
      </w:r>
      <w:r>
        <w:rPr>
          <w:rFonts w:ascii="Times New Roman"/>
          <w:b w:val="false"/>
          <w:i w:val="false"/>
          <w:color w:val="000000"/>
          <w:sz w:val="28"/>
        </w:rPr>
        <w:t>№ 31</w:t>
      </w:r>
      <w:r>
        <w:rPr>
          <w:rFonts w:ascii="Times New Roman"/>
          <w:b w:val="false"/>
          <w:i w:val="false"/>
          <w:color w:val="ff0000"/>
          <w:sz w:val="28"/>
        </w:rPr>
        <w:t xml:space="preserve">; 11.11.2019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18.02.2021 </w:t>
      </w:r>
      <w:r>
        <w:rPr>
          <w:rFonts w:ascii="Times New Roman"/>
          <w:b w:val="false"/>
          <w:i w:val="false"/>
          <w:color w:val="000000"/>
          <w:sz w:val="28"/>
        </w:rPr>
        <w:t>№ 514</w:t>
      </w:r>
      <w:r>
        <w:rPr>
          <w:rFonts w:ascii="Times New Roman"/>
          <w:b w:val="false"/>
          <w:i w:val="false"/>
          <w:color w:val="ff0000"/>
          <w:sz w:val="28"/>
        </w:rPr>
        <w:t xml:space="preserve">; 15.08.2023 </w:t>
      </w:r>
      <w:r>
        <w:rPr>
          <w:rFonts w:ascii="Times New Roman"/>
          <w:b w:val="false"/>
          <w:i w:val="false"/>
          <w:color w:val="000000"/>
          <w:sz w:val="28"/>
        </w:rPr>
        <w:t>№ 305</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176" w:id="136"/>
    <w:p>
      <w:pPr>
        <w:spacing w:after="0"/>
        <w:ind w:left="0"/>
        <w:jc w:val="left"/>
      </w:pPr>
      <w:r>
        <w:rPr>
          <w:rFonts w:ascii="Times New Roman"/>
          <w:b/>
          <w:i w:val="false"/>
          <w:color w:val="000000"/>
        </w:rPr>
        <w:t xml:space="preserve"> 4-тарау. Қазақстан Ұлттық Банкінің мүлкі</w:t>
      </w:r>
    </w:p>
    <w:bookmarkEnd w:id="136"/>
    <w:bookmarkStart w:name="z177" w:id="137"/>
    <w:p>
      <w:pPr>
        <w:spacing w:after="0"/>
        <w:ind w:left="0"/>
        <w:jc w:val="both"/>
      </w:pPr>
      <w:r>
        <w:rPr>
          <w:rFonts w:ascii="Times New Roman"/>
          <w:b w:val="false"/>
          <w:i w:val="false"/>
          <w:color w:val="000000"/>
          <w:sz w:val="28"/>
        </w:rPr>
        <w:t>
      25. Қазақстан Ұлттық Банкі өз балансындағы мүлікті Қазақстан Ұлттық Банкінің құқықтық актілерінде айқындалатын тәртіппен иелену, пайдалану және оған билік ету құқығын Қазақстан Республикасының атынан дербес жүзеге асырады.</w:t>
      </w:r>
    </w:p>
    <w:bookmarkEnd w:id="137"/>
    <w:bookmarkStart w:name="z178" w:id="138"/>
    <w:p>
      <w:pPr>
        <w:spacing w:after="0"/>
        <w:ind w:left="0"/>
        <w:jc w:val="both"/>
      </w:pPr>
      <w:r>
        <w:rPr>
          <w:rFonts w:ascii="Times New Roman"/>
          <w:b w:val="false"/>
          <w:i w:val="false"/>
          <w:color w:val="000000"/>
          <w:sz w:val="28"/>
        </w:rPr>
        <w:t>
      26. Қазақстан Ұлттық Банкінің капиталы және резервтері жарғылық және резервтік капиталдардан, қайта бағалау шоттарынан, провизиялардан (резервтерден) тұрады. Жарғылық және резервтік капиталдарды, қайта бағалау шоттарын, провизияларды (резервтерді) қалыптастыру Ұлттық Банк туралы заңға сәйкес жүзеге асырылады.</w:t>
      </w:r>
    </w:p>
    <w:bookmarkEnd w:id="138"/>
    <w:bookmarkStart w:name="z179" w:id="139"/>
    <w:p>
      <w:pPr>
        <w:spacing w:after="0"/>
        <w:ind w:left="0"/>
        <w:jc w:val="left"/>
      </w:pPr>
      <w:r>
        <w:rPr>
          <w:rFonts w:ascii="Times New Roman"/>
          <w:b/>
          <w:i w:val="false"/>
          <w:color w:val="000000"/>
        </w:rPr>
        <w:t xml:space="preserve"> 5-тарау. Қазақстан Ұлттық Банкін қайта ұйымдастыру және тарату</w:t>
      </w:r>
    </w:p>
    <w:bookmarkEnd w:id="139"/>
    <w:bookmarkStart w:name="z180" w:id="140"/>
    <w:p>
      <w:pPr>
        <w:spacing w:after="0"/>
        <w:ind w:left="0"/>
        <w:jc w:val="both"/>
      </w:pPr>
      <w:r>
        <w:rPr>
          <w:rFonts w:ascii="Times New Roman"/>
          <w:b w:val="false"/>
          <w:i w:val="false"/>
          <w:color w:val="000000"/>
          <w:sz w:val="28"/>
        </w:rPr>
        <w:t>
      27. Қазақстан Ұлттық Банкін қайта ұйымдастыру Қазақстан Республикасының заңнамасына сәйкес жүзеге асырылады.</w:t>
      </w:r>
    </w:p>
    <w:bookmarkEnd w:id="140"/>
    <w:bookmarkStart w:name="z181" w:id="141"/>
    <w:p>
      <w:pPr>
        <w:spacing w:after="0"/>
        <w:ind w:left="0"/>
        <w:jc w:val="both"/>
      </w:pPr>
      <w:r>
        <w:rPr>
          <w:rFonts w:ascii="Times New Roman"/>
          <w:b w:val="false"/>
          <w:i w:val="false"/>
          <w:color w:val="000000"/>
          <w:sz w:val="28"/>
        </w:rPr>
        <w:t>
      28. Қазақстан Ұлттық Банкі Қазақстан Республикасының тиісті заңын қабылдау арқылы таратылуы мүмкін. Қазақстан Ұлттық Банкі таратылған жағдайда, оның мүлкі Қазақстан Республикасының тиісті заңында көрсетілген құқықтық мирасқорына беріледі.</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2003 жылғы 31 желтоқсандағы</w:t>
            </w:r>
            <w:r>
              <w:br/>
            </w:r>
            <w:r>
              <w:rPr>
                <w:rFonts w:ascii="Times New Roman"/>
                <w:b w:val="false"/>
                <w:i w:val="false"/>
                <w:color w:val="000000"/>
                <w:sz w:val="20"/>
              </w:rPr>
              <w:t>№ 1271 Жарлығымен</w:t>
            </w:r>
            <w:r>
              <w:br/>
            </w:r>
            <w:r>
              <w:rPr>
                <w:rFonts w:ascii="Times New Roman"/>
                <w:b w:val="false"/>
                <w:i w:val="false"/>
                <w:color w:val="000000"/>
                <w:sz w:val="20"/>
              </w:rPr>
              <w:t>БЕКІТІЛГЕН</w:t>
            </w:r>
          </w:p>
        </w:tc>
      </w:tr>
    </w:tbl>
    <w:bookmarkStart w:name="z15" w:id="142"/>
    <w:p>
      <w:pPr>
        <w:spacing w:after="0"/>
        <w:ind w:left="0"/>
        <w:jc w:val="left"/>
      </w:pPr>
      <w:r>
        <w:rPr>
          <w:rFonts w:ascii="Times New Roman"/>
          <w:b/>
          <w:i w:val="false"/>
          <w:color w:val="000000"/>
        </w:rPr>
        <w:t xml:space="preserve"> Қазақстан Республикасы Ұлттық Банкінің</w:t>
      </w:r>
      <w:r>
        <w:br/>
      </w:r>
      <w:r>
        <w:rPr>
          <w:rFonts w:ascii="Times New Roman"/>
          <w:b/>
          <w:i w:val="false"/>
          <w:color w:val="000000"/>
        </w:rPr>
        <w:t>ҚҰРЫЛЫМЫ</w:t>
      </w:r>
    </w:p>
    <w:bookmarkEnd w:id="142"/>
    <w:p>
      <w:pPr>
        <w:spacing w:after="0"/>
        <w:ind w:left="0"/>
        <w:jc w:val="both"/>
      </w:pPr>
      <w:r>
        <w:rPr>
          <w:rFonts w:ascii="Times New Roman"/>
          <w:b w:val="false"/>
          <w:i w:val="false"/>
          <w:color w:val="ff0000"/>
          <w:sz w:val="28"/>
        </w:rPr>
        <w:t xml:space="preserve">
      Ескерту. Құрылым жаңа редакцияда - ҚР Президентінің 23.04.2019 </w:t>
      </w:r>
      <w:r>
        <w:rPr>
          <w:rFonts w:ascii="Times New Roman"/>
          <w:b w:val="false"/>
          <w:i w:val="false"/>
          <w:color w:val="ff0000"/>
          <w:sz w:val="28"/>
        </w:rPr>
        <w:t>№ 31</w:t>
      </w:r>
      <w:r>
        <w:rPr>
          <w:rFonts w:ascii="Times New Roman"/>
          <w:b w:val="false"/>
          <w:i w:val="false"/>
          <w:color w:val="ff0000"/>
          <w:sz w:val="28"/>
        </w:rPr>
        <w:t xml:space="preserve">; өзгерістер енгізілді – ҚР Президентінің 06.10.2022 </w:t>
      </w:r>
      <w:r>
        <w:rPr>
          <w:rFonts w:ascii="Times New Roman"/>
          <w:b w:val="false"/>
          <w:i w:val="false"/>
          <w:color w:val="ff0000"/>
          <w:sz w:val="28"/>
        </w:rPr>
        <w:t>№ 1037</w:t>
      </w:r>
      <w:r>
        <w:rPr>
          <w:rFonts w:ascii="Times New Roman"/>
          <w:b w:val="false"/>
          <w:i w:val="false"/>
          <w:color w:val="ff0000"/>
          <w:sz w:val="28"/>
        </w:rPr>
        <w:t xml:space="preserve">; 15.08.2023 </w:t>
      </w:r>
      <w:r>
        <w:rPr>
          <w:rFonts w:ascii="Times New Roman"/>
          <w:b w:val="false"/>
          <w:i w:val="false"/>
          <w:color w:val="ff0000"/>
          <w:sz w:val="28"/>
        </w:rPr>
        <w:t>№ 305</w:t>
      </w:r>
      <w:r>
        <w:rPr>
          <w:rFonts w:ascii="Times New Roman"/>
          <w:b w:val="false"/>
          <w:i w:val="false"/>
          <w:color w:val="ff0000"/>
          <w:sz w:val="28"/>
        </w:rPr>
        <w:t xml:space="preserve"> Жарлықтарымен.</w:t>
      </w:r>
    </w:p>
    <w:bookmarkStart w:name="z183" w:id="143"/>
    <w:p>
      <w:pPr>
        <w:spacing w:after="0"/>
        <w:ind w:left="0"/>
        <w:jc w:val="both"/>
      </w:pPr>
      <w:r>
        <w:rPr>
          <w:rFonts w:ascii="Times New Roman"/>
          <w:b w:val="false"/>
          <w:i w:val="false"/>
          <w:color w:val="000000"/>
          <w:sz w:val="28"/>
        </w:rPr>
        <w:t>
      1. Орталық аппарат:</w:t>
      </w:r>
    </w:p>
    <w:bookmarkEnd w:id="143"/>
    <w:p>
      <w:pPr>
        <w:spacing w:after="0"/>
        <w:ind w:left="0"/>
        <w:jc w:val="both"/>
      </w:pPr>
      <w:r>
        <w:rPr>
          <w:rFonts w:ascii="Times New Roman"/>
          <w:b w:val="false"/>
          <w:i w:val="false"/>
          <w:color w:val="000000"/>
          <w:sz w:val="28"/>
        </w:rPr>
        <w:t>
      1) департаменттер;</w:t>
      </w:r>
    </w:p>
    <w:p>
      <w:pPr>
        <w:spacing w:after="0"/>
        <w:ind w:left="0"/>
        <w:jc w:val="both"/>
      </w:pPr>
      <w:r>
        <w:rPr>
          <w:rFonts w:ascii="Times New Roman"/>
          <w:b w:val="false"/>
          <w:i w:val="false"/>
          <w:color w:val="000000"/>
          <w:sz w:val="28"/>
        </w:rPr>
        <w:t>
      2) басқармалар</w:t>
      </w:r>
    </w:p>
    <w:p>
      <w:pPr>
        <w:spacing w:after="0"/>
        <w:ind w:left="0"/>
        <w:jc w:val="both"/>
      </w:pPr>
      <w:r>
        <w:rPr>
          <w:rFonts w:ascii="Times New Roman"/>
          <w:b w:val="false"/>
          <w:i w:val="false"/>
          <w:color w:val="000000"/>
          <w:sz w:val="28"/>
        </w:rPr>
        <w:t>
      2. Қазақстан Республикасы Ұлттық Банкінің филиалдары:</w:t>
      </w:r>
    </w:p>
    <w:p>
      <w:pPr>
        <w:spacing w:after="0"/>
        <w:ind w:left="0"/>
        <w:jc w:val="both"/>
      </w:pPr>
      <w:r>
        <w:rPr>
          <w:rFonts w:ascii="Times New Roman"/>
          <w:b w:val="false"/>
          <w:i w:val="false"/>
          <w:color w:val="000000"/>
          <w:sz w:val="28"/>
        </w:rPr>
        <w:t>
      1) орталық филиал (Астана қаласы);</w:t>
      </w:r>
    </w:p>
    <w:p>
      <w:pPr>
        <w:spacing w:after="0"/>
        <w:ind w:left="0"/>
        <w:jc w:val="both"/>
      </w:pPr>
      <w:r>
        <w:rPr>
          <w:rFonts w:ascii="Times New Roman"/>
          <w:b w:val="false"/>
          <w:i w:val="false"/>
          <w:color w:val="000000"/>
          <w:sz w:val="28"/>
        </w:rPr>
        <w:t>
      2) республикалық маңызы бар қалаларда – Алматы мен Шымкент;</w:t>
      </w:r>
    </w:p>
    <w:p>
      <w:pPr>
        <w:spacing w:after="0"/>
        <w:ind w:left="0"/>
        <w:jc w:val="both"/>
      </w:pPr>
      <w:r>
        <w:rPr>
          <w:rFonts w:ascii="Times New Roman"/>
          <w:b w:val="false"/>
          <w:i w:val="false"/>
          <w:color w:val="000000"/>
          <w:sz w:val="28"/>
        </w:rPr>
        <w:t>
      3) Қазақстан Республикасының облыстық маңызы бар қалаларында;</w:t>
      </w:r>
    </w:p>
    <w:p>
      <w:pPr>
        <w:spacing w:after="0"/>
        <w:ind w:left="0"/>
        <w:jc w:val="both"/>
      </w:pPr>
      <w:r>
        <w:rPr>
          <w:rFonts w:ascii="Times New Roman"/>
          <w:b w:val="false"/>
          <w:i w:val="false"/>
          <w:color w:val="000000"/>
          <w:sz w:val="28"/>
        </w:rPr>
        <w:t>
      4) Алматы қаласындағы кассалық операциялар және құндылықтарды сақтау орталығы</w:t>
      </w:r>
    </w:p>
    <w:p>
      <w:pPr>
        <w:spacing w:after="0"/>
        <w:ind w:left="0"/>
        <w:jc w:val="both"/>
      </w:pPr>
      <w:r>
        <w:rPr>
          <w:rFonts w:ascii="Times New Roman"/>
          <w:b w:val="false"/>
          <w:i w:val="false"/>
          <w:color w:val="000000"/>
          <w:sz w:val="28"/>
        </w:rPr>
        <w:t>
      3. Қазақстан Республикасы Ұлттық Банкінің ұйымдары: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Президентінің 15.08.2023 </w:t>
      </w:r>
      <w:r>
        <w:rPr>
          <w:rFonts w:ascii="Times New Roman"/>
          <w:b w:val="false"/>
          <w:i w:val="false"/>
          <w:color w:val="000000"/>
          <w:sz w:val="28"/>
        </w:rPr>
        <w:t>№ 305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Ұлттық Банкінің Қазақстан теңге сарайы"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3) "Қазақстан Республикасы Ұлттық Банкінің Банкнот фабрикасы"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4. Қазақстан Республикасы Ұлттық Банкінің өкілдіктері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2003 жылғы 31 желтоқсандағы</w:t>
            </w:r>
            <w:r>
              <w:br/>
            </w:r>
            <w:r>
              <w:rPr>
                <w:rFonts w:ascii="Times New Roman"/>
                <w:b w:val="false"/>
                <w:i w:val="false"/>
                <w:color w:val="000000"/>
                <w:sz w:val="20"/>
              </w:rPr>
              <w:t>N 1271 Жарлығымен</w:t>
            </w:r>
            <w:r>
              <w:br/>
            </w:r>
            <w:r>
              <w:rPr>
                <w:rFonts w:ascii="Times New Roman"/>
                <w:b w:val="false"/>
                <w:i w:val="false"/>
                <w:color w:val="000000"/>
                <w:sz w:val="20"/>
              </w:rPr>
              <w:t>БЕКIТIЛГЕН</w:t>
            </w:r>
          </w:p>
        </w:tc>
      </w:tr>
    </w:tbl>
    <w:bookmarkStart w:name="z20" w:id="144"/>
    <w:p>
      <w:pPr>
        <w:spacing w:after="0"/>
        <w:ind w:left="0"/>
        <w:jc w:val="both"/>
      </w:pPr>
      <w:r>
        <w:rPr>
          <w:rFonts w:ascii="Times New Roman"/>
          <w:b w:val="false"/>
          <w:i w:val="false"/>
          <w:color w:val="000000"/>
          <w:sz w:val="28"/>
        </w:rPr>
        <w:t xml:space="preserve">
      Қазақстан Республикасы Президентiнiң күшi жойылды деп танылған кейбiр Жарлықтарының тiзбесi </w:t>
      </w:r>
    </w:p>
    <w:bookmarkEnd w:id="144"/>
    <w:p>
      <w:pPr>
        <w:spacing w:after="0"/>
        <w:ind w:left="0"/>
        <w:jc w:val="both"/>
      </w:pPr>
      <w:r>
        <w:rPr>
          <w:rFonts w:ascii="Times New Roman"/>
          <w:b w:val="false"/>
          <w:i w:val="false"/>
          <w:color w:val="000000"/>
          <w:sz w:val="28"/>
        </w:rPr>
        <w:t xml:space="preserve">
      1. "Қазақстан Республикасы Ұлттық Банкiнiң ережесiн және құрылымын бекiту туралы" Қазақстан Республикасы Президентiнiң 1999 жылғы 11 тамыздағы N 188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"Қазақстан Республикасы Президентiнiң 1999 жылғы 11 тамыздағы N 188 Жарлығына өзгерiстер мен толықтырулар енгiзу туралы" Қазақстан Республикасы Президентiнiң 2000 жылғы 20 мамырдағы N 400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"Қазақстан Республикасы Президентiнiң 1999 жылғы 11 тамыздағы N 188 Жарлығына өзгерiстер мен толықтырулар енгiзу туралы" Қазақстан Республикасы Президентiнiң 2001 жылғы 18 сәуiрдегi N 587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"Қаржы рыногын мемлекеттiк реттеудiң бiрыңғай жүйесiн ұйымдастыру жөнiндегi шаралар туралы" Қазақстан Республикасы Президентiнiң 2001 жылғы 11 шiлдедегi N 654 </w:t>
      </w:r>
      <w:r>
        <w:rPr>
          <w:rFonts w:ascii="Times New Roman"/>
          <w:b w:val="false"/>
          <w:i w:val="false"/>
          <w:color w:val="000000"/>
          <w:sz w:val="28"/>
        </w:rPr>
        <w:t xml:space="preserve">Жарлығының </w:t>
      </w:r>
      <w:r>
        <w:rPr>
          <w:rFonts w:ascii="Times New Roman"/>
          <w:b w:val="false"/>
          <w:i w:val="false"/>
          <w:color w:val="000000"/>
          <w:sz w:val="28"/>
        </w:rPr>
        <w:t xml:space="preserve">4-тармағы. </w:t>
      </w:r>
    </w:p>
    <w:p>
      <w:pPr>
        <w:spacing w:after="0"/>
        <w:ind w:left="0"/>
        <w:jc w:val="both"/>
      </w:pPr>
      <w:r>
        <w:rPr>
          <w:rFonts w:ascii="Times New Roman"/>
          <w:b w:val="false"/>
          <w:i w:val="false"/>
          <w:color w:val="000000"/>
          <w:sz w:val="28"/>
        </w:rPr>
        <w:t xml:space="preserve">
      5. "Қазақстан Республикасы Президентiнiң 1999 жылғы 11 тамыздағы N 188 Жарлығына өзгерiстер мен толықтырулар енгiзу туралы" Қазақстан Республикасы Президентiнiң 2001 жылғы 21 тамыздағы N 668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"Қазақстан Республикасының қаржы нарығын мемлекеттiк реттеудiң бiрыңғай жүйесiн ұйымдастыру мәселелерi" Қазақстан Республикасы Президентiнiң 2002 жылғы 17 мамырдағы N 872 </w:t>
      </w:r>
      <w:r>
        <w:rPr>
          <w:rFonts w:ascii="Times New Roman"/>
          <w:b w:val="false"/>
          <w:i w:val="false"/>
          <w:color w:val="000000"/>
          <w:sz w:val="28"/>
        </w:rPr>
        <w:t xml:space="preserve">Жарлығының </w:t>
      </w:r>
      <w:r>
        <w:rPr>
          <w:rFonts w:ascii="Times New Roman"/>
          <w:b w:val="false"/>
          <w:i w:val="false"/>
          <w:color w:val="000000"/>
          <w:sz w:val="28"/>
        </w:rPr>
        <w:t xml:space="preserve">3-тармағы. </w:t>
      </w:r>
    </w:p>
    <w:p>
      <w:pPr>
        <w:spacing w:after="0"/>
        <w:ind w:left="0"/>
        <w:jc w:val="both"/>
      </w:pPr>
      <w:r>
        <w:rPr>
          <w:rFonts w:ascii="Times New Roman"/>
          <w:b w:val="false"/>
          <w:i w:val="false"/>
          <w:color w:val="000000"/>
          <w:sz w:val="28"/>
        </w:rPr>
        <w:t xml:space="preserve">
      7. "Қазақстан Республикасы Президентiнiң 1999 жылғы 11 тамыздағы N 188 Жарлығына толықтырулар мен өзгерiстер енгiзу туралы" Қазақстан Республикасы Президентiнiң 2002 жылғы 15 тамыздағы N 924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"Қазақстан Республикасы Президентiнiң 1999 жылғы 11 тамыздағы N 188 Жарлығына толықтырулар мен өзгерiстер енгiзу туралы" Қазақстан Республикасы Президентiнiң 2002 жылғы 29 желтоқсандағы N 1009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