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cc4a9" w14:textId="8acc4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1999 жылғы 22 қаңтардағы N 29 және 2003 жылғы 20 маусымдағы N 1141 жарлықтарына толықтыру мен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2004 жылғы 14 мамырдағы N 1367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"Президент пен Үкімет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актілерінің жинағында"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жариялануға тиіс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Президенті туралы" Қазақстан Республикасының 1995 жылғы 26 желтоқсандағы Конституциялық заңының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17-1-бабына </w:t>
      </w:r>
      <w:r>
        <w:rPr>
          <w:rFonts w:ascii="Times New Roman"/>
          <w:b w:val="false"/>
          <w:i w:val="false"/>
          <w:color w:val="000000"/>
          <w:sz w:val="28"/>
        </w:rPr>
        <w:t>
 сәйкес және Қазақстан Республикасында мемлекеттік басқару жүйесін одан әрі жетілдіру мақсатында, қаулы етемін: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мынадай жарлықтарына толықтыру мен өзгеріс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Республикасының мемлекеттік органдары жүйесін одан әрі оңтайландыру жөніндегі шаралар туралы" Қазақстан Республикасы Президентінің 1999 жылғы 22 қаңтардағы N 29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1999 ж., N 1, 2-құжат; 2001 ж., N 4-5, 43-құжат; 2002 ж., N 26, 272-құжат; N 45, 445-құжат; 2003 ж., N 12, 130-құжат; N 16, 160-құжат):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Жарлықтың 1-қосымшасы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Табиғи монополияларды реттеу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бәсекелестікті қорғау жөніндегі агенттігі            573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 аумақтық органдар                        408";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Республикасының Табиғи монополияларды реттеу және бәсекелестікті қорғау жөніндегі агенттігінің мәселелері" туралы Қазақстан Республикасы Президентінің 2003 жылғы 20 маусымдағы N 1141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2003 ж., N 27, 250-құжат; N 41, 427-құжат):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2-тармақтағы "576" деген цифр "573" деген цифрмен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