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8bef0" w14:textId="ad8be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Президентiнiң 1999 жылғы 22 қаңтардағы N 29 Жарлығына өзгерiс енгiзу және Қазақстан Республикасы Президентiнiң 2003 жылғы 20 маусымдағы N 1141 Жарлығының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2004 жылғы 2 тамыздағы N 1413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Президентiнiң "Қазақстан Республикасының Табиғи монополияларды реттеу және бәсекелестiктi қорғау жөнiндегi агенттiгiн қайта ұйымдастыру туралы" 2004 жылғы 9 маусымдағы N 1382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</w:t>
      </w:r>
      <w:r>
        <w:rPr>
          <w:rFonts w:ascii="Times New Roman"/>
          <w:b w:val="false"/>
          <w:i w:val="false"/>
          <w:color w:val="000000"/>
          <w:sz w:val="28"/>
        </w:rPr>
        <w:t>
 сәйкес қаулы етемін: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Президентiнiң "Қазақстан Республикасының мемлекеттік органдары жүйесiн одан әрi оңтайландыру жөнiндегi шаралар туралы" 1999 жылғы 22 қаңтардағы N 29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ПҮАЖ-ы, 1999 ж., N 1, 2-құжат; 2001 ж., N 4-5, 43-құжат; 2002 ж., N 26, 272-құжат; N 45, 445-құжат, 2003 ж., N 12, 132-құжат; N 16, 160-құжат; 2004 ж., N 13, 166-құжат; N 21, 267-құжат) мынадай өзгерiс енгiзiлсiн: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Жарлықтың 1-қосымшасында: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Табиғи монополияларды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peттeу және бәсекелестiкті қорғау жөнiндегі агенттiгi     573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iшiнде аумақтық органдар                             408"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алынып тасталсын.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Президентiнiң "Қазақстан Республикасы Табиғи монополияларды реттеу және бәсекелестіктi қорғау жөнiндегi агенттігінің мәселелерi" туралы 2003 жылғы 20 маусымдағы N 1141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Жарлығының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ПYАЖ-ы, 2003 ж., N 27, 250-құжат; N 41, 427-құжат; 2004 ж., N 21, 267-құжат) күшi жойылды деп танылсын.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күнiнен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