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ad40" w14:textId="38c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облыстық соттарының судьяларын, Солтүстiк Қазақстан облысының Есiл аудандық сотының төрағасын қызметке тағайындау, сондай-ақ аудандық және оларға теңестiрiлген соттарының судъяларын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тамыздағы N 1419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3-тармақтарына, "Қазақстан Республикасының сот жүйесi мен судьяларының мәртебесi туралы" 2000 жылғы 25 желтоқсандағы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6-тармақтарына,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2-тармағына, 4-тармағының 2) тармақшасына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Судья қызметiне: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 Данияров Талғат Тоқтарұлы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 Өскемен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         Маймақов Бақытжан Қошқарбайұлы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 осы облыстың Шахтинск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      Құлымбетова Гүлнар Әбенқызы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 осы облыстың Ақтау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 Мирзоян Таисия Юрьевна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 осы облыстың Ертiс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судьясы қызметiнен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Әлжанов Қанат Кенжебайұлы Солтүстiк Қазақстан облысының Есiл аудандық сотының төрағасы қызметiне тағайындалсын, осы соттың судьясы қызметiнен босатылсын.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және оларға теңестiрiлген соттардың судьялары қызметтерiне: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Егiндiкөл                 Балтабаев Бауыржан Қалиұлы;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                Түсіпбеков Жанат Рашидұлы;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гарнизонының       Майшыбаев Шыңғыс Исаұлы;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Ойыл                      Әбдiров Асхат Амантайұлы;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Хромтау                   Бекжанова Эльмира Жолдыбайқызы;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Шалқар                    Жүсіпов Алғабек Мырзамұратұлы;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  Жорабеков Нұрмахан Әлмаханұлы;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Жылыой                    Әлібаева Гүлнәр Жолдыбайқызы;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Құрманғазы                Өтешов Ераман Александрұлы;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Аягөз                     Халелова Қорлан Парткомқызы;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Бородулиха                Әбдiрахманов Әріпхан Арынұлы;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                     Жүнісов Дамир Едiлұлы;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Хомченко Лилия Николаевна;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Үржар                     Әмiренов Достық Кенжеқанұлы;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гарнизонының        Әзiмбаев Ескелдi Аманжолұлы;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Тұрысов Бейбiт Тұрыспекұлы;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 Мадалиева Роза Мырзабайқызы;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Мәуленқұлов Ерлан Жеңісбекұлы;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Цай Валерий Глебович;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Сарысу                    Әлиакпарова Айгүл Әлиакпарқызы;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Дауылбаев Нұрлан Әмiрханұлы;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                      Яковлева Светлана Васильевна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 осы облыстың Бөрлi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ауданының         Самарханова Назымгүл Құрманғожақызы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                   Сәрсекеева Дана Амантайқызы;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Hұpa                      Кемелбаев Бақыт Кемелбайұлы;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Қарқаралы ауданының       Жаманқұлова Шынар Тiлеуғабылқызы;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        Батталова Бақыт Кеңесқызы;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Арқалық                   Байсемiрова Аида Нәбиқызы;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Амангелдi                 Тәжкенов Сабыр Жүнiсқанұлы;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Жiтіқара                  Орымбаев Манарбек Зәкірұлы;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 Қайкенов Серiк Сәкенұлы;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Байқоңыр                  Шевцова Елена Евгеньевна;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Лебяжi                    Бертiбаева Гүлмира Тілеуғабылқызы;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                       Ысмағұлов Айдар Жанайдарұлы;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                   Жұмабаева Алтынай Сембайқызы;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Мағжан Жұмабаев           Әлжанова Гүлiм Еламанқызы;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Тайынша ауданының         Сақтағанова Алтынгүл Тілеуғабылқызы;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                    Ермеков Әділет Тоқтамысұлы;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ауданының          Самутдинова Раушан Алидинқызы;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Сартаева Райхан Шаймерденқызы;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Халықов Нұрлан Қалимоллаұлы;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                 Алшынбаев Рүстем Мырзакәрiмұлы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Атқаратын қызметтерiнен: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            Завгородний Петр Иванович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орнынан түсуiне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 Бейсекова Айтбану Сағымбайқызы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аудандық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орындамағаны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