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fdab" w14:textId="235f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1999 жылғы 20 наурыздағы N 88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15 желтоқсандағы N 1501 Жарлығы. Күші жойылды - Қазақстан Республикасы Президентінің 2019 жылғы 12 ақпандағы № 838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12.02.2019 </w:t>
      </w:r>
      <w:r>
        <w:rPr>
          <w:rFonts w:ascii="Times New Roman"/>
          <w:b w:val="false"/>
          <w:i w:val="false"/>
          <w:color w:val="ff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44-бабының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20) тармақшасына сәйкес 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Қауіпсіздік Кеңесі туралы" Қазақстан Республикасы Президентінің 1999 жылғы 20 наурыздағы N 88 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Қауіпсіздік Кеңесінің құрамына Әділбек Рыскелдіұлы Жақсыбеков - Қазақстан Республикасы Президенті Әкімшілігінің Басшысы енгізілсін;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Қауіпсіздік Кеңесінің құрамынан И.Н.Тасмағамбетов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күшіне енеді.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