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62548" w14:textId="98625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кейбiр жарлықтарына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2005 жылғы 23 наурыздағы N 1528 Жарлығы. Күші жойылды - Қазақстан Республикасы Президентінің 2015 жылғы 29 желтоқсандағы № 152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Президентінің 29.12.2015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 (01.01.2016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ҚАУЛЫ ЕТЕМIН: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Президентiнiң мынадай жарлықтарына өзгерiстер мен толықтырулар енгізілсiн: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"Мемлекеттік саяси қызметшiлердiң лауазымдарының тiзiлiмi мен Мемлекеттік саяси қызметшілерге тәртіптiк жазалар қолдану тәртiбi туралы ереженi бекiту туралы" Қазақстан Республикасы Президентiнiң 1999 жылғы 29 желтоқсандағы N 317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1999 ж., N 58, 559-құжат; 2002 ж., N 18, 196-құжат; N 32, 339-құжат; 2003  ж., N 20, 201-құжат; 2004 ж., N 19, 234-құжат; N 21, 265-құжат):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аталған Жарлықпен бекiтiлген Мемлекеттік саяси қызметшiлер лауазымдарының тізілімінде: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Президентi Әкiмшiлiгi Басшысының бiрiншi орынбасары мен орынбасарлары - басқарма бастықтары" деген жолдағы "- басқарма бастықтары" деген сөздер алып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 Президентiнiң Әкiмшілiгiнiң бөлiм меңгерушiлерi және өзге де құрылымдық бөлімшелерінің жетекшiлерi" деген жолдар ", олардың бiрiншi орынбасарлары және орынбасарлары" деген сөздермен толықтырылсын;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Қазақстан Республикасы Президентінің 2008.03.11.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552 </w:t>
      </w:r>
      <w:r>
        <w:rPr>
          <w:rFonts w:ascii="Times New Roman"/>
          <w:b w:val="false"/>
          <w:i w:val="false"/>
          <w:color w:val="ff0000"/>
          <w:sz w:val="28"/>
        </w:rPr>
        <w:t xml:space="preserve">Жарлығымен.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"Қазақстан Республикасының мемлекеттiк бюджетi және Ұлттық Банкiнiң сметасы (бюджетi) есебiнен қамтылған Қазақстан Республикасы органдары қызметкерлеріне еңбекақы төлеудiң бiрыңғай жүйесi туралы" Қазақстан Республикасы Президентінің 2004 жылғы 17 қаңтардағы N 1284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аталған Жарлыққа 1-қосымшадағы: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 9,51 9,99 10,46 10,94 11,41 11,70 11,98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Pеспубли-                                        12,27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касы                                                  12,55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Президентi                                                12,65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Әкiмшілігі                                                    12,84"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Басшысының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орынба-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сарлары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басқарма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бастықтары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жолдағы "- басқарма бастықтары" деген сөздер алып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бiрiншi бағандағы: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"Қазақстан 7,13 7,49 7,84 8,20 8,56 8,77 8,98 9,20 9,41 9,48 9,63"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Әкімшiлi-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бөлiм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меңгеру-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шілерi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өзге 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құрылымдық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бөлiмшеле-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жетекшiлерi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жолдар ", Қазақстан Республикасы Президенті Кеңсесi бастығының орынбасарлары"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 6,70 7,04 7,37 7,71 8,04 8,24 8,44 8,64 8,84 8,91 9,05"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Кеңсесi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бастығының,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Қауiпсiздiк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Кеңесi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Хатшылығы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меңгерушi-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орынбасарлары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 алып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 6,57 6,90 7,23 7,56 7,88 8,08 8,28 8,48 8,67 8,74 8,87"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тiкелей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бағынатын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басшылары-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орынбасар-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жолдардан кейiн мынадай мазмұндағы жолдармен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 6,70 7,04 7,37 7,71 8,04 8,24 8,44 8,64 8,84 8,91 9,05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Әкiмшілігі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меңгерушi-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лерiнің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өзге 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құрылымдық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бөлiмшелерi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жетекшіле-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бiрінші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орынбасар-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6,57 6,90 7,23 7,56 7,88 8,08 8,28 8,48 8,67 8,74 8,87".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Әкiмшілі-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гiнің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бөлiм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меңгеру-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шілерінің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өзге 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құрылымдық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бөлiмшелерi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жетекшіле-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рiнің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орынбасар-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лары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күнiнен бастап қолданысқа енгізiледi.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