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ff522" w14:textId="ebff5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2002 жылғы 29 наурыздағы N 828 Жарлығына толықтырулар мен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2005 жылғы 31 наурыздағы N 1533 Жарлығы. Күші жойылды - Қазақстан Республикасы Президентінің 2023 жылғы 31 шілдедегі № 290 Жарлығымен</w:t>
      </w:r>
    </w:p>
    <w:p>
      <w:pPr>
        <w:spacing w:after="0"/>
        <w:ind w:left="0"/>
        <w:jc w:val="both"/>
      </w:pPr>
      <w:r>
        <w:rPr>
          <w:rFonts w:ascii="Times New Roman"/>
          <w:b w:val="false"/>
          <w:i w:val="false"/>
          <w:color w:val="ff0000"/>
          <w:sz w:val="28"/>
        </w:rPr>
        <w:t xml:space="preserve">
      Ескерту. Күші жойылды – ҚР Президентінің 31.07.2023 </w:t>
      </w:r>
      <w:r>
        <w:rPr>
          <w:rFonts w:ascii="Times New Roman"/>
          <w:b w:val="false"/>
          <w:i w:val="false"/>
          <w:color w:val="ff0000"/>
          <w:sz w:val="28"/>
        </w:rPr>
        <w:t>№ 290</w:t>
      </w:r>
      <w:r>
        <w:rPr>
          <w:rFonts w:ascii="Times New Roman"/>
          <w:b w:val="false"/>
          <w:i w:val="false"/>
          <w:color w:val="ff0000"/>
          <w:sz w:val="28"/>
        </w:rPr>
        <w:t xml:space="preserve"> Жарлығымен.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ҚАУЛЫ ЕТЕМIН: </w:t>
      </w:r>
    </w:p>
    <w:bookmarkEnd w:id="0"/>
    <w:bookmarkStart w:name="z2" w:id="1"/>
    <w:p>
      <w:pPr>
        <w:spacing w:after="0"/>
        <w:ind w:left="0"/>
        <w:jc w:val="both"/>
      </w:pPr>
      <w:r>
        <w:rPr>
          <w:rFonts w:ascii="Times New Roman"/>
          <w:b w:val="false"/>
          <w:i w:val="false"/>
          <w:color w:val="000000"/>
          <w:sz w:val="28"/>
        </w:rPr>
        <w:t xml:space="preserve">
      1. "Мемлекеттік билiк органдары жүйесiндегi кадр саясатының кейбiр мәселелерi туралы" Қазақстан Республикасы Президентiнiң 2002 жылғы 29 наурыздағы N 828  </w:t>
      </w:r>
      <w:r>
        <w:rPr>
          <w:rFonts w:ascii="Times New Roman"/>
          <w:b w:val="false"/>
          <w:i w:val="false"/>
          <w:color w:val="000000"/>
          <w:sz w:val="28"/>
        </w:rPr>
        <w:t xml:space="preserve">Жарлығына </w:t>
      </w:r>
      <w:r>
        <w:rPr>
          <w:rFonts w:ascii="Times New Roman"/>
          <w:b w:val="false"/>
          <w:i w:val="false"/>
          <w:color w:val="000000"/>
          <w:sz w:val="28"/>
        </w:rPr>
        <w:t xml:space="preserve"> мынадай толықтырулар мен өзгерiстер енгiзілсiн: </w:t>
      </w:r>
    </w:p>
    <w:bookmarkEnd w:id="1"/>
    <w:p>
      <w:pPr>
        <w:spacing w:after="0"/>
        <w:ind w:left="0"/>
        <w:jc w:val="both"/>
      </w:pPr>
      <w:r>
        <w:rPr>
          <w:rFonts w:ascii="Times New Roman"/>
          <w:b w:val="false"/>
          <w:i w:val="false"/>
          <w:color w:val="000000"/>
          <w:sz w:val="28"/>
        </w:rPr>
        <w:t xml:space="preserve">
      аталған Жарлықпен бекiтiлген Мемлекеттiк саяси қызметшілер лауазымдарының және мемлекеттiк органдардың Қазақстан Республикасының Президентi тағайындайтын және бекiтетiн немесе оның келісуiмен тағайындалатын және бекiтiлетiн, оның ұсынуы бойынша сайланатын басшы қызметкерлерінің лауазымдар тiзбесiнде: </w:t>
      </w:r>
    </w:p>
    <w:p>
      <w:pPr>
        <w:spacing w:after="0"/>
        <w:ind w:left="0"/>
        <w:jc w:val="both"/>
      </w:pPr>
      <w:r>
        <w:rPr>
          <w:rFonts w:ascii="Times New Roman"/>
          <w:b w:val="false"/>
          <w:i w:val="false"/>
          <w:color w:val="000000"/>
          <w:sz w:val="28"/>
        </w:rPr>
        <w:t xml:space="preserve">
      "Аудандық, қалалық және    Президент    Әдiлет     Әдiлет бiлiктiлiк </w:t>
      </w:r>
    </w:p>
    <w:p>
      <w:pPr>
        <w:spacing w:after="0"/>
        <w:ind w:left="0"/>
        <w:jc w:val="both"/>
      </w:pPr>
      <w:r>
        <w:rPr>
          <w:rFonts w:ascii="Times New Roman"/>
          <w:b w:val="false"/>
          <w:i w:val="false"/>
          <w:color w:val="000000"/>
          <w:sz w:val="28"/>
        </w:rPr>
        <w:t xml:space="preserve">
      оларға теңестірiлген                    министрi     алқасымен" </w:t>
      </w:r>
    </w:p>
    <w:p>
      <w:pPr>
        <w:spacing w:after="0"/>
        <w:ind w:left="0"/>
        <w:jc w:val="both"/>
      </w:pPr>
      <w:r>
        <w:rPr>
          <w:rFonts w:ascii="Times New Roman"/>
          <w:b w:val="false"/>
          <w:i w:val="false"/>
          <w:color w:val="000000"/>
          <w:sz w:val="28"/>
        </w:rPr>
        <w:t xml:space="preserve">
      соттардың төрағалары және </w:t>
      </w:r>
    </w:p>
    <w:p>
      <w:pPr>
        <w:spacing w:after="0"/>
        <w:ind w:left="0"/>
        <w:jc w:val="both"/>
      </w:pPr>
      <w:r>
        <w:rPr>
          <w:rFonts w:ascii="Times New Roman"/>
          <w:b w:val="false"/>
          <w:i w:val="false"/>
          <w:color w:val="000000"/>
          <w:sz w:val="28"/>
        </w:rPr>
        <w:t xml:space="preserve">
      осы соттардың судьялары </w:t>
      </w:r>
    </w:p>
    <w:p>
      <w:pPr>
        <w:spacing w:after="0"/>
        <w:ind w:left="0"/>
        <w:jc w:val="both"/>
      </w:pPr>
      <w:r>
        <w:rPr>
          <w:rFonts w:ascii="Times New Roman"/>
          <w:b w:val="false"/>
          <w:i w:val="false"/>
          <w:color w:val="000000"/>
          <w:sz w:val="28"/>
        </w:rPr>
        <w:t xml:space="preserve">
            деген жолдан кейiн мынадай мазмұндағы жолмен толықтырылсын: </w:t>
      </w:r>
    </w:p>
    <w:p>
      <w:pPr>
        <w:spacing w:after="0"/>
        <w:ind w:left="0"/>
        <w:jc w:val="both"/>
      </w:pPr>
      <w:r>
        <w:rPr>
          <w:rFonts w:ascii="Times New Roman"/>
          <w:b w:val="false"/>
          <w:i w:val="false"/>
          <w:color w:val="000000"/>
          <w:sz w:val="28"/>
        </w:rPr>
        <w:t xml:space="preserve">
      "Министрліктер комитетте-  Yкiмет       министрлер  Әкiмшілiк </w:t>
      </w:r>
    </w:p>
    <w:p>
      <w:pPr>
        <w:spacing w:after="0"/>
        <w:ind w:left="0"/>
        <w:jc w:val="both"/>
      </w:pPr>
      <w:r>
        <w:rPr>
          <w:rFonts w:ascii="Times New Roman"/>
          <w:b w:val="false"/>
          <w:i w:val="false"/>
          <w:color w:val="000000"/>
          <w:sz w:val="28"/>
        </w:rPr>
        <w:t xml:space="preserve">
      рiнiң төрағалары                                    Басшысымен"; </w:t>
      </w:r>
    </w:p>
    <w:p>
      <w:pPr>
        <w:spacing w:after="0"/>
        <w:ind w:left="0"/>
        <w:jc w:val="both"/>
      </w:pPr>
      <w:r>
        <w:rPr>
          <w:rFonts w:ascii="Times New Roman"/>
          <w:b w:val="false"/>
          <w:i w:val="false"/>
          <w:color w:val="000000"/>
          <w:sz w:val="28"/>
        </w:rPr>
        <w:t xml:space="preserve">
      "Кедендiк бақылау, Төтен-  Үкiмет       Агент-      Әкiмшiлiк </w:t>
      </w:r>
    </w:p>
    <w:p>
      <w:pPr>
        <w:spacing w:after="0"/>
        <w:ind w:left="0"/>
        <w:jc w:val="both"/>
      </w:pPr>
      <w:r>
        <w:rPr>
          <w:rFonts w:ascii="Times New Roman"/>
          <w:b w:val="false"/>
          <w:i w:val="false"/>
          <w:color w:val="000000"/>
          <w:sz w:val="28"/>
        </w:rPr>
        <w:t xml:space="preserve">
      ше жағдайлар жөнiндегi                  тiктер      Басшысымен </w:t>
      </w:r>
    </w:p>
    <w:p>
      <w:pPr>
        <w:spacing w:after="0"/>
        <w:ind w:left="0"/>
        <w:jc w:val="both"/>
      </w:pPr>
      <w:r>
        <w:rPr>
          <w:rFonts w:ascii="Times New Roman"/>
          <w:b w:val="false"/>
          <w:i w:val="false"/>
          <w:color w:val="000000"/>
          <w:sz w:val="28"/>
        </w:rPr>
        <w:t xml:space="preserve">
      және Экономикалық және                 төрағалары </w:t>
      </w:r>
    </w:p>
    <w:p>
      <w:pPr>
        <w:spacing w:after="0"/>
        <w:ind w:left="0"/>
        <w:jc w:val="both"/>
      </w:pPr>
      <w:r>
        <w:rPr>
          <w:rFonts w:ascii="Times New Roman"/>
          <w:b w:val="false"/>
          <w:i w:val="false"/>
          <w:color w:val="000000"/>
          <w:sz w:val="28"/>
        </w:rPr>
        <w:t xml:space="preserve">
      сыбайлас жемқорлық қыл- </w:t>
      </w:r>
    </w:p>
    <w:p>
      <w:pPr>
        <w:spacing w:after="0"/>
        <w:ind w:left="0"/>
        <w:jc w:val="both"/>
      </w:pPr>
      <w:r>
        <w:rPr>
          <w:rFonts w:ascii="Times New Roman"/>
          <w:b w:val="false"/>
          <w:i w:val="false"/>
          <w:color w:val="000000"/>
          <w:sz w:val="28"/>
        </w:rPr>
        <w:t xml:space="preserve">
      мысқа қарсы күрес жөнiн- </w:t>
      </w:r>
    </w:p>
    <w:p>
      <w:pPr>
        <w:spacing w:after="0"/>
        <w:ind w:left="0"/>
        <w:jc w:val="both"/>
      </w:pPr>
      <w:r>
        <w:rPr>
          <w:rFonts w:ascii="Times New Roman"/>
          <w:b w:val="false"/>
          <w:i w:val="false"/>
          <w:color w:val="000000"/>
          <w:sz w:val="28"/>
        </w:rPr>
        <w:t xml:space="preserve">
      дегi (қаржы полициясы) </w:t>
      </w:r>
    </w:p>
    <w:p>
      <w:pPr>
        <w:spacing w:after="0"/>
        <w:ind w:left="0"/>
        <w:jc w:val="both"/>
      </w:pPr>
      <w:r>
        <w:rPr>
          <w:rFonts w:ascii="Times New Roman"/>
          <w:b w:val="false"/>
          <w:i w:val="false"/>
          <w:color w:val="000000"/>
          <w:sz w:val="28"/>
        </w:rPr>
        <w:t xml:space="preserve">
      агенттіктері төрағала- </w:t>
      </w:r>
    </w:p>
    <w:p>
      <w:pPr>
        <w:spacing w:after="0"/>
        <w:ind w:left="0"/>
        <w:jc w:val="both"/>
      </w:pPr>
      <w:r>
        <w:rPr>
          <w:rFonts w:ascii="Times New Roman"/>
          <w:b w:val="false"/>
          <w:i w:val="false"/>
          <w:color w:val="000000"/>
          <w:sz w:val="28"/>
        </w:rPr>
        <w:t xml:space="preserve">
      рының орынбасарлары </w:t>
      </w:r>
    </w:p>
    <w:p>
      <w:pPr>
        <w:spacing w:after="0"/>
        <w:ind w:left="0"/>
        <w:jc w:val="both"/>
      </w:pPr>
      <w:r>
        <w:rPr>
          <w:rFonts w:ascii="Times New Roman"/>
          <w:b w:val="false"/>
          <w:i w:val="false"/>
          <w:color w:val="000000"/>
          <w:sz w:val="28"/>
        </w:rPr>
        <w:t xml:space="preserve">
      Қылмыстық-атқару жүйесi,   Үкiмет       Министрлер  Әкiмшілiк </w:t>
      </w:r>
    </w:p>
    <w:p>
      <w:pPr>
        <w:spacing w:after="0"/>
        <w:ind w:left="0"/>
        <w:jc w:val="both"/>
      </w:pPr>
      <w:r>
        <w:rPr>
          <w:rFonts w:ascii="Times New Roman"/>
          <w:b w:val="false"/>
          <w:i w:val="false"/>
          <w:color w:val="000000"/>
          <w:sz w:val="28"/>
        </w:rPr>
        <w:t xml:space="preserve">
      Тiркеу қызметi, Мемле-                              Басшысымен" </w:t>
      </w:r>
    </w:p>
    <w:p>
      <w:pPr>
        <w:spacing w:after="0"/>
        <w:ind w:left="0"/>
        <w:jc w:val="both"/>
      </w:pPr>
      <w:r>
        <w:rPr>
          <w:rFonts w:ascii="Times New Roman"/>
          <w:b w:val="false"/>
          <w:i w:val="false"/>
          <w:color w:val="000000"/>
          <w:sz w:val="28"/>
        </w:rPr>
        <w:t xml:space="preserve">
      кеттiк мүлiк және </w:t>
      </w:r>
    </w:p>
    <w:p>
      <w:pPr>
        <w:spacing w:after="0"/>
        <w:ind w:left="0"/>
        <w:jc w:val="both"/>
      </w:pPr>
      <w:r>
        <w:rPr>
          <w:rFonts w:ascii="Times New Roman"/>
          <w:b w:val="false"/>
          <w:i w:val="false"/>
          <w:color w:val="000000"/>
          <w:sz w:val="28"/>
        </w:rPr>
        <w:t xml:space="preserve">
      жекешелендiру комитеттерi, </w:t>
      </w:r>
    </w:p>
    <w:p>
      <w:pPr>
        <w:spacing w:after="0"/>
        <w:ind w:left="0"/>
        <w:jc w:val="both"/>
      </w:pPr>
      <w:r>
        <w:rPr>
          <w:rFonts w:ascii="Times New Roman"/>
          <w:b w:val="false"/>
          <w:i w:val="false"/>
          <w:color w:val="000000"/>
          <w:sz w:val="28"/>
        </w:rPr>
        <w:t xml:space="preserve">
      құқық қорғау органдары </w:t>
      </w:r>
    </w:p>
    <w:p>
      <w:pPr>
        <w:spacing w:after="0"/>
        <w:ind w:left="0"/>
        <w:jc w:val="both"/>
      </w:pPr>
      <w:r>
        <w:rPr>
          <w:rFonts w:ascii="Times New Roman"/>
          <w:b w:val="false"/>
          <w:i w:val="false"/>
          <w:color w:val="000000"/>
          <w:sz w:val="28"/>
        </w:rPr>
        <w:t xml:space="preserve">
      комитеттерiнiң </w:t>
      </w:r>
    </w:p>
    <w:p>
      <w:pPr>
        <w:spacing w:after="0"/>
        <w:ind w:left="0"/>
        <w:jc w:val="both"/>
      </w:pPr>
      <w:r>
        <w:rPr>
          <w:rFonts w:ascii="Times New Roman"/>
          <w:b w:val="false"/>
          <w:i w:val="false"/>
          <w:color w:val="000000"/>
          <w:sz w:val="28"/>
        </w:rPr>
        <w:t xml:space="preserve">
      төрағалары </w:t>
      </w:r>
    </w:p>
    <w:p>
      <w:pPr>
        <w:spacing w:after="0"/>
        <w:ind w:left="0"/>
        <w:jc w:val="both"/>
      </w:pPr>
      <w:r>
        <w:rPr>
          <w:rFonts w:ascii="Times New Roman"/>
          <w:b w:val="false"/>
          <w:i w:val="false"/>
          <w:color w:val="000000"/>
          <w:sz w:val="28"/>
        </w:rPr>
        <w:t xml:space="preserve">
            деген жолдар алынып тасталсын; </w:t>
      </w:r>
    </w:p>
    <w:p>
      <w:pPr>
        <w:spacing w:after="0"/>
        <w:ind w:left="0"/>
        <w:jc w:val="both"/>
      </w:pPr>
      <w:r>
        <w:rPr>
          <w:rFonts w:ascii="Times New Roman"/>
          <w:b w:val="false"/>
          <w:i w:val="false"/>
          <w:color w:val="000000"/>
          <w:sz w:val="28"/>
        </w:rPr>
        <w:t xml:space="preserve">
      "Қылмыстық-атқару          министрлер   министрлер  Премьер- </w:t>
      </w:r>
    </w:p>
    <w:p>
      <w:pPr>
        <w:spacing w:after="0"/>
        <w:ind w:left="0"/>
        <w:jc w:val="both"/>
      </w:pPr>
      <w:r>
        <w:rPr>
          <w:rFonts w:ascii="Times New Roman"/>
          <w:b w:val="false"/>
          <w:i w:val="false"/>
          <w:color w:val="000000"/>
          <w:sz w:val="28"/>
        </w:rPr>
        <w:t xml:space="preserve">
      жүйесi, Тiркеу қызметi,                             Министрмен, </w:t>
      </w:r>
    </w:p>
    <w:p>
      <w:pPr>
        <w:spacing w:after="0"/>
        <w:ind w:left="0"/>
        <w:jc w:val="both"/>
      </w:pPr>
      <w:r>
        <w:rPr>
          <w:rFonts w:ascii="Times New Roman"/>
          <w:b w:val="false"/>
          <w:i w:val="false"/>
          <w:color w:val="000000"/>
          <w:sz w:val="28"/>
        </w:rPr>
        <w:t xml:space="preserve">
      Мемлекеттiк мүлiк және                              Әкiмшілiк </w:t>
      </w:r>
    </w:p>
    <w:p>
      <w:pPr>
        <w:spacing w:after="0"/>
        <w:ind w:left="0"/>
        <w:jc w:val="both"/>
      </w:pPr>
      <w:r>
        <w:rPr>
          <w:rFonts w:ascii="Times New Roman"/>
          <w:b w:val="false"/>
          <w:i w:val="false"/>
          <w:color w:val="000000"/>
          <w:sz w:val="28"/>
        </w:rPr>
        <w:t xml:space="preserve">
      жекешелендiру комитет-                              Басшысымен" </w:t>
      </w:r>
    </w:p>
    <w:p>
      <w:pPr>
        <w:spacing w:after="0"/>
        <w:ind w:left="0"/>
        <w:jc w:val="both"/>
      </w:pPr>
      <w:r>
        <w:rPr>
          <w:rFonts w:ascii="Times New Roman"/>
          <w:b w:val="false"/>
          <w:i w:val="false"/>
          <w:color w:val="000000"/>
          <w:sz w:val="28"/>
        </w:rPr>
        <w:t xml:space="preserve">
      терi, құқық қорғау </w:t>
      </w:r>
    </w:p>
    <w:p>
      <w:pPr>
        <w:spacing w:after="0"/>
        <w:ind w:left="0"/>
        <w:jc w:val="both"/>
      </w:pPr>
      <w:r>
        <w:rPr>
          <w:rFonts w:ascii="Times New Roman"/>
          <w:b w:val="false"/>
          <w:i w:val="false"/>
          <w:color w:val="000000"/>
          <w:sz w:val="28"/>
        </w:rPr>
        <w:t xml:space="preserve">
      органдары комитеттерi </w:t>
      </w:r>
    </w:p>
    <w:p>
      <w:pPr>
        <w:spacing w:after="0"/>
        <w:ind w:left="0"/>
        <w:jc w:val="both"/>
      </w:pPr>
      <w:r>
        <w:rPr>
          <w:rFonts w:ascii="Times New Roman"/>
          <w:b w:val="false"/>
          <w:i w:val="false"/>
          <w:color w:val="000000"/>
          <w:sz w:val="28"/>
        </w:rPr>
        <w:t xml:space="preserve">
      төрағаларының </w:t>
      </w:r>
    </w:p>
    <w:p>
      <w:pPr>
        <w:spacing w:after="0"/>
        <w:ind w:left="0"/>
        <w:jc w:val="both"/>
      </w:pPr>
      <w:r>
        <w:rPr>
          <w:rFonts w:ascii="Times New Roman"/>
          <w:b w:val="false"/>
          <w:i w:val="false"/>
          <w:color w:val="000000"/>
          <w:sz w:val="28"/>
        </w:rPr>
        <w:t xml:space="preserve">
      орынбасарлары </w:t>
      </w:r>
    </w:p>
    <w:p>
      <w:pPr>
        <w:spacing w:after="0"/>
        <w:ind w:left="0"/>
        <w:jc w:val="both"/>
      </w:pPr>
      <w:r>
        <w:rPr>
          <w:rFonts w:ascii="Times New Roman"/>
          <w:b w:val="false"/>
          <w:i w:val="false"/>
          <w:color w:val="000000"/>
          <w:sz w:val="28"/>
        </w:rPr>
        <w:t xml:space="preserve">
            деген жолдағы "жекешелендiру" деген сөзден кейiн ", Халыққа құқықтық көмек және заң қызметiн көрсетудi ұйымдастыру, Кеден бақылау, Төтенше жағдайлар саласындағы мемлекеттiк бақылау және қадағалау" деген сөздермен толықтырылсын; </w:t>
      </w:r>
    </w:p>
    <w:p>
      <w:pPr>
        <w:spacing w:after="0"/>
        <w:ind w:left="0"/>
        <w:jc w:val="both"/>
      </w:pPr>
      <w:r>
        <w:rPr>
          <w:rFonts w:ascii="Times New Roman"/>
          <w:b w:val="false"/>
          <w:i w:val="false"/>
          <w:color w:val="000000"/>
          <w:sz w:val="28"/>
        </w:rPr>
        <w:t xml:space="preserve">
      "Бас Прокуратураның        Бас          Бас        Әкiмшiлiк </w:t>
      </w:r>
    </w:p>
    <w:p>
      <w:pPr>
        <w:spacing w:after="0"/>
        <w:ind w:left="0"/>
        <w:jc w:val="both"/>
      </w:pPr>
      <w:r>
        <w:rPr>
          <w:rFonts w:ascii="Times New Roman"/>
          <w:b w:val="false"/>
          <w:i w:val="false"/>
          <w:color w:val="000000"/>
          <w:sz w:val="28"/>
        </w:rPr>
        <w:t xml:space="preserve">
      орталық аппаратының        Прокурор     Прокурор   Басшысымен" </w:t>
      </w:r>
    </w:p>
    <w:p>
      <w:pPr>
        <w:spacing w:after="0"/>
        <w:ind w:left="0"/>
        <w:jc w:val="both"/>
      </w:pPr>
      <w:r>
        <w:rPr>
          <w:rFonts w:ascii="Times New Roman"/>
          <w:b w:val="false"/>
          <w:i w:val="false"/>
          <w:color w:val="000000"/>
          <w:sz w:val="28"/>
        </w:rPr>
        <w:t xml:space="preserve">
      Департаменттерiнiң </w:t>
      </w:r>
    </w:p>
    <w:p>
      <w:pPr>
        <w:spacing w:after="0"/>
        <w:ind w:left="0"/>
        <w:jc w:val="both"/>
      </w:pPr>
      <w:r>
        <w:rPr>
          <w:rFonts w:ascii="Times New Roman"/>
          <w:b w:val="false"/>
          <w:i w:val="false"/>
          <w:color w:val="000000"/>
          <w:sz w:val="28"/>
        </w:rPr>
        <w:t xml:space="preserve">
      бастықтары </w:t>
      </w:r>
    </w:p>
    <w:p>
      <w:pPr>
        <w:spacing w:after="0"/>
        <w:ind w:left="0"/>
        <w:jc w:val="both"/>
      </w:pPr>
      <w:r>
        <w:rPr>
          <w:rFonts w:ascii="Times New Roman"/>
          <w:b w:val="false"/>
          <w:i w:val="false"/>
          <w:color w:val="000000"/>
          <w:sz w:val="28"/>
        </w:rPr>
        <w:t xml:space="preserve">
            деген жол "бастықтары" деген сөзден кейiн ", Құқықтық статистика және арнаулы есепке алу комитетi төрағасының орынбасарлары" деген сөздермен толықтырылсын; "Прокуратураның", "Прокурор", "Департаменттерiнiң" деген сөздер кiшi әрiппен жазылсын, "аппаратының" деген сөз "аппараты" деген сөзбен ауыстырылсын; </w:t>
      </w:r>
    </w:p>
    <w:p>
      <w:pPr>
        <w:spacing w:after="0"/>
        <w:ind w:left="0"/>
        <w:jc w:val="both"/>
      </w:pPr>
      <w:r>
        <w:rPr>
          <w:rFonts w:ascii="Times New Roman"/>
          <w:b w:val="false"/>
          <w:i w:val="false"/>
          <w:color w:val="000000"/>
          <w:sz w:val="28"/>
        </w:rPr>
        <w:t xml:space="preserve">
      "Облыстар, Астана, Алматы   Бас          Бас        Әкiмшілiк </w:t>
      </w:r>
    </w:p>
    <w:p>
      <w:pPr>
        <w:spacing w:after="0"/>
        <w:ind w:left="0"/>
        <w:jc w:val="both"/>
      </w:pPr>
      <w:r>
        <w:rPr>
          <w:rFonts w:ascii="Times New Roman"/>
          <w:b w:val="false"/>
          <w:i w:val="false"/>
          <w:color w:val="000000"/>
          <w:sz w:val="28"/>
        </w:rPr>
        <w:t xml:space="preserve">
      қалалары прокурорларының    Прокурор     Прокурор   Басшысымен" </w:t>
      </w:r>
    </w:p>
    <w:p>
      <w:pPr>
        <w:spacing w:after="0"/>
        <w:ind w:left="0"/>
        <w:jc w:val="both"/>
      </w:pPr>
      <w:r>
        <w:rPr>
          <w:rFonts w:ascii="Times New Roman"/>
          <w:b w:val="false"/>
          <w:i w:val="false"/>
          <w:color w:val="000000"/>
          <w:sz w:val="28"/>
        </w:rPr>
        <w:t xml:space="preserve">
      орынбасарлары және оларға </w:t>
      </w:r>
    </w:p>
    <w:p>
      <w:pPr>
        <w:spacing w:after="0"/>
        <w:ind w:left="0"/>
        <w:jc w:val="both"/>
      </w:pPr>
      <w:r>
        <w:rPr>
          <w:rFonts w:ascii="Times New Roman"/>
          <w:b w:val="false"/>
          <w:i w:val="false"/>
          <w:color w:val="000000"/>
          <w:sz w:val="28"/>
        </w:rPr>
        <w:t xml:space="preserve">
      теңестірiлген прокурорлар- </w:t>
      </w:r>
    </w:p>
    <w:p>
      <w:pPr>
        <w:spacing w:after="0"/>
        <w:ind w:left="0"/>
        <w:jc w:val="both"/>
      </w:pPr>
      <w:r>
        <w:rPr>
          <w:rFonts w:ascii="Times New Roman"/>
          <w:b w:val="false"/>
          <w:i w:val="false"/>
          <w:color w:val="000000"/>
          <w:sz w:val="28"/>
        </w:rPr>
        <w:t xml:space="preserve">
      дың орынбасарлары </w:t>
      </w:r>
    </w:p>
    <w:p>
      <w:pPr>
        <w:spacing w:after="0"/>
        <w:ind w:left="0"/>
        <w:jc w:val="both"/>
      </w:pPr>
      <w:r>
        <w:rPr>
          <w:rFonts w:ascii="Times New Roman"/>
          <w:b w:val="false"/>
          <w:i w:val="false"/>
          <w:color w:val="000000"/>
          <w:sz w:val="28"/>
        </w:rPr>
        <w:t xml:space="preserve">
            деген жол алынып тасталсын; </w:t>
      </w:r>
    </w:p>
    <w:p>
      <w:pPr>
        <w:spacing w:after="0"/>
        <w:ind w:left="0"/>
        <w:jc w:val="both"/>
      </w:pPr>
      <w:r>
        <w:rPr>
          <w:rFonts w:ascii="Times New Roman"/>
          <w:b w:val="false"/>
          <w:i w:val="false"/>
          <w:color w:val="000000"/>
          <w:sz w:val="28"/>
        </w:rPr>
        <w:t xml:space="preserve">
      "Облыстардың, Алматы       ҰҚК          ҰҚК        Президентпен </w:t>
      </w:r>
    </w:p>
    <w:p>
      <w:pPr>
        <w:spacing w:after="0"/>
        <w:ind w:left="0"/>
        <w:jc w:val="both"/>
      </w:pPr>
      <w:r>
        <w:rPr>
          <w:rFonts w:ascii="Times New Roman"/>
          <w:b w:val="false"/>
          <w:i w:val="false"/>
          <w:color w:val="000000"/>
          <w:sz w:val="28"/>
        </w:rPr>
        <w:t xml:space="preserve">
      және Астана қалалары       төрағасы     төрағасы   немесе оның </w:t>
      </w:r>
    </w:p>
    <w:p>
      <w:pPr>
        <w:spacing w:after="0"/>
        <w:ind w:left="0"/>
        <w:jc w:val="both"/>
      </w:pPr>
      <w:r>
        <w:rPr>
          <w:rFonts w:ascii="Times New Roman"/>
          <w:b w:val="false"/>
          <w:i w:val="false"/>
          <w:color w:val="000000"/>
          <w:sz w:val="28"/>
        </w:rPr>
        <w:t xml:space="preserve">
      ҰҚК департаменттерiнiң                              тапсыруы </w:t>
      </w:r>
    </w:p>
    <w:p>
      <w:pPr>
        <w:spacing w:after="0"/>
        <w:ind w:left="0"/>
        <w:jc w:val="both"/>
      </w:pPr>
      <w:r>
        <w:rPr>
          <w:rFonts w:ascii="Times New Roman"/>
          <w:b w:val="false"/>
          <w:i w:val="false"/>
          <w:color w:val="000000"/>
          <w:sz w:val="28"/>
        </w:rPr>
        <w:t xml:space="preserve">
      бастықтары                                           бойынша </w:t>
      </w:r>
    </w:p>
    <w:p>
      <w:pPr>
        <w:spacing w:after="0"/>
        <w:ind w:left="0"/>
        <w:jc w:val="both"/>
      </w:pPr>
      <w:r>
        <w:rPr>
          <w:rFonts w:ascii="Times New Roman"/>
          <w:b w:val="false"/>
          <w:i w:val="false"/>
          <w:color w:val="000000"/>
          <w:sz w:val="28"/>
        </w:rPr>
        <w:t xml:space="preserve">
                                                          Әкiмшiлiк </w:t>
      </w:r>
    </w:p>
    <w:p>
      <w:pPr>
        <w:spacing w:after="0"/>
        <w:ind w:left="0"/>
        <w:jc w:val="both"/>
      </w:pPr>
      <w:r>
        <w:rPr>
          <w:rFonts w:ascii="Times New Roman"/>
          <w:b w:val="false"/>
          <w:i w:val="false"/>
          <w:color w:val="000000"/>
          <w:sz w:val="28"/>
        </w:rPr>
        <w:t xml:space="preserve">
                                                          Басшысымен" </w:t>
      </w:r>
    </w:p>
    <w:p>
      <w:pPr>
        <w:spacing w:after="0"/>
        <w:ind w:left="0"/>
        <w:jc w:val="both"/>
      </w:pPr>
      <w:r>
        <w:rPr>
          <w:rFonts w:ascii="Times New Roman"/>
          <w:b w:val="false"/>
          <w:i w:val="false"/>
          <w:color w:val="000000"/>
          <w:sz w:val="28"/>
        </w:rPr>
        <w:t xml:space="preserve">
            деген жолдан кейiн мынадай мазмұндағы жолмен толықтырылсын: </w:t>
      </w:r>
    </w:p>
    <w:p>
      <w:pPr>
        <w:spacing w:after="0"/>
        <w:ind w:left="0"/>
        <w:jc w:val="both"/>
      </w:pPr>
      <w:r>
        <w:rPr>
          <w:rFonts w:ascii="Times New Roman"/>
          <w:b w:val="false"/>
          <w:i w:val="false"/>
          <w:color w:val="000000"/>
          <w:sz w:val="28"/>
        </w:rPr>
        <w:t xml:space="preserve">
      "ҰҚК Шекара қызметi        ҰҚК          ҰҚК        Әкiмшiлiк </w:t>
      </w:r>
    </w:p>
    <w:p>
      <w:pPr>
        <w:spacing w:after="0"/>
        <w:ind w:left="0"/>
        <w:jc w:val="both"/>
      </w:pPr>
      <w:r>
        <w:rPr>
          <w:rFonts w:ascii="Times New Roman"/>
          <w:b w:val="false"/>
          <w:i w:val="false"/>
          <w:color w:val="000000"/>
          <w:sz w:val="28"/>
        </w:rPr>
        <w:t xml:space="preserve">
      директорының орынбасар-    Төрағасы     Төрағасы   Басшысымен"; </w:t>
      </w:r>
    </w:p>
    <w:p>
      <w:pPr>
        <w:spacing w:after="0"/>
        <w:ind w:left="0"/>
        <w:jc w:val="both"/>
      </w:pPr>
      <w:r>
        <w:rPr>
          <w:rFonts w:ascii="Times New Roman"/>
          <w:b w:val="false"/>
          <w:i w:val="false"/>
          <w:color w:val="000000"/>
          <w:sz w:val="28"/>
        </w:rPr>
        <w:t xml:space="preserve">
      лары, ҰҚК Шекара қызметi </w:t>
      </w:r>
    </w:p>
    <w:p>
      <w:pPr>
        <w:spacing w:after="0"/>
        <w:ind w:left="0"/>
        <w:jc w:val="both"/>
      </w:pPr>
      <w:r>
        <w:rPr>
          <w:rFonts w:ascii="Times New Roman"/>
          <w:b w:val="false"/>
          <w:i w:val="false"/>
          <w:color w:val="000000"/>
          <w:sz w:val="28"/>
        </w:rPr>
        <w:t xml:space="preserve">
      өңiрлiк басқармаларының </w:t>
      </w:r>
    </w:p>
    <w:p>
      <w:pPr>
        <w:spacing w:after="0"/>
        <w:ind w:left="0"/>
        <w:jc w:val="both"/>
      </w:pPr>
      <w:r>
        <w:rPr>
          <w:rFonts w:ascii="Times New Roman"/>
          <w:b w:val="false"/>
          <w:i w:val="false"/>
          <w:color w:val="000000"/>
          <w:sz w:val="28"/>
        </w:rPr>
        <w:t xml:space="preserve">
      бастықтары </w:t>
      </w:r>
    </w:p>
    <w:p>
      <w:pPr>
        <w:spacing w:after="0"/>
        <w:ind w:left="0"/>
        <w:jc w:val="both"/>
      </w:pPr>
      <w:r>
        <w:rPr>
          <w:rFonts w:ascii="Times New Roman"/>
          <w:b w:val="false"/>
          <w:i w:val="false"/>
          <w:color w:val="000000"/>
          <w:sz w:val="28"/>
        </w:rPr>
        <w:t xml:space="preserve">
      "Қорғаныс министрлiгiнiң   Қорғаныс     Қорғаныс   Әкiмшiлiк </w:t>
      </w:r>
    </w:p>
    <w:p>
      <w:pPr>
        <w:spacing w:after="0"/>
        <w:ind w:left="0"/>
        <w:jc w:val="both"/>
      </w:pPr>
      <w:r>
        <w:rPr>
          <w:rFonts w:ascii="Times New Roman"/>
          <w:b w:val="false"/>
          <w:i w:val="false"/>
          <w:color w:val="000000"/>
          <w:sz w:val="28"/>
        </w:rPr>
        <w:t xml:space="preserve">
      орталық аппараты департа-  министрi     министрi   Басшысымен" </w:t>
      </w:r>
    </w:p>
    <w:p>
      <w:pPr>
        <w:spacing w:after="0"/>
        <w:ind w:left="0"/>
        <w:jc w:val="both"/>
      </w:pPr>
      <w:r>
        <w:rPr>
          <w:rFonts w:ascii="Times New Roman"/>
          <w:b w:val="false"/>
          <w:i w:val="false"/>
          <w:color w:val="000000"/>
          <w:sz w:val="28"/>
        </w:rPr>
        <w:t xml:space="preserve">
      менттерiнің бастықтары </w:t>
      </w:r>
    </w:p>
    <w:p>
      <w:pPr>
        <w:spacing w:after="0"/>
        <w:ind w:left="0"/>
        <w:jc w:val="both"/>
      </w:pPr>
      <w:r>
        <w:rPr>
          <w:rFonts w:ascii="Times New Roman"/>
          <w:b w:val="false"/>
          <w:i w:val="false"/>
          <w:color w:val="000000"/>
          <w:sz w:val="28"/>
        </w:rPr>
        <w:t xml:space="preserve">
            деген жол "департаменттерiнiң" деген сөзден кейiн ", бас инспекцияларының, орталық командалық пунктiнiң, бас басқармаларының" деген сөздермен толықтырылсын; </w:t>
      </w:r>
    </w:p>
    <w:p>
      <w:pPr>
        <w:spacing w:after="0"/>
        <w:ind w:left="0"/>
        <w:jc w:val="both"/>
      </w:pPr>
      <w:r>
        <w:rPr>
          <w:rFonts w:ascii="Times New Roman"/>
          <w:b w:val="false"/>
          <w:i w:val="false"/>
          <w:color w:val="000000"/>
          <w:sz w:val="28"/>
        </w:rPr>
        <w:t xml:space="preserve">
            мынадай мазмұндағы жолдармен толықтырылсын: </w:t>
      </w:r>
    </w:p>
    <w:p>
      <w:pPr>
        <w:spacing w:after="0"/>
        <w:ind w:left="0"/>
        <w:jc w:val="both"/>
      </w:pPr>
      <w:r>
        <w:rPr>
          <w:rFonts w:ascii="Times New Roman"/>
          <w:b w:val="false"/>
          <w:i w:val="false"/>
          <w:color w:val="000000"/>
          <w:sz w:val="28"/>
        </w:rPr>
        <w:t xml:space="preserve">
      "Штабтар бастықтары        Қорғаныс     Қорғаныс   Премьер- </w:t>
      </w:r>
    </w:p>
    <w:p>
      <w:pPr>
        <w:spacing w:after="0"/>
        <w:ind w:left="0"/>
        <w:jc w:val="both"/>
      </w:pPr>
      <w:r>
        <w:rPr>
          <w:rFonts w:ascii="Times New Roman"/>
          <w:b w:val="false"/>
          <w:i w:val="false"/>
          <w:color w:val="000000"/>
          <w:sz w:val="28"/>
        </w:rPr>
        <w:t xml:space="preserve">
      комитеті төрағасының       министрi     министрi   Министрмен, </w:t>
      </w:r>
    </w:p>
    <w:p>
      <w:pPr>
        <w:spacing w:after="0"/>
        <w:ind w:left="0"/>
        <w:jc w:val="both"/>
      </w:pPr>
      <w:r>
        <w:rPr>
          <w:rFonts w:ascii="Times New Roman"/>
          <w:b w:val="false"/>
          <w:i w:val="false"/>
          <w:color w:val="000000"/>
          <w:sz w:val="28"/>
        </w:rPr>
        <w:t xml:space="preserve">
      орынбасарлары                                      Әкiмшiлiк </w:t>
      </w:r>
    </w:p>
    <w:p>
      <w:pPr>
        <w:spacing w:after="0"/>
        <w:ind w:left="0"/>
        <w:jc w:val="both"/>
      </w:pPr>
      <w:r>
        <w:rPr>
          <w:rFonts w:ascii="Times New Roman"/>
          <w:b w:val="false"/>
          <w:i w:val="false"/>
          <w:color w:val="000000"/>
          <w:sz w:val="28"/>
        </w:rPr>
        <w:t xml:space="preserve">
                                                         Басшысымен </w:t>
      </w:r>
    </w:p>
    <w:p>
      <w:pPr>
        <w:spacing w:after="0"/>
        <w:ind w:left="0"/>
        <w:jc w:val="both"/>
      </w:pPr>
      <w:r>
        <w:rPr>
          <w:rFonts w:ascii="Times New Roman"/>
          <w:b w:val="false"/>
          <w:i w:val="false"/>
          <w:color w:val="000000"/>
          <w:sz w:val="28"/>
        </w:rPr>
        <w:t xml:space="preserve">
      Қазақстан Республикасы     Қорғаныс     Қорғаныс   Премьер- </w:t>
      </w:r>
    </w:p>
    <w:p>
      <w:pPr>
        <w:spacing w:after="0"/>
        <w:ind w:left="0"/>
        <w:jc w:val="both"/>
      </w:pPr>
      <w:r>
        <w:rPr>
          <w:rFonts w:ascii="Times New Roman"/>
          <w:b w:val="false"/>
          <w:i w:val="false"/>
          <w:color w:val="000000"/>
          <w:sz w:val="28"/>
        </w:rPr>
        <w:t xml:space="preserve">
      Қарулы Күштерiнiң Тыл      министрi     министрi   Министрмен, </w:t>
      </w:r>
    </w:p>
    <w:p>
      <w:pPr>
        <w:spacing w:after="0"/>
        <w:ind w:left="0"/>
        <w:jc w:val="both"/>
      </w:pPr>
      <w:r>
        <w:rPr>
          <w:rFonts w:ascii="Times New Roman"/>
          <w:b w:val="false"/>
          <w:i w:val="false"/>
          <w:color w:val="000000"/>
          <w:sz w:val="28"/>
        </w:rPr>
        <w:t xml:space="preserve">
      бастығы                                            Әкiмшiлiк </w:t>
      </w:r>
    </w:p>
    <w:p>
      <w:pPr>
        <w:spacing w:after="0"/>
        <w:ind w:left="0"/>
        <w:jc w:val="both"/>
      </w:pPr>
      <w:r>
        <w:rPr>
          <w:rFonts w:ascii="Times New Roman"/>
          <w:b w:val="false"/>
          <w:i w:val="false"/>
          <w:color w:val="000000"/>
          <w:sz w:val="28"/>
        </w:rPr>
        <w:t xml:space="preserve">
                                                         Басшысымен </w:t>
      </w:r>
    </w:p>
    <w:p>
      <w:pPr>
        <w:spacing w:after="0"/>
        <w:ind w:left="0"/>
        <w:jc w:val="both"/>
      </w:pPr>
      <w:r>
        <w:rPr>
          <w:rFonts w:ascii="Times New Roman"/>
          <w:b w:val="false"/>
          <w:i w:val="false"/>
          <w:color w:val="000000"/>
          <w:sz w:val="28"/>
        </w:rPr>
        <w:t xml:space="preserve">
      Қарулы Күштер түрлерi      Қорғаныс     Қорғаныс   Әкiмшiлiк </w:t>
      </w:r>
    </w:p>
    <w:p>
      <w:pPr>
        <w:spacing w:after="0"/>
        <w:ind w:left="0"/>
        <w:jc w:val="both"/>
      </w:pPr>
      <w:r>
        <w:rPr>
          <w:rFonts w:ascii="Times New Roman"/>
          <w:b w:val="false"/>
          <w:i w:val="false"/>
          <w:color w:val="000000"/>
          <w:sz w:val="28"/>
        </w:rPr>
        <w:t xml:space="preserve">
      бас қолбасшыларының,       министрi     министрi   Басшысымен"; </w:t>
      </w:r>
    </w:p>
    <w:p>
      <w:pPr>
        <w:spacing w:after="0"/>
        <w:ind w:left="0"/>
        <w:jc w:val="both"/>
      </w:pPr>
      <w:r>
        <w:rPr>
          <w:rFonts w:ascii="Times New Roman"/>
          <w:b w:val="false"/>
          <w:i w:val="false"/>
          <w:color w:val="000000"/>
          <w:sz w:val="28"/>
        </w:rPr>
        <w:t xml:space="preserve">
      әскерлер тектерi, </w:t>
      </w:r>
    </w:p>
    <w:p>
      <w:pPr>
        <w:spacing w:after="0"/>
        <w:ind w:left="0"/>
        <w:jc w:val="both"/>
      </w:pPr>
      <w:r>
        <w:rPr>
          <w:rFonts w:ascii="Times New Roman"/>
          <w:b w:val="false"/>
          <w:i w:val="false"/>
          <w:color w:val="000000"/>
          <w:sz w:val="28"/>
        </w:rPr>
        <w:t xml:space="preserve">
      өңiрлiк қолбасшылықтар </w:t>
      </w:r>
    </w:p>
    <w:p>
      <w:pPr>
        <w:spacing w:after="0"/>
        <w:ind w:left="0"/>
        <w:jc w:val="both"/>
      </w:pPr>
      <w:r>
        <w:rPr>
          <w:rFonts w:ascii="Times New Roman"/>
          <w:b w:val="false"/>
          <w:i w:val="false"/>
          <w:color w:val="000000"/>
          <w:sz w:val="28"/>
        </w:rPr>
        <w:t xml:space="preserve">
      қолбасшыларының бiрiншi </w:t>
      </w:r>
    </w:p>
    <w:p>
      <w:pPr>
        <w:spacing w:after="0"/>
        <w:ind w:left="0"/>
        <w:jc w:val="both"/>
      </w:pPr>
      <w:r>
        <w:rPr>
          <w:rFonts w:ascii="Times New Roman"/>
          <w:b w:val="false"/>
          <w:i w:val="false"/>
          <w:color w:val="000000"/>
          <w:sz w:val="28"/>
        </w:rPr>
        <w:t xml:space="preserve">
      орынбасарлары </w:t>
      </w:r>
    </w:p>
    <w:p>
      <w:pPr>
        <w:spacing w:after="0"/>
        <w:ind w:left="0"/>
        <w:jc w:val="both"/>
      </w:pPr>
      <w:r>
        <w:rPr>
          <w:rFonts w:ascii="Times New Roman"/>
          <w:b w:val="false"/>
          <w:i w:val="false"/>
          <w:color w:val="000000"/>
          <w:sz w:val="28"/>
        </w:rPr>
        <w:t xml:space="preserve">
      "Облыстық, Астана,         Iшкi iстер   Iшкi iстер  Президентпен </w:t>
      </w:r>
    </w:p>
    <w:p>
      <w:pPr>
        <w:spacing w:after="0"/>
        <w:ind w:left="0"/>
        <w:jc w:val="both"/>
      </w:pPr>
      <w:r>
        <w:rPr>
          <w:rFonts w:ascii="Times New Roman"/>
          <w:b w:val="false"/>
          <w:i w:val="false"/>
          <w:color w:val="000000"/>
          <w:sz w:val="28"/>
        </w:rPr>
        <w:t xml:space="preserve">
      Алматы қалалық iшкi        министрi     министрi    немесе оның </w:t>
      </w:r>
    </w:p>
    <w:p>
      <w:pPr>
        <w:spacing w:after="0"/>
        <w:ind w:left="0"/>
        <w:jc w:val="both"/>
      </w:pPr>
      <w:r>
        <w:rPr>
          <w:rFonts w:ascii="Times New Roman"/>
          <w:b w:val="false"/>
          <w:i w:val="false"/>
          <w:color w:val="000000"/>
          <w:sz w:val="28"/>
        </w:rPr>
        <w:t xml:space="preserve">
      iстер басқармаларының,                              тапсыруы </w:t>
      </w:r>
    </w:p>
    <w:p>
      <w:pPr>
        <w:spacing w:after="0"/>
        <w:ind w:left="0"/>
        <w:jc w:val="both"/>
      </w:pPr>
      <w:r>
        <w:rPr>
          <w:rFonts w:ascii="Times New Roman"/>
          <w:b w:val="false"/>
          <w:i w:val="false"/>
          <w:color w:val="000000"/>
          <w:sz w:val="28"/>
        </w:rPr>
        <w:t xml:space="preserve">
      көлiктегi iшкi iстер                                бойынша </w:t>
      </w:r>
    </w:p>
    <w:p>
      <w:pPr>
        <w:spacing w:after="0"/>
        <w:ind w:left="0"/>
        <w:jc w:val="both"/>
      </w:pPr>
      <w:r>
        <w:rPr>
          <w:rFonts w:ascii="Times New Roman"/>
          <w:b w:val="false"/>
          <w:i w:val="false"/>
          <w:color w:val="000000"/>
          <w:sz w:val="28"/>
        </w:rPr>
        <w:t xml:space="preserve">
      басқармаларының (бас                                Әкiмшiлiк </w:t>
      </w:r>
    </w:p>
    <w:p>
      <w:pPr>
        <w:spacing w:after="0"/>
        <w:ind w:left="0"/>
        <w:jc w:val="both"/>
      </w:pPr>
      <w:r>
        <w:rPr>
          <w:rFonts w:ascii="Times New Roman"/>
          <w:b w:val="false"/>
          <w:i w:val="false"/>
          <w:color w:val="000000"/>
          <w:sz w:val="28"/>
        </w:rPr>
        <w:t xml:space="preserve">
      басқармалар) бастықтары                             Басшысымен, </w:t>
      </w:r>
    </w:p>
    <w:p>
      <w:pPr>
        <w:spacing w:after="0"/>
        <w:ind w:left="0"/>
        <w:jc w:val="both"/>
      </w:pPr>
      <w:r>
        <w:rPr>
          <w:rFonts w:ascii="Times New Roman"/>
          <w:b w:val="false"/>
          <w:i w:val="false"/>
          <w:color w:val="000000"/>
          <w:sz w:val="28"/>
        </w:rPr>
        <w:t xml:space="preserve">
                                                          Премьер- </w:t>
      </w:r>
    </w:p>
    <w:p>
      <w:pPr>
        <w:spacing w:after="0"/>
        <w:ind w:left="0"/>
        <w:jc w:val="both"/>
      </w:pPr>
      <w:r>
        <w:rPr>
          <w:rFonts w:ascii="Times New Roman"/>
          <w:b w:val="false"/>
          <w:i w:val="false"/>
          <w:color w:val="000000"/>
          <w:sz w:val="28"/>
        </w:rPr>
        <w:t xml:space="preserve">
                                                          Министрмен" </w:t>
      </w:r>
    </w:p>
    <w:p>
      <w:pPr>
        <w:spacing w:after="0"/>
        <w:ind w:left="0"/>
        <w:jc w:val="both"/>
      </w:pPr>
      <w:r>
        <w:rPr>
          <w:rFonts w:ascii="Times New Roman"/>
          <w:b w:val="false"/>
          <w:i w:val="false"/>
          <w:color w:val="000000"/>
          <w:sz w:val="28"/>
        </w:rPr>
        <w:t xml:space="preserve">
            деген жолдағы "басқармаларының (бас басқармалар)" деген сөздер "департаменттерiнiң" деген сөздермен ауыстырылсын; </w:t>
      </w:r>
    </w:p>
    <w:p>
      <w:pPr>
        <w:spacing w:after="0"/>
        <w:ind w:left="0"/>
        <w:jc w:val="both"/>
      </w:pPr>
      <w:r>
        <w:rPr>
          <w:rFonts w:ascii="Times New Roman"/>
          <w:b w:val="false"/>
          <w:i w:val="false"/>
          <w:color w:val="000000"/>
          <w:sz w:val="28"/>
        </w:rPr>
        <w:t xml:space="preserve">
      "Қазақстан Республикасы    Iшкi iстер   Iшкi iстер  Премьер- </w:t>
      </w:r>
    </w:p>
    <w:p>
      <w:pPr>
        <w:spacing w:after="0"/>
        <w:ind w:left="0"/>
        <w:jc w:val="both"/>
      </w:pPr>
      <w:r>
        <w:rPr>
          <w:rFonts w:ascii="Times New Roman"/>
          <w:b w:val="false"/>
          <w:i w:val="false"/>
          <w:color w:val="000000"/>
          <w:sz w:val="28"/>
        </w:rPr>
        <w:t xml:space="preserve">
      Iшкi iстер министрлiгiнің  министрi     министрi    Министрмен, </w:t>
      </w:r>
    </w:p>
    <w:p>
      <w:pPr>
        <w:spacing w:after="0"/>
        <w:ind w:left="0"/>
        <w:jc w:val="both"/>
      </w:pPr>
      <w:r>
        <w:rPr>
          <w:rFonts w:ascii="Times New Roman"/>
          <w:b w:val="false"/>
          <w:i w:val="false"/>
          <w:color w:val="000000"/>
          <w:sz w:val="28"/>
        </w:rPr>
        <w:t xml:space="preserve">
      орталық аппараты департа-                           Әкiмшiлiк </w:t>
      </w:r>
    </w:p>
    <w:p>
      <w:pPr>
        <w:spacing w:after="0"/>
        <w:ind w:left="0"/>
        <w:jc w:val="both"/>
      </w:pPr>
      <w:r>
        <w:rPr>
          <w:rFonts w:ascii="Times New Roman"/>
          <w:b w:val="false"/>
          <w:i w:val="false"/>
          <w:color w:val="000000"/>
          <w:sz w:val="28"/>
        </w:rPr>
        <w:t xml:space="preserve">
      менттерiнiң және Акаде-                             Басшысымен" </w:t>
      </w:r>
    </w:p>
    <w:p>
      <w:pPr>
        <w:spacing w:after="0"/>
        <w:ind w:left="0"/>
        <w:jc w:val="both"/>
      </w:pPr>
      <w:r>
        <w:rPr>
          <w:rFonts w:ascii="Times New Roman"/>
          <w:b w:val="false"/>
          <w:i w:val="false"/>
          <w:color w:val="000000"/>
          <w:sz w:val="28"/>
        </w:rPr>
        <w:t xml:space="preserve">
      миясының бастықтары </w:t>
      </w:r>
    </w:p>
    <w:p>
      <w:pPr>
        <w:spacing w:after="0"/>
        <w:ind w:left="0"/>
        <w:jc w:val="both"/>
      </w:pPr>
      <w:r>
        <w:rPr>
          <w:rFonts w:ascii="Times New Roman"/>
          <w:b w:val="false"/>
          <w:i w:val="false"/>
          <w:color w:val="000000"/>
          <w:sz w:val="28"/>
        </w:rPr>
        <w:t xml:space="preserve">
            деген жолдағы "және Академиясының бастықтары" деген сөздер ", Ерекше қауiптi қылмыстармен күресті үйлестiру орталығының, Академиясының бастықтары және iшкi әскерлер бригадаларының (құрамаларының) командирлерi" деген сөздермен ауыстырылсын; </w:t>
      </w:r>
    </w:p>
    <w:p>
      <w:pPr>
        <w:spacing w:after="0"/>
        <w:ind w:left="0"/>
        <w:jc w:val="both"/>
      </w:pPr>
      <w:r>
        <w:rPr>
          <w:rFonts w:ascii="Times New Roman"/>
          <w:b w:val="false"/>
          <w:i w:val="false"/>
          <w:color w:val="000000"/>
          <w:sz w:val="28"/>
        </w:rPr>
        <w:t xml:space="preserve">
      "Қазақстан Республикасы    Экономика-   Экономика-  Премьер- </w:t>
      </w:r>
    </w:p>
    <w:p>
      <w:pPr>
        <w:spacing w:after="0"/>
        <w:ind w:left="0"/>
        <w:jc w:val="both"/>
      </w:pPr>
      <w:r>
        <w:rPr>
          <w:rFonts w:ascii="Times New Roman"/>
          <w:b w:val="false"/>
          <w:i w:val="false"/>
          <w:color w:val="000000"/>
          <w:sz w:val="28"/>
        </w:rPr>
        <w:t xml:space="preserve">
      Экономикалық және          лық және     лық және    Министрмен, </w:t>
      </w:r>
    </w:p>
    <w:p>
      <w:pPr>
        <w:spacing w:after="0"/>
        <w:ind w:left="0"/>
        <w:jc w:val="both"/>
      </w:pPr>
      <w:r>
        <w:rPr>
          <w:rFonts w:ascii="Times New Roman"/>
          <w:b w:val="false"/>
          <w:i w:val="false"/>
          <w:color w:val="000000"/>
          <w:sz w:val="28"/>
        </w:rPr>
        <w:t xml:space="preserve">
      сыбайлас жемқорлыққа       сыбайлас     сыбайлас    Әкiмшiлiк </w:t>
      </w:r>
    </w:p>
    <w:p>
      <w:pPr>
        <w:spacing w:after="0"/>
        <w:ind w:left="0"/>
        <w:jc w:val="both"/>
      </w:pPr>
      <w:r>
        <w:rPr>
          <w:rFonts w:ascii="Times New Roman"/>
          <w:b w:val="false"/>
          <w:i w:val="false"/>
          <w:color w:val="000000"/>
          <w:sz w:val="28"/>
        </w:rPr>
        <w:t xml:space="preserve">
      қарсы күрес жөнiндегi      жемқорлық-   жемқорлық-  Басшысымен" </w:t>
      </w:r>
    </w:p>
    <w:p>
      <w:pPr>
        <w:spacing w:after="0"/>
        <w:ind w:left="0"/>
        <w:jc w:val="both"/>
      </w:pPr>
      <w:r>
        <w:rPr>
          <w:rFonts w:ascii="Times New Roman"/>
          <w:b w:val="false"/>
          <w:i w:val="false"/>
          <w:color w:val="000000"/>
          <w:sz w:val="28"/>
        </w:rPr>
        <w:t xml:space="preserve">
      агенттiгi (қаржы поли-     қа қарсы     қа қарсы </w:t>
      </w:r>
    </w:p>
    <w:p>
      <w:pPr>
        <w:spacing w:after="0"/>
        <w:ind w:left="0"/>
        <w:jc w:val="both"/>
      </w:pPr>
      <w:r>
        <w:rPr>
          <w:rFonts w:ascii="Times New Roman"/>
          <w:b w:val="false"/>
          <w:i w:val="false"/>
          <w:color w:val="000000"/>
          <w:sz w:val="28"/>
        </w:rPr>
        <w:t xml:space="preserve">
      циясы) орталық аппараты-   күрес        күрес </w:t>
      </w:r>
    </w:p>
    <w:p>
      <w:pPr>
        <w:spacing w:after="0"/>
        <w:ind w:left="0"/>
        <w:jc w:val="both"/>
      </w:pPr>
      <w:r>
        <w:rPr>
          <w:rFonts w:ascii="Times New Roman"/>
          <w:b w:val="false"/>
          <w:i w:val="false"/>
          <w:color w:val="000000"/>
          <w:sz w:val="28"/>
        </w:rPr>
        <w:t xml:space="preserve">
      ның, облыстардың, Астана,  жөнiндегi    жөнiндегi </w:t>
      </w:r>
    </w:p>
    <w:p>
      <w:pPr>
        <w:spacing w:after="0"/>
        <w:ind w:left="0"/>
        <w:jc w:val="both"/>
      </w:pPr>
      <w:r>
        <w:rPr>
          <w:rFonts w:ascii="Times New Roman"/>
          <w:b w:val="false"/>
          <w:i w:val="false"/>
          <w:color w:val="000000"/>
          <w:sz w:val="28"/>
        </w:rPr>
        <w:t xml:space="preserve">
      Алматы қалаларының,        агенттiктiң  агенттiктiң </w:t>
      </w:r>
    </w:p>
    <w:p>
      <w:pPr>
        <w:spacing w:after="0"/>
        <w:ind w:left="0"/>
        <w:jc w:val="both"/>
      </w:pPr>
      <w:r>
        <w:rPr>
          <w:rFonts w:ascii="Times New Roman"/>
          <w:b w:val="false"/>
          <w:i w:val="false"/>
          <w:color w:val="000000"/>
          <w:sz w:val="28"/>
        </w:rPr>
        <w:t xml:space="preserve">
      Экономикалық және          (қаржы по-   (қаржы по- </w:t>
      </w:r>
    </w:p>
    <w:p>
      <w:pPr>
        <w:spacing w:after="0"/>
        <w:ind w:left="0"/>
        <w:jc w:val="both"/>
      </w:pPr>
      <w:r>
        <w:rPr>
          <w:rFonts w:ascii="Times New Roman"/>
          <w:b w:val="false"/>
          <w:i w:val="false"/>
          <w:color w:val="000000"/>
          <w:sz w:val="28"/>
        </w:rPr>
        <w:t xml:space="preserve">
      сыбайлас жемқорлыққа       лициясы)     лициясы) </w:t>
      </w:r>
    </w:p>
    <w:p>
      <w:pPr>
        <w:spacing w:after="0"/>
        <w:ind w:left="0"/>
        <w:jc w:val="both"/>
      </w:pPr>
      <w:r>
        <w:rPr>
          <w:rFonts w:ascii="Times New Roman"/>
          <w:b w:val="false"/>
          <w:i w:val="false"/>
          <w:color w:val="000000"/>
          <w:sz w:val="28"/>
        </w:rPr>
        <w:t xml:space="preserve">
      қарсы күрес жөнiндегi      төрағасы     төрағасы </w:t>
      </w:r>
    </w:p>
    <w:p>
      <w:pPr>
        <w:spacing w:after="0"/>
        <w:ind w:left="0"/>
        <w:jc w:val="both"/>
      </w:pPr>
      <w:r>
        <w:rPr>
          <w:rFonts w:ascii="Times New Roman"/>
          <w:b w:val="false"/>
          <w:i w:val="false"/>
          <w:color w:val="000000"/>
          <w:sz w:val="28"/>
        </w:rPr>
        <w:t xml:space="preserve">
      агенттiгi (қаржы </w:t>
      </w:r>
    </w:p>
    <w:p>
      <w:pPr>
        <w:spacing w:after="0"/>
        <w:ind w:left="0"/>
        <w:jc w:val="both"/>
      </w:pPr>
      <w:r>
        <w:rPr>
          <w:rFonts w:ascii="Times New Roman"/>
          <w:b w:val="false"/>
          <w:i w:val="false"/>
          <w:color w:val="000000"/>
          <w:sz w:val="28"/>
        </w:rPr>
        <w:t xml:space="preserve">
      полициясы) көлiктегi </w:t>
      </w:r>
    </w:p>
    <w:p>
      <w:pPr>
        <w:spacing w:after="0"/>
        <w:ind w:left="0"/>
        <w:jc w:val="both"/>
      </w:pPr>
      <w:r>
        <w:rPr>
          <w:rFonts w:ascii="Times New Roman"/>
          <w:b w:val="false"/>
          <w:i w:val="false"/>
          <w:color w:val="000000"/>
          <w:sz w:val="28"/>
        </w:rPr>
        <w:t xml:space="preserve">
      департаменттерiнiң және </w:t>
      </w:r>
    </w:p>
    <w:p>
      <w:pPr>
        <w:spacing w:after="0"/>
        <w:ind w:left="0"/>
        <w:jc w:val="both"/>
      </w:pPr>
      <w:r>
        <w:rPr>
          <w:rFonts w:ascii="Times New Roman"/>
          <w:b w:val="false"/>
          <w:i w:val="false"/>
          <w:color w:val="000000"/>
          <w:sz w:val="28"/>
        </w:rPr>
        <w:t xml:space="preserve">
      Қаржы полициясы </w:t>
      </w:r>
    </w:p>
    <w:p>
      <w:pPr>
        <w:spacing w:after="0"/>
        <w:ind w:left="0"/>
        <w:jc w:val="both"/>
      </w:pPr>
      <w:r>
        <w:rPr>
          <w:rFonts w:ascii="Times New Roman"/>
          <w:b w:val="false"/>
          <w:i w:val="false"/>
          <w:color w:val="000000"/>
          <w:sz w:val="28"/>
        </w:rPr>
        <w:t xml:space="preserve">
      академиясының </w:t>
      </w:r>
    </w:p>
    <w:p>
      <w:pPr>
        <w:spacing w:after="0"/>
        <w:ind w:left="0"/>
        <w:jc w:val="both"/>
      </w:pPr>
      <w:r>
        <w:rPr>
          <w:rFonts w:ascii="Times New Roman"/>
          <w:b w:val="false"/>
          <w:i w:val="false"/>
          <w:color w:val="000000"/>
          <w:sz w:val="28"/>
        </w:rPr>
        <w:t xml:space="preserve">
      бастықтары </w:t>
      </w:r>
    </w:p>
    <w:p>
      <w:pPr>
        <w:spacing w:after="0"/>
        <w:ind w:left="0"/>
        <w:jc w:val="both"/>
      </w:pPr>
      <w:r>
        <w:rPr>
          <w:rFonts w:ascii="Times New Roman"/>
          <w:b w:val="false"/>
          <w:i w:val="false"/>
          <w:color w:val="000000"/>
          <w:sz w:val="28"/>
        </w:rPr>
        <w:t xml:space="preserve">
            деген жол мынадай редакцияда жазылсын: </w:t>
      </w:r>
    </w:p>
    <w:p>
      <w:pPr>
        <w:spacing w:after="0"/>
        <w:ind w:left="0"/>
        <w:jc w:val="both"/>
      </w:pPr>
      <w:r>
        <w:rPr>
          <w:rFonts w:ascii="Times New Roman"/>
          <w:b w:val="false"/>
          <w:i w:val="false"/>
          <w:color w:val="000000"/>
          <w:sz w:val="28"/>
        </w:rPr>
        <w:t xml:space="preserve">
      "Қазақстан Республикасы    Экономи-     Экономи-   Әкiмшiлiк </w:t>
      </w:r>
    </w:p>
    <w:p>
      <w:pPr>
        <w:spacing w:after="0"/>
        <w:ind w:left="0"/>
        <w:jc w:val="both"/>
      </w:pPr>
      <w:r>
        <w:rPr>
          <w:rFonts w:ascii="Times New Roman"/>
          <w:b w:val="false"/>
          <w:i w:val="false"/>
          <w:color w:val="000000"/>
          <w:sz w:val="28"/>
        </w:rPr>
        <w:t xml:space="preserve">
      Экономикалық қылмысқа       калық        калық     Басшысымен"; </w:t>
      </w:r>
    </w:p>
    <w:p>
      <w:pPr>
        <w:spacing w:after="0"/>
        <w:ind w:left="0"/>
        <w:jc w:val="both"/>
      </w:pPr>
      <w:r>
        <w:rPr>
          <w:rFonts w:ascii="Times New Roman"/>
          <w:b w:val="false"/>
          <w:i w:val="false"/>
          <w:color w:val="000000"/>
          <w:sz w:val="28"/>
        </w:rPr>
        <w:t xml:space="preserve">
      және сыбайлас жемқор-      қылмысқа     қылмысқа </w:t>
      </w:r>
    </w:p>
    <w:p>
      <w:pPr>
        <w:spacing w:after="0"/>
        <w:ind w:left="0"/>
        <w:jc w:val="both"/>
      </w:pPr>
      <w:r>
        <w:rPr>
          <w:rFonts w:ascii="Times New Roman"/>
          <w:b w:val="false"/>
          <w:i w:val="false"/>
          <w:color w:val="000000"/>
          <w:sz w:val="28"/>
        </w:rPr>
        <w:t xml:space="preserve">
      лыққа қарсы күрес агент-     және         және </w:t>
      </w:r>
    </w:p>
    <w:p>
      <w:pPr>
        <w:spacing w:after="0"/>
        <w:ind w:left="0"/>
        <w:jc w:val="both"/>
      </w:pPr>
      <w:r>
        <w:rPr>
          <w:rFonts w:ascii="Times New Roman"/>
          <w:b w:val="false"/>
          <w:i w:val="false"/>
          <w:color w:val="000000"/>
          <w:sz w:val="28"/>
        </w:rPr>
        <w:t xml:space="preserve">
      тiгi (қаржы полициясы)     сыбайлас     сыбайлас </w:t>
      </w:r>
    </w:p>
    <w:p>
      <w:pPr>
        <w:spacing w:after="0"/>
        <w:ind w:left="0"/>
        <w:jc w:val="both"/>
      </w:pPr>
      <w:r>
        <w:rPr>
          <w:rFonts w:ascii="Times New Roman"/>
          <w:b w:val="false"/>
          <w:i w:val="false"/>
          <w:color w:val="000000"/>
          <w:sz w:val="28"/>
        </w:rPr>
        <w:t xml:space="preserve">
      орталық аппараты депар-    жемқорлық-   жемқорлық- </w:t>
      </w:r>
    </w:p>
    <w:p>
      <w:pPr>
        <w:spacing w:after="0"/>
        <w:ind w:left="0"/>
        <w:jc w:val="both"/>
      </w:pPr>
      <w:r>
        <w:rPr>
          <w:rFonts w:ascii="Times New Roman"/>
          <w:b w:val="false"/>
          <w:i w:val="false"/>
          <w:color w:val="000000"/>
          <w:sz w:val="28"/>
        </w:rPr>
        <w:t xml:space="preserve">
      таменттерiнiң, облыстар-   қа қарсы      қа қарсы </w:t>
      </w:r>
    </w:p>
    <w:p>
      <w:pPr>
        <w:spacing w:after="0"/>
        <w:ind w:left="0"/>
        <w:jc w:val="both"/>
      </w:pPr>
      <w:r>
        <w:rPr>
          <w:rFonts w:ascii="Times New Roman"/>
          <w:b w:val="false"/>
          <w:i w:val="false"/>
          <w:color w:val="000000"/>
          <w:sz w:val="28"/>
        </w:rPr>
        <w:t xml:space="preserve">
      дың, Астана, Алматы қала-    күрес         күрес </w:t>
      </w:r>
    </w:p>
    <w:p>
      <w:pPr>
        <w:spacing w:after="0"/>
        <w:ind w:left="0"/>
        <w:jc w:val="both"/>
      </w:pPr>
      <w:r>
        <w:rPr>
          <w:rFonts w:ascii="Times New Roman"/>
          <w:b w:val="false"/>
          <w:i w:val="false"/>
          <w:color w:val="000000"/>
          <w:sz w:val="28"/>
        </w:rPr>
        <w:t xml:space="preserve">
      лары экономикалық          агенттігi-   агенттiгi- </w:t>
      </w:r>
    </w:p>
    <w:p>
      <w:pPr>
        <w:spacing w:after="0"/>
        <w:ind w:left="0"/>
        <w:jc w:val="both"/>
      </w:pPr>
      <w:r>
        <w:rPr>
          <w:rFonts w:ascii="Times New Roman"/>
          <w:b w:val="false"/>
          <w:i w:val="false"/>
          <w:color w:val="000000"/>
          <w:sz w:val="28"/>
        </w:rPr>
        <w:t xml:space="preserve">
      қылмысқа және сыбайлас     нің (қаржы   нің (қаржы </w:t>
      </w:r>
    </w:p>
    <w:p>
      <w:pPr>
        <w:spacing w:after="0"/>
        <w:ind w:left="0"/>
        <w:jc w:val="both"/>
      </w:pPr>
      <w:r>
        <w:rPr>
          <w:rFonts w:ascii="Times New Roman"/>
          <w:b w:val="false"/>
          <w:i w:val="false"/>
          <w:color w:val="000000"/>
          <w:sz w:val="28"/>
        </w:rPr>
        <w:t xml:space="preserve">
      жемқорлыққа қарсы күрес    полициясы)   полициясы) </w:t>
      </w:r>
    </w:p>
    <w:p>
      <w:pPr>
        <w:spacing w:after="0"/>
        <w:ind w:left="0"/>
        <w:jc w:val="both"/>
      </w:pPr>
      <w:r>
        <w:rPr>
          <w:rFonts w:ascii="Times New Roman"/>
          <w:b w:val="false"/>
          <w:i w:val="false"/>
          <w:color w:val="000000"/>
          <w:sz w:val="28"/>
        </w:rPr>
        <w:t xml:space="preserve">
      департаменттерiнiң (қаржы  төрағасы     төрағасы </w:t>
      </w:r>
    </w:p>
    <w:p>
      <w:pPr>
        <w:spacing w:after="0"/>
        <w:ind w:left="0"/>
        <w:jc w:val="both"/>
      </w:pPr>
      <w:r>
        <w:rPr>
          <w:rFonts w:ascii="Times New Roman"/>
          <w:b w:val="false"/>
          <w:i w:val="false"/>
          <w:color w:val="000000"/>
          <w:sz w:val="28"/>
        </w:rPr>
        <w:t xml:space="preserve">
      полициясы), Қаржы поли- </w:t>
      </w:r>
    </w:p>
    <w:p>
      <w:pPr>
        <w:spacing w:after="0"/>
        <w:ind w:left="0"/>
        <w:jc w:val="both"/>
      </w:pPr>
      <w:r>
        <w:rPr>
          <w:rFonts w:ascii="Times New Roman"/>
          <w:b w:val="false"/>
          <w:i w:val="false"/>
          <w:color w:val="000000"/>
          <w:sz w:val="28"/>
        </w:rPr>
        <w:t xml:space="preserve">
      циясы академиясының </w:t>
      </w:r>
    </w:p>
    <w:p>
      <w:pPr>
        <w:spacing w:after="0"/>
        <w:ind w:left="0"/>
        <w:jc w:val="both"/>
      </w:pPr>
      <w:r>
        <w:rPr>
          <w:rFonts w:ascii="Times New Roman"/>
          <w:b w:val="false"/>
          <w:i w:val="false"/>
          <w:color w:val="000000"/>
          <w:sz w:val="28"/>
        </w:rPr>
        <w:t xml:space="preserve">
      бастықтары </w:t>
      </w:r>
    </w:p>
    <w:p>
      <w:pPr>
        <w:spacing w:after="0"/>
        <w:ind w:left="0"/>
        <w:jc w:val="both"/>
      </w:pPr>
      <w:r>
        <w:rPr>
          <w:rFonts w:ascii="Times New Roman"/>
          <w:b w:val="false"/>
          <w:i w:val="false"/>
          <w:color w:val="000000"/>
          <w:sz w:val="28"/>
        </w:rPr>
        <w:t xml:space="preserve">
      "Қазақстан Республикасы    Кедендiк    Кедендiк    Премьер- </w:t>
      </w:r>
    </w:p>
    <w:p>
      <w:pPr>
        <w:spacing w:after="0"/>
        <w:ind w:left="0"/>
        <w:jc w:val="both"/>
      </w:pPr>
      <w:r>
        <w:rPr>
          <w:rFonts w:ascii="Times New Roman"/>
          <w:b w:val="false"/>
          <w:i w:val="false"/>
          <w:color w:val="000000"/>
          <w:sz w:val="28"/>
        </w:rPr>
        <w:t xml:space="preserve">
      Кедендiк бақылау агент-    бақылау     бақылау     Министрмен, </w:t>
      </w:r>
    </w:p>
    <w:p>
      <w:pPr>
        <w:spacing w:after="0"/>
        <w:ind w:left="0"/>
        <w:jc w:val="both"/>
      </w:pPr>
      <w:r>
        <w:rPr>
          <w:rFonts w:ascii="Times New Roman"/>
          <w:b w:val="false"/>
          <w:i w:val="false"/>
          <w:color w:val="000000"/>
          <w:sz w:val="28"/>
        </w:rPr>
        <w:t xml:space="preserve">
      тігі орталық аппараты      агентгiгi-  агенттiгi-  Әкiмшілiк </w:t>
      </w:r>
    </w:p>
    <w:p>
      <w:pPr>
        <w:spacing w:after="0"/>
        <w:ind w:left="0"/>
        <w:jc w:val="both"/>
      </w:pPr>
      <w:r>
        <w:rPr>
          <w:rFonts w:ascii="Times New Roman"/>
          <w:b w:val="false"/>
          <w:i w:val="false"/>
          <w:color w:val="000000"/>
          <w:sz w:val="28"/>
        </w:rPr>
        <w:t xml:space="preserve">
      департаменттерiнiң бас-    нiң         нiң         Басшысымен </w:t>
      </w:r>
    </w:p>
    <w:p>
      <w:pPr>
        <w:spacing w:after="0"/>
        <w:ind w:left="0"/>
        <w:jc w:val="both"/>
      </w:pPr>
      <w:r>
        <w:rPr>
          <w:rFonts w:ascii="Times New Roman"/>
          <w:b w:val="false"/>
          <w:i w:val="false"/>
          <w:color w:val="000000"/>
          <w:sz w:val="28"/>
        </w:rPr>
        <w:t xml:space="preserve">
      тықтары, облыстар, Астана  төрағасы    төрағасы </w:t>
      </w:r>
    </w:p>
    <w:p>
      <w:pPr>
        <w:spacing w:after="0"/>
        <w:ind w:left="0"/>
        <w:jc w:val="both"/>
      </w:pPr>
      <w:r>
        <w:rPr>
          <w:rFonts w:ascii="Times New Roman"/>
          <w:b w:val="false"/>
          <w:i w:val="false"/>
          <w:color w:val="000000"/>
          <w:sz w:val="28"/>
        </w:rPr>
        <w:t xml:space="preserve">
      және Алматы қалалары </w:t>
      </w:r>
    </w:p>
    <w:p>
      <w:pPr>
        <w:spacing w:after="0"/>
        <w:ind w:left="0"/>
        <w:jc w:val="both"/>
      </w:pPr>
      <w:r>
        <w:rPr>
          <w:rFonts w:ascii="Times New Roman"/>
          <w:b w:val="false"/>
          <w:i w:val="false"/>
          <w:color w:val="000000"/>
          <w:sz w:val="28"/>
        </w:rPr>
        <w:t xml:space="preserve">
      кедендiк Бақылау депар- </w:t>
      </w:r>
    </w:p>
    <w:p>
      <w:pPr>
        <w:spacing w:after="0"/>
        <w:ind w:left="0"/>
        <w:jc w:val="both"/>
      </w:pPr>
      <w:r>
        <w:rPr>
          <w:rFonts w:ascii="Times New Roman"/>
          <w:b w:val="false"/>
          <w:i w:val="false"/>
          <w:color w:val="000000"/>
          <w:sz w:val="28"/>
        </w:rPr>
        <w:t xml:space="preserve">
      таменттерiнің бастықтары </w:t>
      </w:r>
    </w:p>
    <w:p>
      <w:pPr>
        <w:spacing w:after="0"/>
        <w:ind w:left="0"/>
        <w:jc w:val="both"/>
      </w:pPr>
      <w:r>
        <w:rPr>
          <w:rFonts w:ascii="Times New Roman"/>
          <w:b w:val="false"/>
          <w:i w:val="false"/>
          <w:color w:val="000000"/>
          <w:sz w:val="28"/>
        </w:rPr>
        <w:t xml:space="preserve">
      Төтенше жағдайлар          Төтенше      Төтенше    Премьер- </w:t>
      </w:r>
    </w:p>
    <w:p>
      <w:pPr>
        <w:spacing w:after="0"/>
        <w:ind w:left="0"/>
        <w:jc w:val="both"/>
      </w:pPr>
      <w:r>
        <w:rPr>
          <w:rFonts w:ascii="Times New Roman"/>
          <w:b w:val="false"/>
          <w:i w:val="false"/>
          <w:color w:val="000000"/>
          <w:sz w:val="28"/>
        </w:rPr>
        <w:t xml:space="preserve">
      жөнiндегi агенттіктiң      жағдайлар    жағдайлар  Министрмен, </w:t>
      </w:r>
    </w:p>
    <w:p>
      <w:pPr>
        <w:spacing w:after="0"/>
        <w:ind w:left="0"/>
        <w:jc w:val="both"/>
      </w:pPr>
      <w:r>
        <w:rPr>
          <w:rFonts w:ascii="Times New Roman"/>
          <w:b w:val="false"/>
          <w:i w:val="false"/>
          <w:color w:val="000000"/>
          <w:sz w:val="28"/>
        </w:rPr>
        <w:t xml:space="preserve">
      орталық аппараты депар-    жөнiндегi    жөнiндегi  Әкiмшілiк </w:t>
      </w:r>
    </w:p>
    <w:p>
      <w:pPr>
        <w:spacing w:after="0"/>
        <w:ind w:left="0"/>
        <w:jc w:val="both"/>
      </w:pPr>
      <w:r>
        <w:rPr>
          <w:rFonts w:ascii="Times New Roman"/>
          <w:b w:val="false"/>
          <w:i w:val="false"/>
          <w:color w:val="000000"/>
          <w:sz w:val="28"/>
        </w:rPr>
        <w:t xml:space="preserve">
      таменттерiнiң бастықтары   агенттік     агенттік   Басшысымен </w:t>
      </w:r>
    </w:p>
    <w:p>
      <w:pPr>
        <w:spacing w:after="0"/>
        <w:ind w:left="0"/>
        <w:jc w:val="both"/>
      </w:pPr>
      <w:r>
        <w:rPr>
          <w:rFonts w:ascii="Times New Roman"/>
          <w:b w:val="false"/>
          <w:i w:val="false"/>
          <w:color w:val="000000"/>
          <w:sz w:val="28"/>
        </w:rPr>
        <w:t xml:space="preserve">
      (директорлары)             төрағасы     төрағасы </w:t>
      </w:r>
    </w:p>
    <w:p>
      <w:pPr>
        <w:spacing w:after="0"/>
        <w:ind w:left="0"/>
        <w:jc w:val="both"/>
      </w:pPr>
      <w:r>
        <w:rPr>
          <w:rFonts w:ascii="Times New Roman"/>
          <w:b w:val="false"/>
          <w:i w:val="false"/>
          <w:color w:val="000000"/>
          <w:sz w:val="28"/>
        </w:rPr>
        <w:t xml:space="preserve">
      Облыстардың, Астана және   Төтенше      Төтенше    Премьер- </w:t>
      </w:r>
    </w:p>
    <w:p>
      <w:pPr>
        <w:spacing w:after="0"/>
        <w:ind w:left="0"/>
        <w:jc w:val="both"/>
      </w:pPr>
      <w:r>
        <w:rPr>
          <w:rFonts w:ascii="Times New Roman"/>
          <w:b w:val="false"/>
          <w:i w:val="false"/>
          <w:color w:val="000000"/>
          <w:sz w:val="28"/>
        </w:rPr>
        <w:t xml:space="preserve">
      Алматы қалалары төтенше    жағдайлар    жағдайлар  Министрмен, </w:t>
      </w:r>
    </w:p>
    <w:p>
      <w:pPr>
        <w:spacing w:after="0"/>
        <w:ind w:left="0"/>
        <w:jc w:val="both"/>
      </w:pPr>
      <w:r>
        <w:rPr>
          <w:rFonts w:ascii="Times New Roman"/>
          <w:b w:val="false"/>
          <w:i w:val="false"/>
          <w:color w:val="000000"/>
          <w:sz w:val="28"/>
        </w:rPr>
        <w:t xml:space="preserve">
      жағдайлар жөнiндегi        жөнiндегi    жөнiндегi  Әкiмшілiк </w:t>
      </w:r>
    </w:p>
    <w:p>
      <w:pPr>
        <w:spacing w:after="0"/>
        <w:ind w:left="0"/>
        <w:jc w:val="both"/>
      </w:pPr>
      <w:r>
        <w:rPr>
          <w:rFonts w:ascii="Times New Roman"/>
          <w:b w:val="false"/>
          <w:i w:val="false"/>
          <w:color w:val="000000"/>
          <w:sz w:val="28"/>
        </w:rPr>
        <w:t xml:space="preserve">
      басқармаларының            агенттік     агенттік   Басшысымен </w:t>
      </w:r>
    </w:p>
    <w:p>
      <w:pPr>
        <w:spacing w:after="0"/>
        <w:ind w:left="0"/>
        <w:jc w:val="both"/>
      </w:pPr>
      <w:r>
        <w:rPr>
          <w:rFonts w:ascii="Times New Roman"/>
          <w:b w:val="false"/>
          <w:i w:val="false"/>
          <w:color w:val="000000"/>
          <w:sz w:val="28"/>
        </w:rPr>
        <w:t xml:space="preserve">
      бастықтары                 төрағасы     төрағасы </w:t>
      </w:r>
    </w:p>
    <w:p>
      <w:pPr>
        <w:spacing w:after="0"/>
        <w:ind w:left="0"/>
        <w:jc w:val="both"/>
      </w:pPr>
      <w:r>
        <w:rPr>
          <w:rFonts w:ascii="Times New Roman"/>
          <w:b w:val="false"/>
          <w:i w:val="false"/>
          <w:color w:val="000000"/>
          <w:sz w:val="28"/>
        </w:rPr>
        <w:t xml:space="preserve">
      Облыстардың, Астана        Төтенше      Төтенше    Премьер- </w:t>
      </w:r>
    </w:p>
    <w:p>
      <w:pPr>
        <w:spacing w:after="0"/>
        <w:ind w:left="0"/>
        <w:jc w:val="both"/>
      </w:pPr>
      <w:r>
        <w:rPr>
          <w:rFonts w:ascii="Times New Roman"/>
          <w:b w:val="false"/>
          <w:i w:val="false"/>
          <w:color w:val="000000"/>
          <w:sz w:val="28"/>
        </w:rPr>
        <w:t xml:space="preserve">
      және Алматы қалалары       жағдайлар    жағдайлар  Министрмен, </w:t>
      </w:r>
    </w:p>
    <w:p>
      <w:pPr>
        <w:spacing w:after="0"/>
        <w:ind w:left="0"/>
        <w:jc w:val="both"/>
      </w:pPr>
      <w:r>
        <w:rPr>
          <w:rFonts w:ascii="Times New Roman"/>
          <w:b w:val="false"/>
          <w:i w:val="false"/>
          <w:color w:val="000000"/>
          <w:sz w:val="28"/>
        </w:rPr>
        <w:t xml:space="preserve">
      мемлекеттік өртке          жөнiндегi    жөнiндегi  Әкiмшілiк </w:t>
      </w:r>
    </w:p>
    <w:p>
      <w:pPr>
        <w:spacing w:after="0"/>
        <w:ind w:left="0"/>
        <w:jc w:val="both"/>
      </w:pPr>
      <w:r>
        <w:rPr>
          <w:rFonts w:ascii="Times New Roman"/>
          <w:b w:val="false"/>
          <w:i w:val="false"/>
          <w:color w:val="000000"/>
          <w:sz w:val="28"/>
        </w:rPr>
        <w:t xml:space="preserve">
      қарсы қызметi бас          агенттік     агенттік   Басшысымен" </w:t>
      </w:r>
    </w:p>
    <w:p>
      <w:pPr>
        <w:spacing w:after="0"/>
        <w:ind w:left="0"/>
        <w:jc w:val="both"/>
      </w:pPr>
      <w:r>
        <w:rPr>
          <w:rFonts w:ascii="Times New Roman"/>
          <w:b w:val="false"/>
          <w:i w:val="false"/>
          <w:color w:val="000000"/>
          <w:sz w:val="28"/>
        </w:rPr>
        <w:t xml:space="preserve">
      басқармаларының            төрағасы     төрағасы </w:t>
      </w:r>
    </w:p>
    <w:p>
      <w:pPr>
        <w:spacing w:after="0"/>
        <w:ind w:left="0"/>
        <w:jc w:val="both"/>
      </w:pPr>
      <w:r>
        <w:rPr>
          <w:rFonts w:ascii="Times New Roman"/>
          <w:b w:val="false"/>
          <w:i w:val="false"/>
          <w:color w:val="000000"/>
          <w:sz w:val="28"/>
        </w:rPr>
        <w:t xml:space="preserve">
      (басқармаларының) </w:t>
      </w:r>
    </w:p>
    <w:p>
      <w:pPr>
        <w:spacing w:after="0"/>
        <w:ind w:left="0"/>
        <w:jc w:val="both"/>
      </w:pPr>
      <w:r>
        <w:rPr>
          <w:rFonts w:ascii="Times New Roman"/>
          <w:b w:val="false"/>
          <w:i w:val="false"/>
          <w:color w:val="000000"/>
          <w:sz w:val="28"/>
        </w:rPr>
        <w:t xml:space="preserve">
      бастықтары </w:t>
      </w:r>
    </w:p>
    <w:p>
      <w:pPr>
        <w:spacing w:after="0"/>
        <w:ind w:left="0"/>
        <w:jc w:val="both"/>
      </w:pPr>
      <w:r>
        <w:rPr>
          <w:rFonts w:ascii="Times New Roman"/>
          <w:b w:val="false"/>
          <w:i w:val="false"/>
          <w:color w:val="000000"/>
          <w:sz w:val="28"/>
        </w:rPr>
        <w:t xml:space="preserve">
            деген жолдар мынадай редакцияда жазылсын: </w:t>
      </w:r>
    </w:p>
    <w:p>
      <w:pPr>
        <w:spacing w:after="0"/>
        <w:ind w:left="0"/>
        <w:jc w:val="both"/>
      </w:pPr>
      <w:r>
        <w:rPr>
          <w:rFonts w:ascii="Times New Roman"/>
          <w:b w:val="false"/>
          <w:i w:val="false"/>
          <w:color w:val="000000"/>
          <w:sz w:val="28"/>
        </w:rPr>
        <w:t xml:space="preserve">
      "Қаржы министрлiгi         Кеден        Кеден      Премьер- </w:t>
      </w:r>
    </w:p>
    <w:p>
      <w:pPr>
        <w:spacing w:after="0"/>
        <w:ind w:left="0"/>
        <w:jc w:val="both"/>
      </w:pPr>
      <w:r>
        <w:rPr>
          <w:rFonts w:ascii="Times New Roman"/>
          <w:b w:val="false"/>
          <w:i w:val="false"/>
          <w:color w:val="000000"/>
          <w:sz w:val="28"/>
        </w:rPr>
        <w:t xml:space="preserve">
      Кеден бақылау комите-      бақылау      бақылау    Министрмен, </w:t>
      </w:r>
    </w:p>
    <w:p>
      <w:pPr>
        <w:spacing w:after="0"/>
        <w:ind w:left="0"/>
        <w:jc w:val="both"/>
      </w:pPr>
      <w:r>
        <w:rPr>
          <w:rFonts w:ascii="Times New Roman"/>
          <w:b w:val="false"/>
          <w:i w:val="false"/>
          <w:color w:val="000000"/>
          <w:sz w:val="28"/>
        </w:rPr>
        <w:t xml:space="preserve">
      тiнiң облыстар, Астана     комитетінің  комитеті-  Әкiмшілiк </w:t>
      </w:r>
    </w:p>
    <w:p>
      <w:pPr>
        <w:spacing w:after="0"/>
        <w:ind w:left="0"/>
        <w:jc w:val="both"/>
      </w:pPr>
      <w:r>
        <w:rPr>
          <w:rFonts w:ascii="Times New Roman"/>
          <w:b w:val="false"/>
          <w:i w:val="false"/>
          <w:color w:val="000000"/>
          <w:sz w:val="28"/>
        </w:rPr>
        <w:t xml:space="preserve">
      және Алматы қалалары       төрағасы     нің төра-  Басшысымен </w:t>
      </w:r>
    </w:p>
    <w:p>
      <w:pPr>
        <w:spacing w:after="0"/>
        <w:ind w:left="0"/>
        <w:jc w:val="both"/>
      </w:pPr>
      <w:r>
        <w:rPr>
          <w:rFonts w:ascii="Times New Roman"/>
          <w:b w:val="false"/>
          <w:i w:val="false"/>
          <w:color w:val="000000"/>
          <w:sz w:val="28"/>
        </w:rPr>
        <w:t xml:space="preserve">
      кеден бақылау департа-                  ғасы </w:t>
      </w:r>
    </w:p>
    <w:p>
      <w:pPr>
        <w:spacing w:after="0"/>
        <w:ind w:left="0"/>
        <w:jc w:val="both"/>
      </w:pPr>
      <w:r>
        <w:rPr>
          <w:rFonts w:ascii="Times New Roman"/>
          <w:b w:val="false"/>
          <w:i w:val="false"/>
          <w:color w:val="000000"/>
          <w:sz w:val="28"/>
        </w:rPr>
        <w:t xml:space="preserve">
      менттерiнiң бастықтары </w:t>
      </w:r>
    </w:p>
    <w:p>
      <w:pPr>
        <w:spacing w:after="0"/>
        <w:ind w:left="0"/>
        <w:jc w:val="both"/>
      </w:pPr>
      <w:r>
        <w:rPr>
          <w:rFonts w:ascii="Times New Roman"/>
          <w:b w:val="false"/>
          <w:i w:val="false"/>
          <w:color w:val="000000"/>
          <w:sz w:val="28"/>
        </w:rPr>
        <w:t xml:space="preserve">
      Төтенше жағдайлар          Төтенше      Төтенше    Премьер- </w:t>
      </w:r>
    </w:p>
    <w:p>
      <w:pPr>
        <w:spacing w:after="0"/>
        <w:ind w:left="0"/>
        <w:jc w:val="both"/>
      </w:pPr>
      <w:r>
        <w:rPr>
          <w:rFonts w:ascii="Times New Roman"/>
          <w:b w:val="false"/>
          <w:i w:val="false"/>
          <w:color w:val="000000"/>
          <w:sz w:val="28"/>
        </w:rPr>
        <w:t xml:space="preserve">
      министрлігінің орталық     жағдайлар    жағдайлар  Министрмен, </w:t>
      </w:r>
    </w:p>
    <w:p>
      <w:pPr>
        <w:spacing w:after="0"/>
        <w:ind w:left="0"/>
        <w:jc w:val="both"/>
      </w:pPr>
      <w:r>
        <w:rPr>
          <w:rFonts w:ascii="Times New Roman"/>
          <w:b w:val="false"/>
          <w:i w:val="false"/>
          <w:color w:val="000000"/>
          <w:sz w:val="28"/>
        </w:rPr>
        <w:t xml:space="preserve">
      аппараты департаментте-    министрі     министрі   Әкiмшілiк </w:t>
      </w:r>
    </w:p>
    <w:p>
      <w:pPr>
        <w:spacing w:after="0"/>
        <w:ind w:left="0"/>
        <w:jc w:val="both"/>
      </w:pPr>
      <w:r>
        <w:rPr>
          <w:rFonts w:ascii="Times New Roman"/>
          <w:b w:val="false"/>
          <w:i w:val="false"/>
          <w:color w:val="000000"/>
          <w:sz w:val="28"/>
        </w:rPr>
        <w:t xml:space="preserve">
      рiнің директорлары,                                Басшысымен"; </w:t>
      </w:r>
    </w:p>
    <w:p>
      <w:pPr>
        <w:spacing w:after="0"/>
        <w:ind w:left="0"/>
        <w:jc w:val="both"/>
      </w:pPr>
      <w:r>
        <w:rPr>
          <w:rFonts w:ascii="Times New Roman"/>
          <w:b w:val="false"/>
          <w:i w:val="false"/>
          <w:color w:val="000000"/>
          <w:sz w:val="28"/>
        </w:rPr>
        <w:t xml:space="preserve">
      облыстар, Астана және </w:t>
      </w:r>
    </w:p>
    <w:p>
      <w:pPr>
        <w:spacing w:after="0"/>
        <w:ind w:left="0"/>
        <w:jc w:val="both"/>
      </w:pPr>
      <w:r>
        <w:rPr>
          <w:rFonts w:ascii="Times New Roman"/>
          <w:b w:val="false"/>
          <w:i w:val="false"/>
          <w:color w:val="000000"/>
          <w:sz w:val="28"/>
        </w:rPr>
        <w:t xml:space="preserve">
      Алматы қалалары төтенше </w:t>
      </w:r>
    </w:p>
    <w:p>
      <w:pPr>
        <w:spacing w:after="0"/>
        <w:ind w:left="0"/>
        <w:jc w:val="both"/>
      </w:pPr>
      <w:r>
        <w:rPr>
          <w:rFonts w:ascii="Times New Roman"/>
          <w:b w:val="false"/>
          <w:i w:val="false"/>
          <w:color w:val="000000"/>
          <w:sz w:val="28"/>
        </w:rPr>
        <w:t xml:space="preserve">
      жағдайлар департамент- </w:t>
      </w:r>
    </w:p>
    <w:p>
      <w:pPr>
        <w:spacing w:after="0"/>
        <w:ind w:left="0"/>
        <w:jc w:val="both"/>
      </w:pPr>
      <w:r>
        <w:rPr>
          <w:rFonts w:ascii="Times New Roman"/>
          <w:b w:val="false"/>
          <w:i w:val="false"/>
          <w:color w:val="000000"/>
          <w:sz w:val="28"/>
        </w:rPr>
        <w:t xml:space="preserve">
      терiнiң бастықтары, </w:t>
      </w:r>
    </w:p>
    <w:p>
      <w:pPr>
        <w:spacing w:after="0"/>
        <w:ind w:left="0"/>
        <w:jc w:val="both"/>
      </w:pPr>
      <w:r>
        <w:rPr>
          <w:rFonts w:ascii="Times New Roman"/>
          <w:b w:val="false"/>
          <w:i w:val="false"/>
          <w:color w:val="000000"/>
          <w:sz w:val="28"/>
        </w:rPr>
        <w:t xml:space="preserve">
      Төтенше жағдайлар </w:t>
      </w:r>
    </w:p>
    <w:p>
      <w:pPr>
        <w:spacing w:after="0"/>
        <w:ind w:left="0"/>
        <w:jc w:val="both"/>
      </w:pPr>
      <w:r>
        <w:rPr>
          <w:rFonts w:ascii="Times New Roman"/>
          <w:b w:val="false"/>
          <w:i w:val="false"/>
          <w:color w:val="000000"/>
          <w:sz w:val="28"/>
        </w:rPr>
        <w:t xml:space="preserve">
      саласындағы мемлекеттiк </w:t>
      </w:r>
    </w:p>
    <w:p>
      <w:pPr>
        <w:spacing w:after="0"/>
        <w:ind w:left="0"/>
        <w:jc w:val="both"/>
      </w:pPr>
      <w:r>
        <w:rPr>
          <w:rFonts w:ascii="Times New Roman"/>
          <w:b w:val="false"/>
          <w:i w:val="false"/>
          <w:color w:val="000000"/>
          <w:sz w:val="28"/>
        </w:rPr>
        <w:t xml:space="preserve">
      бақылау және қадағалау </w:t>
      </w:r>
    </w:p>
    <w:p>
      <w:pPr>
        <w:spacing w:after="0"/>
        <w:ind w:left="0"/>
        <w:jc w:val="both"/>
      </w:pPr>
      <w:r>
        <w:rPr>
          <w:rFonts w:ascii="Times New Roman"/>
          <w:b w:val="false"/>
          <w:i w:val="false"/>
          <w:color w:val="000000"/>
          <w:sz w:val="28"/>
        </w:rPr>
        <w:t xml:space="preserve">
      комитетiнiң облыстар, </w:t>
      </w:r>
    </w:p>
    <w:p>
      <w:pPr>
        <w:spacing w:after="0"/>
        <w:ind w:left="0"/>
        <w:jc w:val="both"/>
      </w:pPr>
      <w:r>
        <w:rPr>
          <w:rFonts w:ascii="Times New Roman"/>
          <w:b w:val="false"/>
          <w:i w:val="false"/>
          <w:color w:val="000000"/>
          <w:sz w:val="28"/>
        </w:rPr>
        <w:t xml:space="preserve">
      Астана және Алматы </w:t>
      </w:r>
    </w:p>
    <w:p>
      <w:pPr>
        <w:spacing w:after="0"/>
        <w:ind w:left="0"/>
        <w:jc w:val="both"/>
      </w:pPr>
      <w:r>
        <w:rPr>
          <w:rFonts w:ascii="Times New Roman"/>
          <w:b w:val="false"/>
          <w:i w:val="false"/>
          <w:color w:val="000000"/>
          <w:sz w:val="28"/>
        </w:rPr>
        <w:t xml:space="preserve">
      қалалары төтенше </w:t>
      </w:r>
    </w:p>
    <w:p>
      <w:pPr>
        <w:spacing w:after="0"/>
        <w:ind w:left="0"/>
        <w:jc w:val="both"/>
      </w:pPr>
      <w:r>
        <w:rPr>
          <w:rFonts w:ascii="Times New Roman"/>
          <w:b w:val="false"/>
          <w:i w:val="false"/>
          <w:color w:val="000000"/>
          <w:sz w:val="28"/>
        </w:rPr>
        <w:t xml:space="preserve">
      жағдайлар саласындағы </w:t>
      </w:r>
    </w:p>
    <w:p>
      <w:pPr>
        <w:spacing w:after="0"/>
        <w:ind w:left="0"/>
        <w:jc w:val="both"/>
      </w:pPr>
      <w:r>
        <w:rPr>
          <w:rFonts w:ascii="Times New Roman"/>
          <w:b w:val="false"/>
          <w:i w:val="false"/>
          <w:color w:val="000000"/>
          <w:sz w:val="28"/>
        </w:rPr>
        <w:t xml:space="preserve">
      мемлекеттік бақылау және </w:t>
      </w:r>
    </w:p>
    <w:p>
      <w:pPr>
        <w:spacing w:after="0"/>
        <w:ind w:left="0"/>
        <w:jc w:val="both"/>
      </w:pPr>
      <w:r>
        <w:rPr>
          <w:rFonts w:ascii="Times New Roman"/>
          <w:b w:val="false"/>
          <w:i w:val="false"/>
          <w:color w:val="000000"/>
          <w:sz w:val="28"/>
        </w:rPr>
        <w:t xml:space="preserve">
      қадағалау басқармалары- </w:t>
      </w:r>
    </w:p>
    <w:p>
      <w:pPr>
        <w:spacing w:after="0"/>
        <w:ind w:left="0"/>
        <w:jc w:val="both"/>
      </w:pPr>
      <w:r>
        <w:rPr>
          <w:rFonts w:ascii="Times New Roman"/>
          <w:b w:val="false"/>
          <w:i w:val="false"/>
          <w:color w:val="000000"/>
          <w:sz w:val="28"/>
        </w:rPr>
        <w:t xml:space="preserve">
      ның бастықтары </w:t>
      </w:r>
    </w:p>
    <w:p>
      <w:pPr>
        <w:spacing w:after="0"/>
        <w:ind w:left="0"/>
        <w:jc w:val="both"/>
      </w:pPr>
      <w:r>
        <w:rPr>
          <w:rFonts w:ascii="Times New Roman"/>
          <w:b w:val="false"/>
          <w:i w:val="false"/>
          <w:color w:val="000000"/>
          <w:sz w:val="28"/>
        </w:rPr>
        <w:t xml:space="preserve">
      "Облыстар, Астана және     Әдiлет       Әдiлет     Премьер- </w:t>
      </w:r>
    </w:p>
    <w:p>
      <w:pPr>
        <w:spacing w:after="0"/>
        <w:ind w:left="0"/>
        <w:jc w:val="both"/>
      </w:pPr>
      <w:r>
        <w:rPr>
          <w:rFonts w:ascii="Times New Roman"/>
          <w:b w:val="false"/>
          <w:i w:val="false"/>
          <w:color w:val="000000"/>
          <w:sz w:val="28"/>
        </w:rPr>
        <w:t xml:space="preserve">
      Алматы қалалары әділет     министрi     министрi   Министрмен, </w:t>
      </w:r>
    </w:p>
    <w:p>
      <w:pPr>
        <w:spacing w:after="0"/>
        <w:ind w:left="0"/>
        <w:jc w:val="both"/>
      </w:pPr>
      <w:r>
        <w:rPr>
          <w:rFonts w:ascii="Times New Roman"/>
          <w:b w:val="false"/>
          <w:i w:val="false"/>
          <w:color w:val="000000"/>
          <w:sz w:val="28"/>
        </w:rPr>
        <w:t xml:space="preserve">
      департаменттерінің                                 Әкiмшiлiк </w:t>
      </w:r>
    </w:p>
    <w:p>
      <w:pPr>
        <w:spacing w:after="0"/>
        <w:ind w:left="0"/>
        <w:jc w:val="both"/>
      </w:pPr>
      <w:r>
        <w:rPr>
          <w:rFonts w:ascii="Times New Roman"/>
          <w:b w:val="false"/>
          <w:i w:val="false"/>
          <w:color w:val="000000"/>
          <w:sz w:val="28"/>
        </w:rPr>
        <w:t xml:space="preserve">
      бастықтары, облыстар,                              Басшысымен" </w:t>
      </w:r>
    </w:p>
    <w:p>
      <w:pPr>
        <w:spacing w:after="0"/>
        <w:ind w:left="0"/>
        <w:jc w:val="both"/>
      </w:pPr>
      <w:r>
        <w:rPr>
          <w:rFonts w:ascii="Times New Roman"/>
          <w:b w:val="false"/>
          <w:i w:val="false"/>
          <w:color w:val="000000"/>
          <w:sz w:val="28"/>
        </w:rPr>
        <w:t xml:space="preserve">
      Астана қаласы, Алматы </w:t>
      </w:r>
    </w:p>
    <w:p>
      <w:pPr>
        <w:spacing w:after="0"/>
        <w:ind w:left="0"/>
        <w:jc w:val="both"/>
      </w:pPr>
      <w:r>
        <w:rPr>
          <w:rFonts w:ascii="Times New Roman"/>
          <w:b w:val="false"/>
          <w:i w:val="false"/>
          <w:color w:val="000000"/>
          <w:sz w:val="28"/>
        </w:rPr>
        <w:t xml:space="preserve">
      қаласы және Алматы </w:t>
      </w:r>
    </w:p>
    <w:p>
      <w:pPr>
        <w:spacing w:after="0"/>
        <w:ind w:left="0"/>
        <w:jc w:val="both"/>
      </w:pPr>
      <w:r>
        <w:rPr>
          <w:rFonts w:ascii="Times New Roman"/>
          <w:b w:val="false"/>
          <w:i w:val="false"/>
          <w:color w:val="000000"/>
          <w:sz w:val="28"/>
        </w:rPr>
        <w:t xml:space="preserve">
      облысы бойынша </w:t>
      </w:r>
    </w:p>
    <w:p>
      <w:pPr>
        <w:spacing w:after="0"/>
        <w:ind w:left="0"/>
        <w:jc w:val="both"/>
      </w:pPr>
      <w:r>
        <w:rPr>
          <w:rFonts w:ascii="Times New Roman"/>
          <w:b w:val="false"/>
          <w:i w:val="false"/>
          <w:color w:val="000000"/>
          <w:sz w:val="28"/>
        </w:rPr>
        <w:t xml:space="preserve">
      Қылмыстық-атқару жүйесi </w:t>
      </w:r>
    </w:p>
    <w:p>
      <w:pPr>
        <w:spacing w:after="0"/>
        <w:ind w:left="0"/>
        <w:jc w:val="both"/>
      </w:pPr>
      <w:r>
        <w:rPr>
          <w:rFonts w:ascii="Times New Roman"/>
          <w:b w:val="false"/>
          <w:i w:val="false"/>
          <w:color w:val="000000"/>
          <w:sz w:val="28"/>
        </w:rPr>
        <w:t xml:space="preserve">
      комитетi басқармаларының </w:t>
      </w:r>
    </w:p>
    <w:p>
      <w:pPr>
        <w:spacing w:after="0"/>
        <w:ind w:left="0"/>
        <w:jc w:val="both"/>
      </w:pPr>
      <w:r>
        <w:rPr>
          <w:rFonts w:ascii="Times New Roman"/>
          <w:b w:val="false"/>
          <w:i w:val="false"/>
          <w:color w:val="000000"/>
          <w:sz w:val="28"/>
        </w:rPr>
        <w:t xml:space="preserve">
      бастықтары, Әділет </w:t>
      </w:r>
    </w:p>
    <w:p>
      <w:pPr>
        <w:spacing w:after="0"/>
        <w:ind w:left="0"/>
        <w:jc w:val="both"/>
      </w:pPr>
      <w:r>
        <w:rPr>
          <w:rFonts w:ascii="Times New Roman"/>
          <w:b w:val="false"/>
          <w:i w:val="false"/>
          <w:color w:val="000000"/>
          <w:sz w:val="28"/>
        </w:rPr>
        <w:t xml:space="preserve">
      министрлiгi "Сот </w:t>
      </w:r>
    </w:p>
    <w:p>
      <w:pPr>
        <w:spacing w:after="0"/>
        <w:ind w:left="0"/>
        <w:jc w:val="both"/>
      </w:pPr>
      <w:r>
        <w:rPr>
          <w:rFonts w:ascii="Times New Roman"/>
          <w:b w:val="false"/>
          <w:i w:val="false"/>
          <w:color w:val="000000"/>
          <w:sz w:val="28"/>
        </w:rPr>
        <w:t xml:space="preserve">
      сараптамасы орталығы" </w:t>
      </w:r>
    </w:p>
    <w:p>
      <w:pPr>
        <w:spacing w:after="0"/>
        <w:ind w:left="0"/>
        <w:jc w:val="both"/>
      </w:pPr>
      <w:r>
        <w:rPr>
          <w:rFonts w:ascii="Times New Roman"/>
          <w:b w:val="false"/>
          <w:i w:val="false"/>
          <w:color w:val="000000"/>
          <w:sz w:val="28"/>
        </w:rPr>
        <w:t xml:space="preserve">
      мемлекеттiк мекемесiнiң </w:t>
      </w:r>
    </w:p>
    <w:p>
      <w:pPr>
        <w:spacing w:after="0"/>
        <w:ind w:left="0"/>
        <w:jc w:val="both"/>
      </w:pP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
            деген жол мынадай редакцияда жазылсын: </w:t>
      </w:r>
    </w:p>
    <w:p>
      <w:pPr>
        <w:spacing w:after="0"/>
        <w:ind w:left="0"/>
        <w:jc w:val="both"/>
      </w:pPr>
      <w:r>
        <w:rPr>
          <w:rFonts w:ascii="Times New Roman"/>
          <w:b w:val="false"/>
          <w:i w:val="false"/>
          <w:color w:val="000000"/>
          <w:sz w:val="28"/>
        </w:rPr>
        <w:t xml:space="preserve">
      "Әдiлет министрлiгiнiң     Әдiлет       Әдiлет     Премьер- </w:t>
      </w:r>
    </w:p>
    <w:p>
      <w:pPr>
        <w:spacing w:after="0"/>
        <w:ind w:left="0"/>
        <w:jc w:val="both"/>
      </w:pPr>
      <w:r>
        <w:rPr>
          <w:rFonts w:ascii="Times New Roman"/>
          <w:b w:val="false"/>
          <w:i w:val="false"/>
          <w:color w:val="000000"/>
          <w:sz w:val="28"/>
        </w:rPr>
        <w:t xml:space="preserve">
      орталық аппараты департа-  министрi     министрi   Министрмен, </w:t>
      </w:r>
    </w:p>
    <w:p>
      <w:pPr>
        <w:spacing w:after="0"/>
        <w:ind w:left="0"/>
        <w:jc w:val="both"/>
      </w:pPr>
      <w:r>
        <w:rPr>
          <w:rFonts w:ascii="Times New Roman"/>
          <w:b w:val="false"/>
          <w:i w:val="false"/>
          <w:color w:val="000000"/>
          <w:sz w:val="28"/>
        </w:rPr>
        <w:t xml:space="preserve">
      менттерiнiң директорлары,                          Әкiмшiлiк </w:t>
      </w:r>
    </w:p>
    <w:p>
      <w:pPr>
        <w:spacing w:after="0"/>
        <w:ind w:left="0"/>
        <w:jc w:val="both"/>
      </w:pPr>
      <w:r>
        <w:rPr>
          <w:rFonts w:ascii="Times New Roman"/>
          <w:b w:val="false"/>
          <w:i w:val="false"/>
          <w:color w:val="000000"/>
          <w:sz w:val="28"/>
        </w:rPr>
        <w:t xml:space="preserve">
      Облыстар, Астана және                              Басшысымен"; </w:t>
      </w:r>
    </w:p>
    <w:p>
      <w:pPr>
        <w:spacing w:after="0"/>
        <w:ind w:left="0"/>
        <w:jc w:val="both"/>
      </w:pPr>
      <w:r>
        <w:rPr>
          <w:rFonts w:ascii="Times New Roman"/>
          <w:b w:val="false"/>
          <w:i w:val="false"/>
          <w:color w:val="000000"/>
          <w:sz w:val="28"/>
        </w:rPr>
        <w:t xml:space="preserve">
      Алматы қалалары әдiлет </w:t>
      </w:r>
    </w:p>
    <w:p>
      <w:pPr>
        <w:spacing w:after="0"/>
        <w:ind w:left="0"/>
        <w:jc w:val="both"/>
      </w:pPr>
      <w:r>
        <w:rPr>
          <w:rFonts w:ascii="Times New Roman"/>
          <w:b w:val="false"/>
          <w:i w:val="false"/>
          <w:color w:val="000000"/>
          <w:sz w:val="28"/>
        </w:rPr>
        <w:t xml:space="preserve">
      департаменттерiнiң бастық- </w:t>
      </w:r>
    </w:p>
    <w:p>
      <w:pPr>
        <w:spacing w:after="0"/>
        <w:ind w:left="0"/>
        <w:jc w:val="both"/>
      </w:pPr>
      <w:r>
        <w:rPr>
          <w:rFonts w:ascii="Times New Roman"/>
          <w:b w:val="false"/>
          <w:i w:val="false"/>
          <w:color w:val="000000"/>
          <w:sz w:val="28"/>
        </w:rPr>
        <w:t xml:space="preserve">
      тары, Қылмыстық-атқару </w:t>
      </w:r>
    </w:p>
    <w:p>
      <w:pPr>
        <w:spacing w:after="0"/>
        <w:ind w:left="0"/>
        <w:jc w:val="both"/>
      </w:pPr>
      <w:r>
        <w:rPr>
          <w:rFonts w:ascii="Times New Roman"/>
          <w:b w:val="false"/>
          <w:i w:val="false"/>
          <w:color w:val="000000"/>
          <w:sz w:val="28"/>
        </w:rPr>
        <w:t xml:space="preserve">
      жүйесi комитетiнiң </w:t>
      </w:r>
    </w:p>
    <w:p>
      <w:pPr>
        <w:spacing w:after="0"/>
        <w:ind w:left="0"/>
        <w:jc w:val="both"/>
      </w:pPr>
      <w:r>
        <w:rPr>
          <w:rFonts w:ascii="Times New Roman"/>
          <w:b w:val="false"/>
          <w:i w:val="false"/>
          <w:color w:val="000000"/>
          <w:sz w:val="28"/>
        </w:rPr>
        <w:t xml:space="preserve">
      орталық аппараты, </w:t>
      </w:r>
    </w:p>
    <w:p>
      <w:pPr>
        <w:spacing w:after="0"/>
        <w:ind w:left="0"/>
        <w:jc w:val="both"/>
      </w:pPr>
      <w:r>
        <w:rPr>
          <w:rFonts w:ascii="Times New Roman"/>
          <w:b w:val="false"/>
          <w:i w:val="false"/>
          <w:color w:val="000000"/>
          <w:sz w:val="28"/>
        </w:rPr>
        <w:t xml:space="preserve">
      облыстар, Астана және </w:t>
      </w:r>
    </w:p>
    <w:p>
      <w:pPr>
        <w:spacing w:after="0"/>
        <w:ind w:left="0"/>
        <w:jc w:val="both"/>
      </w:pPr>
      <w:r>
        <w:rPr>
          <w:rFonts w:ascii="Times New Roman"/>
          <w:b w:val="false"/>
          <w:i w:val="false"/>
          <w:color w:val="000000"/>
          <w:sz w:val="28"/>
        </w:rPr>
        <w:t xml:space="preserve">
      Алматы қалалары бойынша </w:t>
      </w:r>
    </w:p>
    <w:p>
      <w:pPr>
        <w:spacing w:after="0"/>
        <w:ind w:left="0"/>
        <w:jc w:val="both"/>
      </w:pPr>
      <w:r>
        <w:rPr>
          <w:rFonts w:ascii="Times New Roman"/>
          <w:b w:val="false"/>
          <w:i w:val="false"/>
          <w:color w:val="000000"/>
          <w:sz w:val="28"/>
        </w:rPr>
        <w:t xml:space="preserve">
      басқармаларының </w:t>
      </w:r>
    </w:p>
    <w:p>
      <w:pPr>
        <w:spacing w:after="0"/>
        <w:ind w:left="0"/>
        <w:jc w:val="both"/>
      </w:pPr>
      <w:r>
        <w:rPr>
          <w:rFonts w:ascii="Times New Roman"/>
          <w:b w:val="false"/>
          <w:i w:val="false"/>
          <w:color w:val="000000"/>
          <w:sz w:val="28"/>
        </w:rPr>
        <w:t xml:space="preserve">
      бастықтары, "Сот сарап- </w:t>
      </w:r>
    </w:p>
    <w:p>
      <w:pPr>
        <w:spacing w:after="0"/>
        <w:ind w:left="0"/>
        <w:jc w:val="both"/>
      </w:pPr>
      <w:r>
        <w:rPr>
          <w:rFonts w:ascii="Times New Roman"/>
          <w:b w:val="false"/>
          <w:i w:val="false"/>
          <w:color w:val="000000"/>
          <w:sz w:val="28"/>
        </w:rPr>
        <w:t xml:space="preserve">
      тамасы орталығы" </w:t>
      </w:r>
    </w:p>
    <w:p>
      <w:pPr>
        <w:spacing w:after="0"/>
        <w:ind w:left="0"/>
        <w:jc w:val="both"/>
      </w:pPr>
      <w:r>
        <w:rPr>
          <w:rFonts w:ascii="Times New Roman"/>
          <w:b w:val="false"/>
          <w:i w:val="false"/>
          <w:color w:val="000000"/>
          <w:sz w:val="28"/>
        </w:rPr>
        <w:t xml:space="preserve">
      мемлекеттiк мекемесiнiң </w:t>
      </w:r>
    </w:p>
    <w:p>
      <w:pPr>
        <w:spacing w:after="0"/>
        <w:ind w:left="0"/>
        <w:jc w:val="both"/>
      </w:pP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
      "Облыстар, Астана және     Ақпарат      Ақпарат     Премьер- </w:t>
      </w:r>
    </w:p>
    <w:p>
      <w:pPr>
        <w:spacing w:after="0"/>
        <w:ind w:left="0"/>
        <w:jc w:val="both"/>
      </w:pPr>
      <w:r>
        <w:rPr>
          <w:rFonts w:ascii="Times New Roman"/>
          <w:b w:val="false"/>
          <w:i w:val="false"/>
          <w:color w:val="000000"/>
          <w:sz w:val="28"/>
        </w:rPr>
        <w:t xml:space="preserve">
      Алматы қалалары ақпарат    министрi     министрi    Министрмен, </w:t>
      </w:r>
    </w:p>
    <w:p>
      <w:pPr>
        <w:spacing w:after="0"/>
        <w:ind w:left="0"/>
        <w:jc w:val="both"/>
      </w:pPr>
      <w:r>
        <w:rPr>
          <w:rFonts w:ascii="Times New Roman"/>
          <w:b w:val="false"/>
          <w:i w:val="false"/>
          <w:color w:val="000000"/>
          <w:sz w:val="28"/>
        </w:rPr>
        <w:t xml:space="preserve">
      басқармаларының                                     Әкiмшiлiк </w:t>
      </w:r>
    </w:p>
    <w:p>
      <w:pPr>
        <w:spacing w:after="0"/>
        <w:ind w:left="0"/>
        <w:jc w:val="both"/>
      </w:pPr>
      <w:r>
        <w:rPr>
          <w:rFonts w:ascii="Times New Roman"/>
          <w:b w:val="false"/>
          <w:i w:val="false"/>
          <w:color w:val="000000"/>
          <w:sz w:val="28"/>
        </w:rPr>
        <w:t xml:space="preserve">
      бастықтары                                          Басшысымен" </w:t>
      </w:r>
    </w:p>
    <w:p>
      <w:pPr>
        <w:spacing w:after="0"/>
        <w:ind w:left="0"/>
        <w:jc w:val="both"/>
      </w:pPr>
      <w:r>
        <w:rPr>
          <w:rFonts w:ascii="Times New Roman"/>
          <w:b w:val="false"/>
          <w:i w:val="false"/>
          <w:color w:val="000000"/>
          <w:sz w:val="28"/>
        </w:rPr>
        <w:t xml:space="preserve">
            деген жол мынадай редакцияда жазылсын: </w:t>
      </w:r>
    </w:p>
    <w:p>
      <w:pPr>
        <w:spacing w:after="0"/>
        <w:ind w:left="0"/>
        <w:jc w:val="both"/>
      </w:pPr>
      <w:r>
        <w:rPr>
          <w:rFonts w:ascii="Times New Roman"/>
          <w:b w:val="false"/>
          <w:i w:val="false"/>
          <w:color w:val="000000"/>
          <w:sz w:val="28"/>
        </w:rPr>
        <w:t xml:space="preserve">
      "Облыстар, Астана және    облыстар-    облыстар-    Премьер- </w:t>
      </w:r>
    </w:p>
    <w:p>
      <w:pPr>
        <w:spacing w:after="0"/>
        <w:ind w:left="0"/>
        <w:jc w:val="both"/>
      </w:pPr>
      <w:r>
        <w:rPr>
          <w:rFonts w:ascii="Times New Roman"/>
          <w:b w:val="false"/>
          <w:i w:val="false"/>
          <w:color w:val="000000"/>
          <w:sz w:val="28"/>
        </w:rPr>
        <w:t xml:space="preserve">
      Алматы қалалары iшкi      дың, Астана  дың, Астана  Министрмен, </w:t>
      </w:r>
    </w:p>
    <w:p>
      <w:pPr>
        <w:spacing w:after="0"/>
        <w:ind w:left="0"/>
        <w:jc w:val="both"/>
      </w:pPr>
      <w:r>
        <w:rPr>
          <w:rFonts w:ascii="Times New Roman"/>
          <w:b w:val="false"/>
          <w:i w:val="false"/>
          <w:color w:val="000000"/>
          <w:sz w:val="28"/>
        </w:rPr>
        <w:t xml:space="preserve">
      саясат департаменттерi-   және Алматы  және Алматы  Әкiмшiлiк </w:t>
      </w:r>
    </w:p>
    <w:p>
      <w:pPr>
        <w:spacing w:after="0"/>
        <w:ind w:left="0"/>
        <w:jc w:val="both"/>
      </w:pPr>
      <w:r>
        <w:rPr>
          <w:rFonts w:ascii="Times New Roman"/>
          <w:b w:val="false"/>
          <w:i w:val="false"/>
          <w:color w:val="000000"/>
          <w:sz w:val="28"/>
        </w:rPr>
        <w:t xml:space="preserve">
      нің директорлары          қалаларының  қалаларының  Басшысымен"; </w:t>
      </w:r>
    </w:p>
    <w:p>
      <w:pPr>
        <w:spacing w:after="0"/>
        <w:ind w:left="0"/>
        <w:jc w:val="both"/>
      </w:pPr>
      <w:r>
        <w:rPr>
          <w:rFonts w:ascii="Times New Roman"/>
          <w:b w:val="false"/>
          <w:i w:val="false"/>
          <w:color w:val="000000"/>
          <w:sz w:val="28"/>
        </w:rPr>
        <w:t xml:space="preserve">
                                әкiмдерi     әкiмдерi </w:t>
      </w:r>
    </w:p>
    <w:p>
      <w:pPr>
        <w:spacing w:after="0"/>
        <w:ind w:left="0"/>
        <w:jc w:val="both"/>
      </w:pPr>
      <w:r>
        <w:rPr>
          <w:rFonts w:ascii="Times New Roman"/>
          <w:b w:val="false"/>
          <w:i w:val="false"/>
          <w:color w:val="000000"/>
          <w:sz w:val="28"/>
        </w:rPr>
        <w:t xml:space="preserve">
      жоғарыда аталған Жарлықпен бекiтiлген Қазақстан Республикасының мемлекеттік саяси қызметшілерi мен орталық және жергiлiктi мемлекеттiк органдарының өзге де басшы лауазымды адамдарын қызметке келiсу, қызметке тағайындау мен қызметтен босату тәртiбi туралы ережеде: </w:t>
      </w:r>
    </w:p>
    <w:p>
      <w:pPr>
        <w:spacing w:after="0"/>
        <w:ind w:left="0"/>
        <w:jc w:val="both"/>
      </w:pPr>
      <w:r>
        <w:rPr>
          <w:rFonts w:ascii="Times New Roman"/>
          <w:b w:val="false"/>
          <w:i w:val="false"/>
          <w:color w:val="000000"/>
          <w:sz w:val="28"/>
        </w:rPr>
        <w:t xml:space="preserve">
      2-тармақтағы "Ұйымдастыру-бақылау жұмысы және кадр саясаты басқармасына", "Ұйымдастыру-бақылау жұмысы және кадр саясаты басқармасы" деген сөздер "Кадр саясаты бөлiмiне", "Кадр саясаты бөлiмi" деген сөздермен ауыстырылсын; </w:t>
      </w:r>
    </w:p>
    <w:p>
      <w:pPr>
        <w:spacing w:after="0"/>
        <w:ind w:left="0"/>
        <w:jc w:val="both"/>
      </w:pPr>
      <w:r>
        <w:rPr>
          <w:rFonts w:ascii="Times New Roman"/>
          <w:b w:val="false"/>
          <w:i w:val="false"/>
          <w:color w:val="000000"/>
          <w:sz w:val="28"/>
        </w:rPr>
        <w:t xml:space="preserve">
      мынадай мазмұндағы 2-1 және 2-2 тармақтармен толықтырылсын: </w:t>
      </w:r>
    </w:p>
    <w:p>
      <w:pPr>
        <w:spacing w:after="0"/>
        <w:ind w:left="0"/>
        <w:jc w:val="both"/>
      </w:pPr>
      <w:r>
        <w:rPr>
          <w:rFonts w:ascii="Times New Roman"/>
          <w:b w:val="false"/>
          <w:i w:val="false"/>
          <w:color w:val="000000"/>
          <w:sz w:val="28"/>
        </w:rPr>
        <w:t xml:space="preserve">
      "2-1. Егер Мемлекет басшысы немесе оның Әкiмшiлiгiнiң Басшысы өзгедей шешiм қабылдамаса, Мәдениет, ақпарат және спорт; Денсаулық сақтау; Бiлiм және ғылым министрлiктерi комитеттерiнiң төрағалары  қызметтерiне тағайындалуға кандидатуралар Президент Әкiмшiлiгiнiң Әлеуметтiк-саяси және Кадр саясаты бөлiмдерiнде алдын ала зерделенуге тиiс. </w:t>
      </w:r>
    </w:p>
    <w:p>
      <w:pPr>
        <w:spacing w:after="0"/>
        <w:ind w:left="0"/>
        <w:jc w:val="both"/>
      </w:pPr>
      <w:r>
        <w:rPr>
          <w:rFonts w:ascii="Times New Roman"/>
          <w:b w:val="false"/>
          <w:i w:val="false"/>
          <w:color w:val="000000"/>
          <w:sz w:val="28"/>
        </w:rPr>
        <w:t xml:space="preserve">
      2-2. Егер Мемлекет басшысы немесе оның Әкiмшiлiгiнiң Басшысы өзгедей шешiм қабылдамаса, Қаржы; Индустрия және сауда; Ауыл шаруашылығы; Көлiк және коммуникация; Еңбек және халықты әлеуметтiк қорғау; Энергетика және минералдық ресурстар министрлiктерi комитеттерiнiң төрағалары қызметтерiне тағайындалуға кандидатуралар Президент Әкiмшiлiгiнiң Әлеуметтiк-экономикалық талдау және Кадр саясаты бөлiмдерiнде алдын ала зерделенуге тиiс."; </w:t>
      </w:r>
    </w:p>
    <w:p>
      <w:pPr>
        <w:spacing w:after="0"/>
        <w:ind w:left="0"/>
        <w:jc w:val="both"/>
      </w:pPr>
      <w:r>
        <w:rPr>
          <w:rFonts w:ascii="Times New Roman"/>
          <w:b w:val="false"/>
          <w:i w:val="false"/>
          <w:color w:val="000000"/>
          <w:sz w:val="28"/>
        </w:rPr>
        <w:t xml:space="preserve">
      3-тармақта: </w:t>
      </w:r>
    </w:p>
    <w:p>
      <w:pPr>
        <w:spacing w:after="0"/>
        <w:ind w:left="0"/>
        <w:jc w:val="both"/>
      </w:pPr>
      <w:r>
        <w:rPr>
          <w:rFonts w:ascii="Times New Roman"/>
          <w:b w:val="false"/>
          <w:i w:val="false"/>
          <w:color w:val="000000"/>
          <w:sz w:val="28"/>
        </w:rPr>
        <w:t xml:space="preserve">
      бiрiншi абзацтағы "директорларын" деген сөзден кейiн ", Экономикалық қылмысқа және сыбайлас жемқорлыққа қарсы күрес агенттiгi (қаржы полициясы) төрағасының орынбасарларын" деген сөздермен толықтырылсын, "Мемлекет басшысының" деген сөздiң алдынан "және Экономикалық қылмысқа және сыбайлас жемқорлыққа қарсы күрес агенттігі (қаржы полициясы) төрағасының" деген сөздермен толықтырылсын; </w:t>
      </w:r>
    </w:p>
    <w:p>
      <w:pPr>
        <w:spacing w:after="0"/>
        <w:ind w:left="0"/>
        <w:jc w:val="both"/>
      </w:pPr>
      <w:r>
        <w:rPr>
          <w:rFonts w:ascii="Times New Roman"/>
          <w:b w:val="false"/>
          <w:i w:val="false"/>
          <w:color w:val="000000"/>
          <w:sz w:val="28"/>
        </w:rPr>
        <w:t xml:space="preserve">
      екiншi абзацтағы "директорлары" деген сөзден кейiн ", Экономикалық қылмысқа және сыбайлас жемқорлыққа қарсы күрес агенттiгi (қаржы полициясы) төрағасының орынбасарлары" деген сөздермен толықтырылсын; "Мемлекеттiк-құқық және Ұйымдастыру-бақылау жұмысы және кадр саясаты басқармаларында" деген сөздер "Құқық қорғау және сот жүйелерi мәселелерi бөлiмiнде және Кадр саясаты бөлiмiнде" деген сөздермен ауыстырылсын; </w:t>
      </w:r>
    </w:p>
    <w:p>
      <w:pPr>
        <w:spacing w:after="0"/>
        <w:ind w:left="0"/>
        <w:jc w:val="both"/>
      </w:pPr>
      <w:r>
        <w:rPr>
          <w:rFonts w:ascii="Times New Roman"/>
          <w:b w:val="false"/>
          <w:i w:val="false"/>
          <w:color w:val="000000"/>
          <w:sz w:val="28"/>
        </w:rPr>
        <w:t xml:space="preserve">
      4-тармақта: </w:t>
      </w:r>
    </w:p>
    <w:p>
      <w:pPr>
        <w:spacing w:after="0"/>
        <w:ind w:left="0"/>
        <w:jc w:val="both"/>
      </w:pPr>
      <w:r>
        <w:rPr>
          <w:rFonts w:ascii="Times New Roman"/>
          <w:b w:val="false"/>
          <w:i w:val="false"/>
          <w:color w:val="000000"/>
          <w:sz w:val="28"/>
        </w:rPr>
        <w:t xml:space="preserve">
      бiрiншi және жетiншi абзацтардағы "Мемлекеттiк-құқық және Ұйымдастыру-бақылау жұмысы және кадр саясаты басқармаларында", "Мемлекеттiк-құқық және Ұйымдастыру-бақылау жұмысы және кадр саясаты басқармасымен" деген сөздер тиiсiнше "Құқық қорғау және сот жүйелерi мәселелерi бөлiмiнде және Кадр саясаты бөлiмінде", "Құқық қорғау және сот жүйелерi мәселелерi бөлiмi Кадр саясаты бөлiмiмен" деген сөздермен алмастырылсын; </w:t>
      </w:r>
    </w:p>
    <w:p>
      <w:pPr>
        <w:spacing w:after="0"/>
        <w:ind w:left="0"/>
        <w:jc w:val="both"/>
      </w:pPr>
      <w:r>
        <w:rPr>
          <w:rFonts w:ascii="Times New Roman"/>
          <w:b w:val="false"/>
          <w:i w:val="false"/>
          <w:color w:val="000000"/>
          <w:sz w:val="28"/>
        </w:rPr>
        <w:t xml:space="preserve">
      екiншi абзацтағы "және олардың орынбасарлары" деген сөздер алынып тасталсын; </w:t>
      </w:r>
    </w:p>
    <w:p>
      <w:pPr>
        <w:spacing w:after="0"/>
        <w:ind w:left="0"/>
        <w:jc w:val="both"/>
      </w:pPr>
      <w:r>
        <w:rPr>
          <w:rFonts w:ascii="Times New Roman"/>
          <w:b w:val="false"/>
          <w:i w:val="false"/>
          <w:color w:val="000000"/>
          <w:sz w:val="28"/>
        </w:rPr>
        <w:t xml:space="preserve">
      үшiншi абзац мынадай редакцияда жазылсын: </w:t>
      </w:r>
    </w:p>
    <w:p>
      <w:pPr>
        <w:spacing w:after="0"/>
        <w:ind w:left="0"/>
        <w:jc w:val="both"/>
      </w:pPr>
      <w:r>
        <w:rPr>
          <w:rFonts w:ascii="Times New Roman"/>
          <w:b w:val="false"/>
          <w:i w:val="false"/>
          <w:color w:val="000000"/>
          <w:sz w:val="28"/>
        </w:rPr>
        <w:t xml:space="preserve">
      "Iшкi iстер министрiнiң, Iшкi iстер министрлiгiнiң Iшкi әскерлер қолбасшысы - Iшкi әскерлер комитетi төрағасының орынбасарлары, Iшкi iстер министрлiгi комитеттерiнiң төрағалары және төрағаларының орынбасарлары, ІІМ орталық аппараты департаменттерiнiң, Ерекше қауiптi қылмыстармен күресті үйлестіру орталығының бастықтары, Iшкi әскерлер бригадаларының (құрамаларының) командирлерi, IIМ Академиясының бастығы, облыстар, Астана, Алматы қалалары қалалық департаменттерiнiң, көліктегi департаменттерінің бастықтары;"; </w:t>
      </w:r>
    </w:p>
    <w:p>
      <w:pPr>
        <w:spacing w:after="0"/>
        <w:ind w:left="0"/>
        <w:jc w:val="both"/>
      </w:pPr>
      <w:r>
        <w:rPr>
          <w:rFonts w:ascii="Times New Roman"/>
          <w:b w:val="false"/>
          <w:i w:val="false"/>
          <w:color w:val="000000"/>
          <w:sz w:val="28"/>
        </w:rPr>
        <w:t xml:space="preserve">
      төртінші абзац мынадай редакцияда жазылсын: </w:t>
      </w:r>
    </w:p>
    <w:p>
      <w:pPr>
        <w:spacing w:after="0"/>
        <w:ind w:left="0"/>
        <w:jc w:val="both"/>
      </w:pPr>
      <w:r>
        <w:rPr>
          <w:rFonts w:ascii="Times New Roman"/>
          <w:b w:val="false"/>
          <w:i w:val="false"/>
          <w:color w:val="000000"/>
          <w:sz w:val="28"/>
        </w:rPr>
        <w:t xml:space="preserve">
      "Әдiлет министрiнiң орынбасарлары, Әділет министрлiгi комитеттерiнiң төрағалары және төрағаларының орынбасарлары, Әділет министрлiгi орталық аппараты департаменттерiнiң бастықтары, "Сот сараптамасы орталығы" мемлекеттiк мекемесiнің директоры, облыстар, Астана және Алматы қалалары әділет департаменттерiнiң бастықтары, Қылмыстық-атқару жүйесi комитетiнiң орталық аппараты, облыстар, Астана және Алматы қалалары бойынша басқармаларының бастықтары;"; </w:t>
      </w:r>
    </w:p>
    <w:p>
      <w:pPr>
        <w:spacing w:after="0"/>
        <w:ind w:left="0"/>
        <w:jc w:val="both"/>
      </w:pPr>
      <w:r>
        <w:rPr>
          <w:rFonts w:ascii="Times New Roman"/>
          <w:b w:val="false"/>
          <w:i w:val="false"/>
          <w:color w:val="000000"/>
          <w:sz w:val="28"/>
        </w:rPr>
        <w:t xml:space="preserve">
      бесiншi абзац мынадай редакцияда жазылсын: </w:t>
      </w:r>
    </w:p>
    <w:p>
      <w:pPr>
        <w:spacing w:after="0"/>
        <w:ind w:left="0"/>
        <w:jc w:val="both"/>
      </w:pPr>
      <w:r>
        <w:rPr>
          <w:rFonts w:ascii="Times New Roman"/>
          <w:b w:val="false"/>
          <w:i w:val="false"/>
          <w:color w:val="000000"/>
          <w:sz w:val="28"/>
        </w:rPr>
        <w:t xml:space="preserve">
      "Қаржы министрлiгi Кеден бақылау комитетiнiң төрағасы және төрағасының орынбасарлары, облыстар, Астана және Алматы қалалары кеден бақылау департаменттерiнiң бастықтары;"; </w:t>
      </w:r>
    </w:p>
    <w:p>
      <w:pPr>
        <w:spacing w:after="0"/>
        <w:ind w:left="0"/>
        <w:jc w:val="both"/>
      </w:pPr>
      <w:r>
        <w:rPr>
          <w:rFonts w:ascii="Times New Roman"/>
          <w:b w:val="false"/>
          <w:i w:val="false"/>
          <w:color w:val="000000"/>
          <w:sz w:val="28"/>
        </w:rPr>
        <w:t xml:space="preserve">
      алтыншы абзац мынадай редакцияда жазылсын: </w:t>
      </w:r>
    </w:p>
    <w:p>
      <w:pPr>
        <w:spacing w:after="0"/>
        <w:ind w:left="0"/>
        <w:jc w:val="both"/>
      </w:pPr>
      <w:r>
        <w:rPr>
          <w:rFonts w:ascii="Times New Roman"/>
          <w:b w:val="false"/>
          <w:i w:val="false"/>
          <w:color w:val="000000"/>
          <w:sz w:val="28"/>
        </w:rPr>
        <w:t xml:space="preserve">
      "Қазақстан Республикасы Экономикалық қылмысқа және сыбайлас жемқорлыққа қарсы күрес агенттігi (қаржы полициясы) орталық аппараты департаменттерiнiң, облыстардың, Астана, Алматы қалаларының экономикалық қылмысқа және сыбайлас жемқорлыққа қарсы күрес департаменттерiнiң (қаржы полициясы) және Қаржы полициясы академиясының бастықтары;"; </w:t>
      </w:r>
    </w:p>
    <w:p>
      <w:pPr>
        <w:spacing w:after="0"/>
        <w:ind w:left="0"/>
        <w:jc w:val="both"/>
      </w:pPr>
      <w:r>
        <w:rPr>
          <w:rFonts w:ascii="Times New Roman"/>
          <w:b w:val="false"/>
          <w:i w:val="false"/>
          <w:color w:val="000000"/>
          <w:sz w:val="28"/>
        </w:rPr>
        <w:t xml:space="preserve">
      5-тармақта: </w:t>
      </w:r>
    </w:p>
    <w:p>
      <w:pPr>
        <w:spacing w:after="0"/>
        <w:ind w:left="0"/>
        <w:jc w:val="both"/>
      </w:pPr>
      <w:r>
        <w:rPr>
          <w:rFonts w:ascii="Times New Roman"/>
          <w:b w:val="false"/>
          <w:i w:val="false"/>
          <w:color w:val="000000"/>
          <w:sz w:val="28"/>
        </w:rPr>
        <w:t xml:space="preserve">
      бiрiншi және бесiншi абзацтардағы "Ұйымдастыру-бақылау жұмысы және кадр саясаты басқармасында", "Ұйымдастыру-бақылау жұмысы және кадр саясаты басқармасымен" деген сөздер тиiсiнше "Кадр саясаты бөлiмiнде", "Кадр саясаты бөлiмiмен" деген сөздермен ауыстырылсын; </w:t>
      </w:r>
    </w:p>
    <w:p>
      <w:pPr>
        <w:spacing w:after="0"/>
        <w:ind w:left="0"/>
        <w:jc w:val="both"/>
      </w:pPr>
      <w:r>
        <w:rPr>
          <w:rFonts w:ascii="Times New Roman"/>
          <w:b w:val="false"/>
          <w:i w:val="false"/>
          <w:color w:val="000000"/>
          <w:sz w:val="28"/>
        </w:rPr>
        <w:t xml:space="preserve">
      екiншi абзац мынадай редакцияда жазылсын: </w:t>
      </w:r>
    </w:p>
    <w:p>
      <w:pPr>
        <w:spacing w:after="0"/>
        <w:ind w:left="0"/>
        <w:jc w:val="both"/>
      </w:pPr>
      <w:r>
        <w:rPr>
          <w:rFonts w:ascii="Times New Roman"/>
          <w:b w:val="false"/>
          <w:i w:val="false"/>
          <w:color w:val="000000"/>
          <w:sz w:val="28"/>
        </w:rPr>
        <w:t xml:space="preserve">
      "Ұлттық қауiпсiздiк комитетi орталық аппараты департаменттерiнiң, облыстар, Астана және Алматы қалалары департаменттерiнің бастықтары, Шекара қызметi директорының орынбасарлары, Шекара қызметi өңiрлiк басқармаларының, Академиясының және Әскери институтының бастықтары;"; </w:t>
      </w:r>
    </w:p>
    <w:p>
      <w:pPr>
        <w:spacing w:after="0"/>
        <w:ind w:left="0"/>
        <w:jc w:val="both"/>
      </w:pPr>
      <w:r>
        <w:rPr>
          <w:rFonts w:ascii="Times New Roman"/>
          <w:b w:val="false"/>
          <w:i w:val="false"/>
          <w:color w:val="000000"/>
          <w:sz w:val="28"/>
        </w:rPr>
        <w:t xml:space="preserve">
      үшiншi абзацтағы "Қорғаныс министрiнiң орынбасарлары;", "қолбасшылары", "департаменттерiнiң бастықтары" деген сөздерден кейiн тиiсiнше "Штабтар бастықтары комитетi төрағасының орынбасарлары;", "және олардың бiрiншi орынбасарлары, сондай-ақ тыл бастығы;", ", бас инспекцияларының, орталық командалық пунктiнiң, бас басқармаларының бастықтары" деген сөздермен толықтырылсын, "облыстардың, Астана және Алматы қалаларының қорғаныс iстерi жөнiндегі" деген сөздер "облыстардың және Астана мен Алматы қалаларының қорғаныс iстерi" деген сөздермен ауыстырылсын; </w:t>
      </w:r>
    </w:p>
    <w:p>
      <w:pPr>
        <w:spacing w:after="0"/>
        <w:ind w:left="0"/>
        <w:jc w:val="both"/>
      </w:pPr>
      <w:r>
        <w:rPr>
          <w:rFonts w:ascii="Times New Roman"/>
          <w:b w:val="false"/>
          <w:i w:val="false"/>
          <w:color w:val="000000"/>
          <w:sz w:val="28"/>
        </w:rPr>
        <w:t xml:space="preserve">
      төртiншi абзац мынадай редакцияда жазылсын: </w:t>
      </w:r>
    </w:p>
    <w:p>
      <w:pPr>
        <w:spacing w:after="0"/>
        <w:ind w:left="0"/>
        <w:jc w:val="both"/>
      </w:pPr>
      <w:r>
        <w:rPr>
          <w:rFonts w:ascii="Times New Roman"/>
          <w:b w:val="false"/>
          <w:i w:val="false"/>
          <w:color w:val="000000"/>
          <w:sz w:val="28"/>
        </w:rPr>
        <w:t xml:space="preserve">
      "Төтенше жағдайлар министрінің орынбасарлары, Төтенше жағдайлар министрлігі комитеттерiнiң төрағалары, Төтенше жағдайлар саласындағы мемлекеттiк бақылау және қадағалау комитетi төрағасының орынбасарлары, облыстардың, Астана және Алматы қалалық төтенше жағдайлар департаменттерiнiң бастықтары, Төтенше жағдайлар саласындағы мемлекеттiк бақылау және қадағалау комитетiнiң облыстар, Астана және Алматы қалалары төтенше жағдайлар саласындағы мемлекеттiк бақылау және қадағалау басқармаларының бастықтары; Қоршаған ортаны қорғау министрлiгi комитеттерінің төрағалары"; </w:t>
      </w:r>
    </w:p>
    <w:p>
      <w:pPr>
        <w:spacing w:after="0"/>
        <w:ind w:left="0"/>
        <w:jc w:val="both"/>
      </w:pPr>
      <w:r>
        <w:rPr>
          <w:rFonts w:ascii="Times New Roman"/>
          <w:b w:val="false"/>
          <w:i w:val="false"/>
          <w:color w:val="000000"/>
          <w:sz w:val="28"/>
        </w:rPr>
        <w:t xml:space="preserve">
      8-тармақта: </w:t>
      </w:r>
    </w:p>
    <w:p>
      <w:pPr>
        <w:spacing w:after="0"/>
        <w:ind w:left="0"/>
        <w:jc w:val="both"/>
      </w:pPr>
      <w:r>
        <w:rPr>
          <w:rFonts w:ascii="Times New Roman"/>
          <w:b w:val="false"/>
          <w:i w:val="false"/>
          <w:color w:val="000000"/>
          <w:sz w:val="28"/>
        </w:rPr>
        <w:t xml:space="preserve">
      екiншi абзац мынадай редакцияда жазылсын: </w:t>
      </w:r>
    </w:p>
    <w:p>
      <w:pPr>
        <w:spacing w:after="0"/>
        <w:ind w:left="0"/>
        <w:jc w:val="both"/>
      </w:pPr>
      <w:r>
        <w:rPr>
          <w:rFonts w:ascii="Times New Roman"/>
          <w:b w:val="false"/>
          <w:i w:val="false"/>
          <w:color w:val="000000"/>
          <w:sz w:val="28"/>
        </w:rPr>
        <w:t xml:space="preserve">
      "Ұсынылған кандидатураларды жоғарыда аталған қызметтерге тағайындау жөнiндегi материалдарды тиiсiнше облыстардың, Астана және Алматы қалаларының әкiмдерi Президент Әкiмшiлiгiне енгiзедi, онда Мемлекеттік бақылау және ұйымдастыру жұмысы мен Кадр саясаты бөлiмдерiнде тiркелгеннен және зерделенгеннен кейiн мәселенi Үкiметте келісу үшiн Премьер-Министр Кеңсесiне жiберiледi;"; </w:t>
      </w:r>
    </w:p>
    <w:p>
      <w:pPr>
        <w:spacing w:after="0"/>
        <w:ind w:left="0"/>
        <w:jc w:val="both"/>
      </w:pPr>
      <w:r>
        <w:rPr>
          <w:rFonts w:ascii="Times New Roman"/>
          <w:b w:val="false"/>
          <w:i w:val="false"/>
          <w:color w:val="000000"/>
          <w:sz w:val="28"/>
        </w:rPr>
        <w:t xml:space="preserve">
      үшiншi абзацтағы "Ұйымдастыру-бақылау жұмысы және кадр саясаты басқармасына" деген сөздер "Кадр саясаты бөлiмiне" деген сөздермен ауыстырылсын; </w:t>
      </w:r>
    </w:p>
    <w:p>
      <w:pPr>
        <w:spacing w:after="0"/>
        <w:ind w:left="0"/>
        <w:jc w:val="both"/>
      </w:pPr>
      <w:r>
        <w:rPr>
          <w:rFonts w:ascii="Times New Roman"/>
          <w:b w:val="false"/>
          <w:i w:val="false"/>
          <w:color w:val="000000"/>
          <w:sz w:val="28"/>
        </w:rPr>
        <w:t xml:space="preserve">
      9-1-тармақ мынадай редакцияда жазылсын: </w:t>
      </w:r>
    </w:p>
    <w:p>
      <w:pPr>
        <w:spacing w:after="0"/>
        <w:ind w:left="0"/>
        <w:jc w:val="both"/>
      </w:pPr>
      <w:r>
        <w:rPr>
          <w:rFonts w:ascii="Times New Roman"/>
          <w:b w:val="false"/>
          <w:i w:val="false"/>
          <w:color w:val="000000"/>
          <w:sz w:val="28"/>
        </w:rPr>
        <w:t xml:space="preserve">
      "Егер Мемлекет басшысы немесе оның Әкiмшiлiгiнiң Басшысы өзгедей шешiм қабылдамаса, облыстар, Астана және Алматы қалалары iшкi саясат департаменттерінiң директорлары қызметтерiне кандидатуралар Президент Әкiмшiлiгiнiң Әлеуметтiк-саяси және Кадр саясаты бөлiмдерiнде алдын ала зерделенуге тиiс. </w:t>
      </w:r>
    </w:p>
    <w:p>
      <w:pPr>
        <w:spacing w:after="0"/>
        <w:ind w:left="0"/>
        <w:jc w:val="both"/>
      </w:pPr>
      <w:r>
        <w:rPr>
          <w:rFonts w:ascii="Times New Roman"/>
          <w:b w:val="false"/>
          <w:i w:val="false"/>
          <w:color w:val="000000"/>
          <w:sz w:val="28"/>
        </w:rPr>
        <w:t xml:space="preserve">
      Ұсынылған кандидатураларды зерделеудiң нәтижесiн Әлеуметтiк-саяси бөлiм Кадр саясаты бөлiмiмен бiрлесе отырып, келiсiм берудiң мүмкiндігі немесе мүмкiн еместігі туралы Әкiмшiлiк Басшысының қарауына ұсынылатын қорытынды түрiнде ресiмдейдi."; </w:t>
      </w:r>
    </w:p>
    <w:p>
      <w:pPr>
        <w:spacing w:after="0"/>
        <w:ind w:left="0"/>
        <w:jc w:val="both"/>
      </w:pPr>
      <w:r>
        <w:rPr>
          <w:rFonts w:ascii="Times New Roman"/>
          <w:b w:val="false"/>
          <w:i w:val="false"/>
          <w:color w:val="000000"/>
          <w:sz w:val="28"/>
        </w:rPr>
        <w:t xml:space="preserve">
      10-тармақтағы "Ұйымдастыру-бақылау жұмысы және кадр саясаты басқармасы" деген сөздер "Кадр саясаты бөлiмi" деген сөздермен ауыстырылсын. </w:t>
      </w:r>
    </w:p>
    <w:bookmarkStart w:name="z3" w:id="2"/>
    <w:p>
      <w:pPr>
        <w:spacing w:after="0"/>
        <w:ind w:left="0"/>
        <w:jc w:val="both"/>
      </w:pPr>
      <w:r>
        <w:rPr>
          <w:rFonts w:ascii="Times New Roman"/>
          <w:b w:val="false"/>
          <w:i w:val="false"/>
          <w:color w:val="000000"/>
          <w:sz w:val="28"/>
        </w:rPr>
        <w:t xml:space="preserve">
      2. Қазақстан Республикасының Үкiметi өз актiлерiн осы Жарлыққа сәйкес келтiрсiн. </w:t>
      </w:r>
    </w:p>
    <w:bookmarkEnd w:id="2"/>
    <w:bookmarkStart w:name="z4" w:id="3"/>
    <w:p>
      <w:pPr>
        <w:spacing w:after="0"/>
        <w:ind w:left="0"/>
        <w:jc w:val="both"/>
      </w:pPr>
      <w:r>
        <w:rPr>
          <w:rFonts w:ascii="Times New Roman"/>
          <w:b w:val="false"/>
          <w:i w:val="false"/>
          <w:color w:val="000000"/>
          <w:sz w:val="28"/>
        </w:rPr>
        <w:t xml:space="preserve">
      3. Осы Жарлық қол қойылған күнiнен бастап қолданысқа енгiзіледi. </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