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277a" w14:textId="e5b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Үшінші шақырылған Қазақстан Республикасы Парламенті Сенатының депутаттарын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29 қарашадағы N 1676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50-бабының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Үшінші шақырылған Қазақстан Республикасы Парламенті Сенатының депутаттары болып: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Әбіқаев Нұртай;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Жолдасбаева Нұрлығайым Шалданқызы;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Кекілбаев Әбіш;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Көпеев Мұхамбет Жұманазарұлы;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Меркель Иоган Давидович;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Сұлтанов Қуаныш Сұлтанұлы;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Өтебаев Мүсірәлі Смайылұлы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