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2c2a" w14:textId="13c2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2002 жылғы 29 наурыздағы N 828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29 желтоқсандағы N 1693 Жарлығы. Күші жойылды - Қазақстан Республикасы Президентінің 2023 жылғы 31 шілдедегі № 290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билік органдары жүйесіндегі кадр саясатының кейбір мәселелері туралы" Қазақстан Республикасы Президентінің 2002 жылғы 29 наурыздағы N 828 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бекітілген Мемлекеттік саяси қызметшілер лауазымдарының және мемлекеттік органдардың Қазақстан Республикасының Президенті тағайындайтын және бекітетін немесе оның келісуімен тағайындалатын және бекітілетін, оның ұсынуы бойынша сайланатын басшы қызметкерлерінің лауазымдар тізбесінде: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"Әділет министрлігінің         Әділет        Әділет  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аппаратты департа-    министрі      министрі    Министрмен,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менттерінің директорлары,                               Әкімшілік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Облыстар, Астана және                                   Басшысымен"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қалалары әділет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департаменттерінің бастық-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тары, Қылмыстық-атқару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жүйесі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аппараты,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облыстар, Астана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қалалары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бастықтары, "Сот сарап-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тамасы орталығы"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"Әділет министрлігінің         Әділет        Әділет  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облыстар, Астана және         министрі      министрі    Министрмен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қалалары әділет                                  Әкімшілік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департаменттерінің бастық-                              Басшысымен"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тары, Қылмыстық-атқару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жүйесі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аппараты,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облыстар, Астана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қалалары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бастықтары, "Сот сарап-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тамасы орталығы"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мемлекеттік саяси қызметшілері мен орталық және жергілікті мемлекеттік органдарының өзге де басшы лауазымды адамдарын қызметке келісу, қызметке тағайындау мен қызметтен босату тәртібі туралы ережесінде, 4-тармақтың төртінші абзацындағы "орталық аппараты департаменттерінің бастықтары," деген сөздер алып тасталсын.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өз актілерін осы Жарлыққа сәйкес келтірсін.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