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bfd0" w14:textId="415b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Әкімдердің мәслихаттар алдында есеп беруін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18 қаңтардағы N 19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"Президент пен Үкімет актілерінің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жинағында" жариялануға тиіс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>40-бабының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жергілікті атқарушы органдардың халық алдындағы жауапкершілігі деңгейін арттыру, әкімдердің мәслихаттарға есептілігін қамтамасыз ету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Барлық деңгейдегі әкімдер өз құзыреті шегінде, тиісті мәслихаттың регламентінде көзделген тәртіпке сәйкес жылына бір рет мәслихаттардың депутаттары алдында өздеріне жүктелген  функциялар мен міндеттердің орындалуы туралы есеп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Қазақстан Республикасы Президентінің 2010 жылғы 13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1122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Барлық деңгейдегі әкімдер есеп беру қорытындылары бойынша мәслихаттардың шешімдерін орындау жөнінде тиісті шаралар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Барлық деңгейдегі мәслихаттарға мәслихат регламентінде әкімдердің мәслихат депутаттарының алдында есеп беруін өткізу тәртібін айқындайтын нормалар көздеу ұсынылсын.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