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5247" w14:textId="4255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25 желтоқсандағы № 530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29 желтоқсандағы № 232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жаңа орталығын салу барысын бақылау жөніндегі мемлекеттік комиссияны құру туралы" Қазақстан Республикасы Президентінің 2000 жылғы 25 желтоқсандағы № 530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56, 620-құжат; 2002 ж., № 6, 36-құжат; 2003 ж., № 34, 332-құжат) мынадай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құрылған Астана қаласының жаңа орталығын салу барысын бақылау жөніндегі мемлекеттік комиссияның құрамына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Мамин                   - Астана қаласының әкімі,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Ұзақбайұлы         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Коржова                 - Қазақстан Республикасының Қаржы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Наталья Артемовна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Супрун    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Васильевич         бюджеттік жоспарлау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Фомичев                 - Қазақстан Республикасының Президенті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Васильевич         басқарушысының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Школьник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Сергеевич       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"Омаров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Қайсар Оспанұлы           сауда министрлігі Құрылыс істері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комитетінің төрағасы";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"Омаров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Қайсар Оспанұлы           сауда министрлігі Құрылыс және тұрғын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үй-коммуналдық шаруашылық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комитетінің төрағасы";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 Ө.Е.Шөкеев, А.Ғ.Дунаев, Ә.Р.Жақсыбеков, Б.А.Исаев, В.А.Лаптев, Б.Ғ.Нұрпейісов, Б.М.Сапарбаев шығарылсын.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