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3e471e" w14:textId="f3e471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Экономиканың мемлекеттік секторын басқаруда мемлекеттің мүдделерін одан әрі қамтамасыз ету жөніндегі шаралар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2006 жылғы 28 қаңтардағы N 50 Жарлығы.</w:t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Республикалық баспасөзде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жариялануға тиіс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Стратегиялық маңызы бар салалардағы экономиканың мемлекеттік секторын басқаруды жетілдіру, мемлекеттің экономикалық өсуін қамтамасыз ету үшін қолайлы жағдай жасау мақсатында </w:t>
      </w:r>
      <w:r>
        <w:rPr>
          <w:rFonts w:ascii="Times New Roman"/>
          <w:b/>
          <w:i w:val="false"/>
          <w:color w:val="000000"/>
          <w:sz w:val="28"/>
        </w:rPr>
        <w:t xml:space="preserve">ҚАУЛЫ ЕТЕМІН: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Республикасының Үкіметі заңнамада белгіленген тәртіппен: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"Самұрық" мемлекеттік активтерді басқару жөніндегі қазақстандық холдингі" акционерлік қоғамын (бұдан әрі - "Самұрық" холдингі" АҚ) құрсын;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екі апта мерзімде: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"Самұрық" холдингі" АҚ қызметінің негізгі қағидаттары туралы меморандумды бекітуді;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акцияларының мемлекеттік пакеттері "Самұрық" холдингі" АҚ-тың жарғылық капиталына берілетін ұлттық компаниялар мен басқа да акционерлік қоғамдардың тізбесін бекітуді;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бір ай мерзімде нормативтік құқықтық актілерге тиісті өзгерістер мен толықтырулар енгізуді қамтамасыз етсін;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осы Жарлықтан туындайтын өзге де шараларды қабылдасын.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Жарлықтың орындалуын бақылау Қазақстан Республикасы Президентінің Әкімшілігіне жүктелсін.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Жарлық қол қойылған күнінен бастап қолданысқа енгізіледі.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9852"/>
        <w:gridCol w:w="2448"/>
      </w:tblGrid>
      <w:tr>
        <w:trPr>
          <w:trHeight w:val="30" w:hRule="atLeast"/>
        </w:trPr>
        <w:tc>
          <w:tcPr>
            <w:tcW w:w="98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Президенті</w:t>
            </w:r>
          </w:p>
        </w:tc>
        <w:tc>
          <w:tcPr>
            <w:tcW w:w="24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