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c9dc" w14:textId="aa1c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Алматы қаласының өңірлік қаржы орталығының қызметін реттеу агенттігі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 ақпандағы N 55 Жарлығы. Күші жойылды - Қазақстан Республикасы Президентінің 2011 жылғы 12 тамыздағы № 139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2011.08.12 </w:t>
      </w:r>
      <w:r>
        <w:rPr>
          <w:rFonts w:ascii="Times New Roman"/>
          <w:b w:val="false"/>
          <w:i w:val="false"/>
          <w:color w:val="ff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"Президент пен Үкімет актілерінің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және республикалық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баспасөзде жариялануға тиіс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>3)тармақшасына және "Қазақстан Республикасының Президенті туралы" Қазақстан Республикасы Конституциялық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Алматы қаласының өңірлік қаржы орталығының  қызметін реттеу агенттігі Қазақстан Республикасының Президентiне тiкелей бағынатын және есеп беретiн мемлекеттік орган ретiнде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Президентінің 2006.08.28.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166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Жарлықтың орындалуын бақылау Қазақстан Республикасы Президентінің Әкімшілігіне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