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f01ed" w14:textId="c1f01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мемлекеттік басқару жүйесін одан әрі ретке келтіру және оның тиімділігін арттыру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27 наурыздағы N 73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"Президент пен Үкіметтің актілер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жинағында" және республикалық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баспасөзде жариялануға тиіс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Конституциясының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44-бабының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тармақшасына, "Қазақстан Республикасының Үкіметі туралы" 1995 жылғы 18 желтоқсандағы Қазақстан Республикасы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22-бабының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2-тармағына сәйкес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Мәдениет, ақпарат және спорт министрлігі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Мәдениет және ақпарат министрлігіне </w:t>
      </w:r>
      <w:r>
        <w:rPr>
          <w:rFonts w:ascii="Times New Roman"/>
          <w:b w:val="false"/>
          <w:i w:val="false"/>
          <w:color w:val="000000"/>
          <w:sz w:val="28"/>
        </w:rPr>
        <w:t>және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Туризм және спорт министрлігіне </w:t>
      </w:r>
      <w:r>
        <w:rPr>
          <w:rFonts w:ascii="Times New Roman"/>
          <w:b w:val="false"/>
          <w:i w:val="false"/>
          <w:color w:val="000000"/>
          <w:sz w:val="28"/>
        </w:rPr>
        <w:t>бөліну жолымен; </w:t>
      </w:r>
      <w:r>
        <w:rPr>
          <w:rFonts w:ascii="Times New Roman"/>
          <w:b w:val="false"/>
          <w:i w:val="false"/>
          <w:color w:val="000000"/>
          <w:sz w:val="28"/>
        </w:rPr>
        <w:t xml:space="preserve">U041449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Индустрия және сауда министрлігі оның туризмді дамыту жөніндегі функциялары жаңадан құрылған Қазақстан Республикасы Туризм және спорт министрлігіне беріле отырып, қайта ұйымдастырылсын.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Үкіметі: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Мәдениет, ақпарат және спорт министрлігінің Спорт істері комитетін таратсын;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Жарлықтан туындайтын өзге де шараларды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Үкіметінің құрылымы туралы" Қазақстан Республикасы Президентінің 1999 жылғы 22 қаңтардағы N 6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 пен толықтыру енгізілсін: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абзац алып тасталсын: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Мәдениет, ақпарат және спорт министрлігі";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мазмұндағы жаңа абзацтармен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Мәдениет және ақпарат министрлігі;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Туризм және спорт министрлігі".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Жарлықтың орындалуын бақылау Қазақстан Республикасы Президентінің Әкімшілігіне жүктелсін.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Жарлық қол қойылған күнінен бастап қолданысқа енгізіледі.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