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3ff26e" w14:textId="13ff26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Әлеуметтік-кәсіпкерлік корпорациялар құру және олардың қызметін қамтамасыз ету жөніндегі шаралар туралы</w:t>
      </w:r>
    </w:p>
    <w:p>
      <w:pPr>
        <w:spacing w:after="0"/>
        <w:ind w:left="0"/>
        <w:jc w:val="both"/>
      </w:pPr>
      <w:r>
        <w:rPr>
          <w:rFonts w:ascii="Times New Roman"/>
          <w:b w:val="false"/>
          <w:i w:val="false"/>
          <w:color w:val="000000"/>
          <w:sz w:val="28"/>
        </w:rPr>
        <w:t>Қазақстан Республикасы Президентінің 2007 жылғы 13 қаңтардағы N 274 Жарлығы.</w:t>
      </w:r>
    </w:p>
    <w:p>
      <w:pPr>
        <w:spacing w:after="0"/>
        <w:ind w:left="0"/>
        <w:jc w:val="left"/>
      </w:pPr>
      <w:r>
        <w:br/>
      </w:r>
      <w:r>
        <w:rPr>
          <w:rFonts w:ascii="Times New Roman"/>
          <w:b w:val="false"/>
          <w:i w:val="false"/>
          <w:color w:val="000000"/>
          <w:sz w:val="28"/>
        </w:rPr>
        <w:t>
</w:t>
      </w:r>
    </w:p>
    <w:bookmarkStart w:name="z1" w:id="0"/>
    <w:p>
      <w:pPr>
        <w:spacing w:after="0"/>
        <w:ind w:left="0"/>
        <w:jc w:val="both"/>
      </w:pPr>
      <w:r>
        <w:rPr>
          <w:rFonts w:ascii="Times New Roman"/>
          <w:b w:val="false"/>
          <w:i w:val="false"/>
          <w:color w:val="000000"/>
          <w:sz w:val="28"/>
        </w:rPr>
        <w:t xml:space="preserve">
      Қазақстан Республикасы Президенті </w:t>
      </w:r>
    </w:p>
    <w:bookmarkEnd w:id="0"/>
    <w:p>
      <w:pPr>
        <w:spacing w:after="0"/>
        <w:ind w:left="0"/>
        <w:jc w:val="both"/>
      </w:pPr>
      <w:r>
        <w:rPr>
          <w:rFonts w:ascii="Times New Roman"/>
          <w:b w:val="false"/>
          <w:i w:val="false"/>
          <w:color w:val="000000"/>
          <w:sz w:val="28"/>
        </w:rPr>
        <w:t xml:space="preserve">
      мен Үкіметі актілерінің жинағында </w:t>
      </w:r>
    </w:p>
    <w:p>
      <w:pPr>
        <w:spacing w:after="0"/>
        <w:ind w:left="0"/>
        <w:jc w:val="both"/>
      </w:pPr>
      <w:r>
        <w:rPr>
          <w:rFonts w:ascii="Times New Roman"/>
          <w:b w:val="false"/>
          <w:i w:val="false"/>
          <w:color w:val="000000"/>
          <w:sz w:val="28"/>
        </w:rPr>
        <w:t xml:space="preserve">
      және республикалық баспасөзде  </w:t>
      </w:r>
    </w:p>
    <w:p>
      <w:pPr>
        <w:spacing w:after="0"/>
        <w:ind w:left="0"/>
        <w:jc w:val="both"/>
      </w:pPr>
      <w:r>
        <w:rPr>
          <w:rFonts w:ascii="Times New Roman"/>
          <w:b w:val="false"/>
          <w:i w:val="false"/>
          <w:color w:val="000000"/>
          <w:sz w:val="28"/>
        </w:rPr>
        <w:t xml:space="preserve">
      жариялануға тиіс        </w:t>
      </w:r>
    </w:p>
    <w:p>
      <w:pPr>
        <w:spacing w:after="0"/>
        <w:ind w:left="0"/>
        <w:jc w:val="both"/>
      </w:pPr>
      <w:r>
        <w:rPr>
          <w:rFonts w:ascii="Times New Roman"/>
          <w:b w:val="false"/>
          <w:i w:val="false"/>
          <w:color w:val="000000"/>
          <w:sz w:val="28"/>
        </w:rPr>
        <w:t xml:space="preserve">
      Индустриялық-инновациялық саясат аясында өңірді дамытудың тиімділігін арттыру мақсатында </w:t>
      </w:r>
      <w:r>
        <w:rPr>
          <w:rFonts w:ascii="Times New Roman"/>
          <w:b/>
          <w:i w:val="false"/>
          <w:color w:val="000000"/>
          <w:sz w:val="28"/>
        </w:rPr>
        <w:t xml:space="preserve">ҚАУЛЫ ЕТЕМІН: </w:t>
      </w:r>
    </w:p>
    <w:bookmarkStart w:name="z2" w:id="1"/>
    <w:p>
      <w:pPr>
        <w:spacing w:after="0"/>
        <w:ind w:left="0"/>
        <w:jc w:val="both"/>
      </w:pPr>
      <w:r>
        <w:rPr>
          <w:rFonts w:ascii="Times New Roman"/>
          <w:b w:val="false"/>
          <w:i w:val="false"/>
          <w:color w:val="000000"/>
          <w:sz w:val="28"/>
        </w:rPr>
        <w:t xml:space="preserve">
      1. Қазақстан Республикасының Үкіметі заңнамада белгіленген тәртіппен: </w:t>
      </w:r>
    </w:p>
    <w:bookmarkEnd w:id="1"/>
    <w:p>
      <w:pPr>
        <w:spacing w:after="0"/>
        <w:ind w:left="0"/>
        <w:jc w:val="both"/>
      </w:pPr>
      <w:r>
        <w:rPr>
          <w:rFonts w:ascii="Times New Roman"/>
          <w:b w:val="false"/>
          <w:i w:val="false"/>
          <w:color w:val="000000"/>
          <w:sz w:val="28"/>
        </w:rPr>
        <w:t xml:space="preserve">
      1) пилоттық жоба ретінде жарғылық капиталына мемлекет жүз процент қатысатын "Сарыарқа" әлеуметтік-кәсіпкерлік корпорациясы" ұлттық компаниясы" акционерлік қоғамын (бұдан әрі - "Сарыарқа" ӘКК" ҰК" АҚ) құрсын және оның орналасу орнын Астана қаласы деп айқындасын; </w:t>
      </w:r>
    </w:p>
    <w:p>
      <w:pPr>
        <w:spacing w:after="0"/>
        <w:ind w:left="0"/>
        <w:jc w:val="both"/>
      </w:pPr>
      <w:r>
        <w:rPr>
          <w:rFonts w:ascii="Times New Roman"/>
          <w:b w:val="false"/>
          <w:i w:val="false"/>
          <w:color w:val="000000"/>
          <w:sz w:val="28"/>
        </w:rPr>
        <w:t xml:space="preserve">
      2) "Сарыарқа" ӘКК" ҰК" АҚ қызметінің негізгі мәні мемлекеттік және жекеше секторларды шоғырландыру, кластерлік әдіс негізінде біртұтас экономикалық нарықты құру, инвестициялар мен инновациялар тарту үшін қолайлы экономикалық ортаны қалыптастыру, өңірлерді әлеуметтік дамытуға бағытталған бағдарламаларды әзірлеуге және іске асыруға қатысу, сондай-ақ пайдалы қазбаларды, оның ішінде мынадай пайдалы қазбаларды: газды (көмір қабаттарынан өндірілген метаннан басқа), мұнайды, уранды қоспағанда, кен таралған пайдалы қазбаларды барлау, өндіру, қайта өңдеу жолымен Ақмола, Қарағанды облыстарының және Астана қаласының экономикалық дамуына жәрдемдесу деп айқындасын; </w:t>
      </w:r>
    </w:p>
    <w:p>
      <w:pPr>
        <w:spacing w:after="0"/>
        <w:ind w:left="0"/>
        <w:jc w:val="both"/>
      </w:pPr>
      <w:r>
        <w:rPr>
          <w:rFonts w:ascii="Times New Roman"/>
          <w:b w:val="false"/>
          <w:i w:val="false"/>
          <w:color w:val="000000"/>
          <w:sz w:val="28"/>
        </w:rPr>
        <w:t xml:space="preserve">
      3) "Сарыарқа" ӘКК" ҰК" АҚ қызметінің негізгі принциптері туралы  меморандумды бекітсін; </w:t>
      </w:r>
    </w:p>
    <w:p>
      <w:pPr>
        <w:spacing w:after="0"/>
        <w:ind w:left="0"/>
        <w:jc w:val="both"/>
      </w:pPr>
      <w:r>
        <w:rPr>
          <w:rFonts w:ascii="Times New Roman"/>
          <w:b w:val="false"/>
          <w:i w:val="false"/>
          <w:color w:val="000000"/>
          <w:sz w:val="28"/>
        </w:rPr>
        <w:t xml:space="preserve">
      4) "Сарыарқа" ӘКК" ҰК" АҚ қызметі үшін жер учаскелерін және республикалық, коммуналдық меншік объектілерін, оның ішінде жарғылық капиталына ақы төлеуді қоса алғанда, қажетті мемлекеттік активтерді беруді қамтамасыз етсін; </w:t>
      </w:r>
    </w:p>
    <w:p>
      <w:pPr>
        <w:spacing w:after="0"/>
        <w:ind w:left="0"/>
        <w:jc w:val="both"/>
      </w:pPr>
      <w:r>
        <w:rPr>
          <w:rFonts w:ascii="Times New Roman"/>
          <w:b w:val="false"/>
          <w:i w:val="false"/>
          <w:color w:val="000000"/>
          <w:sz w:val="28"/>
        </w:rPr>
        <w:t xml:space="preserve">
      5) нормативтік құқықтық актілерге тиісті өзгерістер мен толықтырулар енгізсін; </w:t>
      </w:r>
    </w:p>
    <w:p>
      <w:pPr>
        <w:spacing w:after="0"/>
        <w:ind w:left="0"/>
        <w:jc w:val="both"/>
      </w:pPr>
      <w:r>
        <w:rPr>
          <w:rFonts w:ascii="Times New Roman"/>
          <w:b w:val="false"/>
          <w:i w:val="false"/>
          <w:color w:val="000000"/>
          <w:sz w:val="28"/>
        </w:rPr>
        <w:t xml:space="preserve">
      6) осы Жарлықтан туындайтын өзге де шараларды қабылдасын.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1-тармаққа өзгерту енгізілді - ҚР Президентінің 2008.07.20. </w:t>
      </w:r>
      <w:r>
        <w:rPr>
          <w:rFonts w:ascii="Times New Roman"/>
          <w:b w:val="false"/>
          <w:i w:val="false"/>
          <w:color w:val="000000"/>
          <w:sz w:val="28"/>
        </w:rPr>
        <w:t xml:space="preserve">N 632 </w:t>
      </w:r>
      <w:r>
        <w:rPr>
          <w:rFonts w:ascii="Times New Roman"/>
          <w:b w:val="false"/>
          <w:i w:val="false"/>
          <w:color w:val="ff0000"/>
          <w:sz w:val="28"/>
        </w:rPr>
        <w:t xml:space="preserve">Жарлығымен. </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xml:space="preserve">
       2. Осы Жарлықтың орындалуын бақылау Қазақстан Республикасы Президентінің Әкімшілігіне жүктелсін. </w:t>
      </w:r>
    </w:p>
    <w:bookmarkEnd w:id="2"/>
    <w:bookmarkStart w:name="z4" w:id="3"/>
    <w:p>
      <w:pPr>
        <w:spacing w:after="0"/>
        <w:ind w:left="0"/>
        <w:jc w:val="both"/>
      </w:pPr>
      <w:r>
        <w:rPr>
          <w:rFonts w:ascii="Times New Roman"/>
          <w:b w:val="false"/>
          <w:i w:val="false"/>
          <w:color w:val="000000"/>
          <w:sz w:val="28"/>
        </w:rPr>
        <w:t xml:space="preserve">
      3. Осы Жарлық қол қойылған күнінен бастап қолданысқа енгізіледі. </w:t>
      </w:r>
    </w:p>
    <w:bookmarkEnd w:id="3"/>
    <w:tbl>
      <w:tblPr>
        <w:tblW w:w="0" w:type="auto"/>
        <w:tblCellSpacing w:w="0" w:type="auto"/>
        <w:tblBorders>
          <w:top w:val="none"/>
          <w:left w:val="none"/>
          <w:bottom w:val="none"/>
          <w:right w:val="none"/>
          <w:insideH w:val="none"/>
          <w:insideV w:val="none"/>
        </w:tblBorders>
      </w:tblPr>
      <w:tblGrid>
        <w:gridCol w:w="9852"/>
        <w:gridCol w:w="2448"/>
      </w:tblGrid>
      <w:tr>
        <w:trPr>
          <w:trHeight w:val="30" w:hRule="atLeast"/>
        </w:trPr>
        <w:tc>
          <w:tcPr>
            <w:tcW w:w="9852"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r>
              <w:br/>
            </w:r>
            <w:r>
              <w:rPr>
                <w:rFonts w:ascii="Times New Roman"/>
                <w:b w:val="false"/>
                <w:i w:val="false"/>
                <w:color w:val="000000"/>
                <w:sz w:val="20"/>
              </w:rPr>
              <w:t>Президенті</w:t>
            </w:r>
          </w:p>
        </w:tc>
        <w:tc>
          <w:tcPr>
            <w:tcW w:w="24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