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5bc1" w14:textId="5095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Үшінші шақырылған Қазақстан Республикасы Парламентінің Мәжілісін тарату және Қазақстан Республикасы Парламенті Мәжілісі депутаттарының кезектен тыс сайлауын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20 маусымдағы N 350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 Қазақстан Республикасы Президенті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республикалық баспасөзде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63-бабының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сайлау туралы" 1995 жылғы 28 қыркүйектегі Қазақстан Республикасы Конституциялық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85, </w:t>
      </w:r>
      <w:r>
        <w:rPr>
          <w:rFonts w:ascii="Times New Roman"/>
          <w:b w:val="false"/>
          <w:i w:val="false"/>
          <w:color w:val="000000"/>
          <w:sz w:val="28"/>
        </w:rPr>
        <w:t xml:space="preserve">  87-баптарына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Үшінші шақырылған Қазақстан Республикасы Парламентінің Мәжілісі таратылсын.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Партиялық тізімдер бойынша сайланатын Қазақстан Республикасы Парламенті Мәжілісі депутаттарының кезектен тыс сайлауы 2007 жылғы 18 тамызға тағайындалсын.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халқы Ассамблеясы сайлайтын Қазақстан Республикасы Парламенті Мәжілісі депутаттарының кезектен тыс сайлауы 2007 жылғы 20 тамызға тағайындалсын.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Партиялық тізімдер бойынша сайланатын Қазақстан Республикасы Парламенті Мәжілісі депутаттығына кандидаттарды ұсыну 2007 жылғы 22 маусымда басталып, 2007 жылғы 11 шілдеде аяқталатын болып белгіленсін.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Орталық сайлау комиссиясы Қазақстан Республикасы Парламенті Мәжілісі депутаттарының кезектен тыс сайлауын дайындауды және өткізуді ұйымдастырсын.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Үкіметі, облыстардың, Астана және Алматы қалаларының әкімдері Қазақстан Республикасы Парламенті Мәжілісі депутаттарының кезектен тыс сайлауын ұйымдық, материалдық-техникалық және қаржылық қамтамасыз ету жөніндегі барлық қажетті шараларды кідіріссіз қабылдасын.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Жарлық жарияланған күнінен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