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4a887" w14:textId="174a8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 мен техника, әдебиет пен өнер саласындағы Қазақстан Республикасының мемлекеттік сыйлықтары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2007 жылғы 13 тамыздағы N 381 Жарлығы. Күші жойылды - Қазақстан Республикасы Президентінің 2015 жылғы 21 қаңтардағы № 993 Жарлығымен</w:t>
      </w:r>
    </w:p>
    <w:p>
      <w:pPr>
        <w:spacing w:after="0"/>
        <w:ind w:left="0"/>
        <w:jc w:val="both"/>
      </w:pPr>
      <w:r>
        <w:rPr>
          <w:rFonts w:ascii="Times New Roman"/>
          <w:b w:val="false"/>
          <w:i w:val="false"/>
          <w:color w:val="ff0000"/>
          <w:sz w:val="28"/>
        </w:rPr>
        <w:t xml:space="preserve">      Ескерту. Күші жойылды - ҚР Президентінің 21.01.2015 </w:t>
      </w:r>
      <w:r>
        <w:rPr>
          <w:rFonts w:ascii="Times New Roman"/>
          <w:b w:val="false"/>
          <w:i w:val="false"/>
          <w:color w:val="ff0000"/>
          <w:sz w:val="28"/>
        </w:rPr>
        <w:t>№ 993</w:t>
      </w:r>
      <w:r>
        <w:rPr>
          <w:rFonts w:ascii="Times New Roman"/>
          <w:b w:val="false"/>
          <w:i w:val="false"/>
          <w:color w:val="ff0000"/>
          <w:sz w:val="28"/>
        </w:rPr>
        <w:t xml:space="preserve"> Жарлығымен (01.01.2015 қолданысқа енгізіледі).</w:t>
      </w:r>
    </w:p>
    <w:p>
      <w:pPr>
        <w:spacing w:after="0"/>
        <w:ind w:left="0"/>
        <w:jc w:val="both"/>
      </w:pPr>
      <w:r>
        <w:rPr>
          <w:rFonts w:ascii="Times New Roman"/>
          <w:b w:val="false"/>
          <w:i w:val="false"/>
          <w:color w:val="000000"/>
          <w:sz w:val="28"/>
        </w:rPr>
        <w:t xml:space="preserve">      Ғылым мен техника, әдебиет пен өнер саласындағы жетістіктері үшін мемлекеттік сыйлық беру жүйесін жетілдіру мақсатында </w:t>
      </w:r>
      <w:r>
        <w:rPr>
          <w:rFonts w:ascii="Times New Roman"/>
          <w:b/>
          <w:i w:val="false"/>
          <w:color w:val="000000"/>
          <w:sz w:val="28"/>
        </w:rPr>
        <w:t xml:space="preserve">ҚАУЛЫ ЕТЕМІН </w:t>
      </w:r>
      <w:r>
        <w:rPr>
          <w:rFonts w:ascii="Times New Roman"/>
          <w:b w:val="false"/>
          <w:i w:val="false"/>
          <w:color w:val="000000"/>
          <w:sz w:val="28"/>
        </w:rPr>
        <w:t xml:space="preserve">: </w:t>
      </w:r>
    </w:p>
    <w:bookmarkStart w:name="z1" w:id="0"/>
    <w:p>
      <w:pPr>
        <w:spacing w:after="0"/>
        <w:ind w:left="0"/>
        <w:jc w:val="both"/>
      </w:pPr>
      <w:r>
        <w:rPr>
          <w:rFonts w:ascii="Times New Roman"/>
          <w:b w:val="false"/>
          <w:i w:val="false"/>
          <w:color w:val="000000"/>
          <w:sz w:val="28"/>
        </w:rPr>
        <w:t xml:space="preserve">
      1. Ғылым мен техника саласындағы Қазақстан Республикасының Мемлекеттік сыйлығы және Әдебиет пен өнер саласындағы Қазақстан Республикасының Мемлекеттік сыйлығы тағайындалсын. </w:t>
      </w:r>
    </w:p>
    <w:bookmarkEnd w:id="0"/>
    <w:bookmarkStart w:name="z2" w:id="1"/>
    <w:p>
      <w:pPr>
        <w:spacing w:after="0"/>
        <w:ind w:left="0"/>
        <w:jc w:val="both"/>
      </w:pPr>
      <w:r>
        <w:rPr>
          <w:rFonts w:ascii="Times New Roman"/>
          <w:b w:val="false"/>
          <w:i w:val="false"/>
          <w:color w:val="000000"/>
          <w:sz w:val="28"/>
        </w:rPr>
        <w:t xml:space="preserve">
      2. Қоса беріліп отырған: </w:t>
      </w:r>
      <w:r>
        <w:br/>
      </w:r>
      <w:r>
        <w:rPr>
          <w:rFonts w:ascii="Times New Roman"/>
          <w:b w:val="false"/>
          <w:i w:val="false"/>
          <w:color w:val="000000"/>
          <w:sz w:val="28"/>
        </w:rPr>
        <w:t>
      1) Ғылым мен техника, әдебиет пен өнер саласындағы Қазақстан Республикасының мемлекеттік сыйлықтары туралы </w:t>
      </w:r>
      <w:r>
        <w:rPr>
          <w:rFonts w:ascii="Times New Roman"/>
          <w:b w:val="false"/>
          <w:i w:val="false"/>
          <w:color w:val="000000"/>
          <w:sz w:val="28"/>
        </w:rPr>
        <w:t>ереже</w:t>
      </w:r>
      <w:r>
        <w:rPr>
          <w:rFonts w:ascii="Times New Roman"/>
          <w:b w:val="false"/>
          <w:i w:val="false"/>
          <w:color w:val="000000"/>
          <w:sz w:val="28"/>
        </w:rPr>
        <w:t xml:space="preserve">; </w:t>
      </w:r>
      <w:r>
        <w:br/>
      </w:r>
      <w:r>
        <w:rPr>
          <w:rFonts w:ascii="Times New Roman"/>
          <w:b w:val="false"/>
          <w:i w:val="false"/>
          <w:color w:val="000000"/>
          <w:sz w:val="28"/>
        </w:rPr>
        <w:t>
      2) Ғылым мен техника саласындағы Қазақстан Республикасының Мемлекеттік сыйлығын беру жөніндегі комиссия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3) Әдебиет пен өнер саласындағы Қазақстан Республикасының Мемлекеттік сыйлығын беру жөніндегі комиссия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4) Ғылым мен техника саласындағы Қазақстан Республикасының Мемлекеттік сыйлығын беру жөніндегі комиссияның </w:t>
      </w:r>
      <w:r>
        <w:rPr>
          <w:rFonts w:ascii="Times New Roman"/>
          <w:b w:val="false"/>
          <w:i w:val="false"/>
          <w:color w:val="000000"/>
          <w:sz w:val="28"/>
        </w:rPr>
        <w:t>құрамы</w:t>
      </w:r>
      <w:r>
        <w:rPr>
          <w:rFonts w:ascii="Times New Roman"/>
          <w:b w:val="false"/>
          <w:i w:val="false"/>
          <w:color w:val="000000"/>
          <w:sz w:val="28"/>
        </w:rPr>
        <w:t>;</w:t>
      </w:r>
      <w:r>
        <w:br/>
      </w:r>
      <w:r>
        <w:rPr>
          <w:rFonts w:ascii="Times New Roman"/>
          <w:b w:val="false"/>
          <w:i w:val="false"/>
          <w:color w:val="000000"/>
          <w:sz w:val="28"/>
        </w:rPr>
        <w:t>
      5) Әдебиет пен өнер саласындағы Қазақстан Республикасының Мемлекеттік сыйлығын беру жөніндегі комиссияның </w:t>
      </w:r>
      <w:r>
        <w:rPr>
          <w:rFonts w:ascii="Times New Roman"/>
          <w:b w:val="false"/>
          <w:i w:val="false"/>
          <w:color w:val="000000"/>
          <w:sz w:val="28"/>
        </w:rPr>
        <w:t>құрамы</w:t>
      </w:r>
      <w:r>
        <w:rPr>
          <w:rFonts w:ascii="Times New Roman"/>
          <w:b w:val="false"/>
          <w:i w:val="false"/>
          <w:color w:val="000000"/>
          <w:sz w:val="28"/>
        </w:rPr>
        <w:t>;</w:t>
      </w:r>
      <w:r>
        <w:br/>
      </w:r>
      <w:r>
        <w:rPr>
          <w:rFonts w:ascii="Times New Roman"/>
          <w:b w:val="false"/>
          <w:i w:val="false"/>
          <w:color w:val="000000"/>
          <w:sz w:val="28"/>
        </w:rPr>
        <w:t>
      6) Қазақстан Республикасы Мемлекеттік сыйлығы лауреатының дипломы мен омырау белгісінің </w:t>
      </w:r>
      <w:r>
        <w:rPr>
          <w:rFonts w:ascii="Times New Roman"/>
          <w:b w:val="false"/>
          <w:i w:val="false"/>
          <w:color w:val="000000"/>
          <w:sz w:val="28"/>
        </w:rPr>
        <w:t>сипаттамасы</w:t>
      </w:r>
      <w:r>
        <w:rPr>
          <w:rFonts w:ascii="Times New Roman"/>
          <w:b w:val="false"/>
          <w:i w:val="false"/>
          <w:color w:val="000000"/>
          <w:sz w:val="28"/>
        </w:rPr>
        <w:t> бекітілсін.</w:t>
      </w:r>
    </w:p>
    <w:bookmarkEnd w:id="1"/>
    <w:bookmarkStart w:name="z3" w:id="2"/>
    <w:p>
      <w:pPr>
        <w:spacing w:after="0"/>
        <w:ind w:left="0"/>
        <w:jc w:val="both"/>
      </w:pPr>
      <w:r>
        <w:rPr>
          <w:rFonts w:ascii="Times New Roman"/>
          <w:b w:val="false"/>
          <w:i w:val="false"/>
          <w:color w:val="000000"/>
          <w:sz w:val="28"/>
        </w:rPr>
        <w:t xml:space="preserve">
      3. Қазақстан Республикасының Үкіметі бір ай мерзімде осы Жарлықты іске асыру жөнінде қажетті шаралар қабылдасын. </w:t>
      </w:r>
    </w:p>
    <w:bookmarkEnd w:id="2"/>
    <w:bookmarkStart w:name="z4" w:id="3"/>
    <w:p>
      <w:pPr>
        <w:spacing w:after="0"/>
        <w:ind w:left="0"/>
        <w:jc w:val="both"/>
      </w:pPr>
      <w:r>
        <w:rPr>
          <w:rFonts w:ascii="Times New Roman"/>
          <w:b w:val="false"/>
          <w:i w:val="false"/>
          <w:color w:val="000000"/>
          <w:sz w:val="28"/>
        </w:rPr>
        <w:t xml:space="preserve">
      4. Осы  Жарлықтың  орындалуын  бақылау  Қазақстан  Республикасы Президентінің Әкімшілігіне жүктелсін. </w:t>
      </w:r>
    </w:p>
    <w:bookmarkEnd w:id="3"/>
    <w:bookmarkStart w:name="z5" w:id="4"/>
    <w:p>
      <w:pPr>
        <w:spacing w:after="0"/>
        <w:ind w:left="0"/>
        <w:jc w:val="both"/>
      </w:pPr>
      <w:r>
        <w:rPr>
          <w:rFonts w:ascii="Times New Roman"/>
          <w:b w:val="false"/>
          <w:i w:val="false"/>
          <w:color w:val="000000"/>
          <w:sz w:val="28"/>
        </w:rPr>
        <w:t xml:space="preserve">
      5. Осы Жарлық ресми жарияланған күнінен бастап қолданысқа енгізіледі.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2007 жылғы 13 тамыздағы </w:t>
      </w:r>
      <w:r>
        <w:br/>
      </w:r>
      <w:r>
        <w:rPr>
          <w:rFonts w:ascii="Times New Roman"/>
          <w:b w:val="false"/>
          <w:i w:val="false"/>
          <w:color w:val="000000"/>
          <w:sz w:val="28"/>
        </w:rPr>
        <w:t xml:space="preserve">
                                              N 381 Жарлығымен </w:t>
      </w:r>
      <w:r>
        <w:br/>
      </w:r>
      <w:r>
        <w:rPr>
          <w:rFonts w:ascii="Times New Roman"/>
          <w:b w:val="false"/>
          <w:i w:val="false"/>
          <w:color w:val="000000"/>
          <w:sz w:val="28"/>
        </w:rPr>
        <w:t xml:space="preserve">
                                                 БЕКІТІЛГЕН </w:t>
      </w:r>
    </w:p>
    <w:bookmarkStart w:name="z6" w:id="5"/>
    <w:p>
      <w:pPr>
        <w:spacing w:after="0"/>
        <w:ind w:left="0"/>
        <w:jc w:val="left"/>
      </w:pPr>
      <w:r>
        <w:rPr>
          <w:rFonts w:ascii="Times New Roman"/>
          <w:b/>
          <w:i w:val="false"/>
          <w:color w:val="000000"/>
        </w:rPr>
        <w:t xml:space="preserve"> 
Ғылым мен техника, әдебиет пен өнер саласындағы Қазақстан Республикасының мемлекеттік сыйлықтары туралы </w:t>
      </w:r>
      <w:r>
        <w:br/>
      </w:r>
      <w:r>
        <w:rPr>
          <w:rFonts w:ascii="Times New Roman"/>
          <w:b/>
          <w:i w:val="false"/>
          <w:color w:val="000000"/>
        </w:rPr>
        <w:t xml:space="preserve">
ЕРЕЖЕ </w:t>
      </w:r>
    </w:p>
    <w:bookmarkEnd w:id="5"/>
    <w:p>
      <w:pPr>
        <w:spacing w:after="0"/>
        <w:ind w:left="0"/>
        <w:jc w:val="both"/>
      </w:pPr>
      <w:r>
        <w:rPr>
          <w:rFonts w:ascii="Times New Roman"/>
          <w:b w:val="false"/>
          <w:i w:val="false"/>
          <w:color w:val="000000"/>
          <w:sz w:val="28"/>
        </w:rPr>
        <w:t xml:space="preserve">      1. Ғылым мен техника саласындағы Қазақстан Республикасының Мемлекеттік сыйлығы және Әдебиет пен өнер саласындағы Қазақстан Республикасының Мемлекеттік сыйлығы (бұдан әрі - Мемлекеттік сыйлық және мемлекеттік сыйлықтар) ғылым, техника, әдебиет пен өнер қайраткерлерінің еңбегін қоғам мен мемлекет алдында жоғары тану болып табылады.  </w:t>
      </w:r>
    </w:p>
    <w:bookmarkStart w:name="z17" w:id="6"/>
    <w:p>
      <w:pPr>
        <w:spacing w:after="0"/>
        <w:ind w:left="0"/>
        <w:jc w:val="both"/>
      </w:pPr>
      <w:r>
        <w:rPr>
          <w:rFonts w:ascii="Times New Roman"/>
          <w:b w:val="false"/>
          <w:i w:val="false"/>
          <w:color w:val="000000"/>
          <w:sz w:val="28"/>
        </w:rPr>
        <w:t xml:space="preserve">
      2. Ғылым мен техника саласындағы Қазақстан Республикасының Мемлекеттік сыйлығы Қазақстан Республикасының азаматтарына: </w:t>
      </w:r>
      <w:r>
        <w:br/>
      </w:r>
      <w:r>
        <w:rPr>
          <w:rFonts w:ascii="Times New Roman"/>
          <w:b w:val="false"/>
          <w:i w:val="false"/>
          <w:color w:val="000000"/>
          <w:sz w:val="28"/>
        </w:rPr>
        <w:t xml:space="preserve">
      республиканың экономикалық және әлеуметтік дамуын айтарлықтай жеделдетуге, қазақстандық ғылым мен техниканың әлемдегі озық жетістіктер деңгейіне шығуына әкелетін іргелі және қолданбалы зерттеулер саласындағы аса үздік нәтижелер үшін; </w:t>
      </w:r>
      <w:r>
        <w:br/>
      </w:r>
      <w:r>
        <w:rPr>
          <w:rFonts w:ascii="Times New Roman"/>
          <w:b w:val="false"/>
          <w:i w:val="false"/>
          <w:color w:val="000000"/>
          <w:sz w:val="28"/>
        </w:rPr>
        <w:t xml:space="preserve">
      қоғамға кеңінен танылған бір саладағы ғылыми жаңалықтар, монографиялар мен ғылыми жұмыстар үшін; </w:t>
      </w:r>
      <w:r>
        <w:br/>
      </w:r>
      <w:r>
        <w:rPr>
          <w:rFonts w:ascii="Times New Roman"/>
          <w:b w:val="false"/>
          <w:i w:val="false"/>
          <w:color w:val="000000"/>
          <w:sz w:val="28"/>
        </w:rPr>
        <w:t xml:space="preserve">
      техниканың, материалдардың және технологиялардың әлемдік аналогтар немесе одан жоғары деңгейдегі жаңа түрлерін әзірлегені және өндіруді ұйымдастырғаны үшін; </w:t>
      </w:r>
      <w:r>
        <w:br/>
      </w:r>
      <w:r>
        <w:rPr>
          <w:rFonts w:ascii="Times New Roman"/>
          <w:b w:val="false"/>
          <w:i w:val="false"/>
          <w:color w:val="000000"/>
          <w:sz w:val="28"/>
        </w:rPr>
        <w:t xml:space="preserve">
      экономиканың түрлі салаларында мемлекеттік құпияларға жатқызылған мәліметтері бар мүлдем жаңа бұйымдар, технологиялық үрдістер әзірлегені және жасағаны үшін беріледі. </w:t>
      </w:r>
      <w:r>
        <w:br/>
      </w:r>
      <w:r>
        <w:rPr>
          <w:rFonts w:ascii="Times New Roman"/>
          <w:b w:val="false"/>
          <w:i w:val="false"/>
          <w:color w:val="000000"/>
          <w:sz w:val="28"/>
        </w:rPr>
        <w:t xml:space="preserve">
      Әдебиет пен өнер саласындағы Қазақстан Республикасының Мемлекеттік сыйлығы отандық мәдениетті дамытуға ерекше бағалы үлес деп танылған әдебиет пен өнер саласындағы аса үздік шығармалары үшін беріледі.  </w:t>
      </w:r>
    </w:p>
    <w:bookmarkEnd w:id="6"/>
    <w:bookmarkStart w:name="z18" w:id="7"/>
    <w:p>
      <w:pPr>
        <w:spacing w:after="0"/>
        <w:ind w:left="0"/>
        <w:jc w:val="both"/>
      </w:pPr>
      <w:r>
        <w:rPr>
          <w:rFonts w:ascii="Times New Roman"/>
          <w:b w:val="false"/>
          <w:i w:val="false"/>
          <w:color w:val="000000"/>
          <w:sz w:val="28"/>
        </w:rPr>
        <w:t>
      3. Мемлекеттік сыйлықтарды Қазақстан Республикасының Президенті  </w:t>
      </w:r>
      <w:r>
        <w:rPr>
          <w:rFonts w:ascii="Times New Roman"/>
          <w:b w:val="false"/>
          <w:i w:val="false"/>
          <w:color w:val="000000"/>
          <w:sz w:val="28"/>
        </w:rPr>
        <w:t>Тәуелсіздік күніне</w:t>
      </w:r>
      <w:r>
        <w:rPr>
          <w:rFonts w:ascii="Times New Roman"/>
          <w:b w:val="false"/>
          <w:i w:val="false"/>
          <w:color w:val="000000"/>
          <w:sz w:val="28"/>
        </w:rPr>
        <w:t xml:space="preserve"> береді. </w:t>
      </w:r>
      <w:r>
        <w:br/>
      </w:r>
      <w:r>
        <w:rPr>
          <w:rFonts w:ascii="Times New Roman"/>
          <w:b w:val="false"/>
          <w:i w:val="false"/>
          <w:color w:val="000000"/>
          <w:sz w:val="28"/>
        </w:rPr>
        <w:t xml:space="preserve">
      Ғылым мен техника саласындағы Қазақстан Республикасының Мемлекеттік сыйлығы 2007 жылдан бастап беріледі. </w:t>
      </w:r>
      <w:r>
        <w:br/>
      </w:r>
      <w:r>
        <w:rPr>
          <w:rFonts w:ascii="Times New Roman"/>
          <w:b w:val="false"/>
          <w:i w:val="false"/>
          <w:color w:val="000000"/>
          <w:sz w:val="28"/>
        </w:rPr>
        <w:t xml:space="preserve">
      Әдебиет пен өнер саласындағы Қазақстан Республикасының Мемлекеттік сыйлығы 2008 жылдан бастап беріледі. </w:t>
      </w:r>
      <w:r>
        <w:br/>
      </w:r>
      <w:r>
        <w:rPr>
          <w:rFonts w:ascii="Times New Roman"/>
          <w:b w:val="false"/>
          <w:i w:val="false"/>
          <w:color w:val="000000"/>
          <w:sz w:val="28"/>
        </w:rPr>
        <w:t xml:space="preserve">
      Екі жылда бір рет үш Ғылым мен техника саласындағы Қазақстан Республикасының Мемлекеттік сыйлығы және үш Әдебиет пен өнер саласындағы Қазақстан Республикасының Мемлекеттік сыйлығы беріледі.  </w:t>
      </w:r>
    </w:p>
    <w:bookmarkEnd w:id="7"/>
    <w:bookmarkStart w:name="z19" w:id="8"/>
    <w:p>
      <w:pPr>
        <w:spacing w:after="0"/>
        <w:ind w:left="0"/>
        <w:jc w:val="both"/>
      </w:pPr>
      <w:r>
        <w:rPr>
          <w:rFonts w:ascii="Times New Roman"/>
          <w:b w:val="false"/>
          <w:i w:val="false"/>
          <w:color w:val="000000"/>
          <w:sz w:val="28"/>
        </w:rPr>
        <w:t xml:space="preserve">
      4. Мемлекеттік сыйлық алуға ұсынылған жұмыстарды Ғылым мен техника саласындағы Қазақстан Республикасының Мемлекеттік сыйлығын беру жөніндегі комиссия және Әдебиет пен өнер саласындағы Қазақстан Республикасының Мемлекеттік сыйлығын беру жөніндегі комиссия (бұдан әрі - комиссиялар) қарайды. </w:t>
      </w:r>
      <w:r>
        <w:br/>
      </w:r>
      <w:r>
        <w:rPr>
          <w:rFonts w:ascii="Times New Roman"/>
          <w:b w:val="false"/>
          <w:i w:val="false"/>
          <w:color w:val="000000"/>
          <w:sz w:val="28"/>
        </w:rPr>
        <w:t xml:space="preserve">
      Комиссиялардың құрамы мен олар туралы ережелер Қазақстан Республикасы Президентінің Жарлығымен бекітіледі. </w:t>
      </w:r>
      <w:r>
        <w:br/>
      </w:r>
      <w:r>
        <w:rPr>
          <w:rFonts w:ascii="Times New Roman"/>
          <w:b w:val="false"/>
          <w:i w:val="false"/>
          <w:color w:val="000000"/>
          <w:sz w:val="28"/>
        </w:rPr>
        <w:t>
      Ғылым мен техника саласындағы Қазақстан Республикасының Мемлекеттік сыйлығын беру жөніндегі комиссияның қызметін қамтамасыз етуді Қазақстан Республикасы Білім және ғылым министрлігі, Әдебиет пен өнер саласындағы Қазақстан Республикасының мемлекеттік сыйлығын беру жөніндегі комиссияның қызметін қамтамасыз етуді Қазақстан Республикасы Мәдениет және спорт министрлігі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өзгерістер енгізілді - ҚР Президентінің 2011.12.28 </w:t>
      </w:r>
      <w:r>
        <w:rPr>
          <w:rFonts w:ascii="Times New Roman"/>
          <w:b w:val="false"/>
          <w:i w:val="false"/>
          <w:color w:val="000000"/>
          <w:sz w:val="28"/>
        </w:rPr>
        <w:t>№ 211</w:t>
      </w:r>
      <w:r>
        <w:rPr>
          <w:rFonts w:ascii="Times New Roman"/>
          <w:b w:val="false"/>
          <w:i w:val="false"/>
          <w:color w:val="ff0000"/>
          <w:sz w:val="28"/>
        </w:rPr>
        <w:t xml:space="preserve">, 2012.03.13 </w:t>
      </w:r>
      <w:r>
        <w:rPr>
          <w:rFonts w:ascii="Times New Roman"/>
          <w:b w:val="false"/>
          <w:i w:val="false"/>
          <w:color w:val="000000"/>
          <w:sz w:val="28"/>
        </w:rPr>
        <w:t>N 284</w:t>
      </w:r>
      <w:r>
        <w:rPr>
          <w:rFonts w:ascii="Times New Roman"/>
          <w:b w:val="false"/>
          <w:i w:val="false"/>
          <w:color w:val="ff0000"/>
          <w:sz w:val="28"/>
        </w:rPr>
        <w:t xml:space="preserve">; 11.04.2014 </w:t>
      </w:r>
      <w:r>
        <w:rPr>
          <w:rFonts w:ascii="Times New Roman"/>
          <w:b w:val="false"/>
          <w:i w:val="false"/>
          <w:color w:val="000000"/>
          <w:sz w:val="28"/>
        </w:rPr>
        <w:t>N 795</w:t>
      </w:r>
      <w:r>
        <w:rPr>
          <w:rFonts w:ascii="Times New Roman"/>
          <w:b w:val="false"/>
          <w:i w:val="false"/>
          <w:color w:val="ff0000"/>
          <w:sz w:val="28"/>
        </w:rPr>
        <w:t xml:space="preserve">; 17.09.2014 </w:t>
      </w:r>
      <w:r>
        <w:rPr>
          <w:rFonts w:ascii="Times New Roman"/>
          <w:b w:val="false"/>
          <w:i w:val="false"/>
          <w:color w:val="000000"/>
          <w:sz w:val="28"/>
        </w:rPr>
        <w:t>№ 911</w:t>
      </w:r>
      <w:r>
        <w:rPr>
          <w:rFonts w:ascii="Times New Roman"/>
          <w:b w:val="false"/>
          <w:i w:val="false"/>
          <w:color w:val="ff0000"/>
          <w:sz w:val="28"/>
        </w:rPr>
        <w:t xml:space="preserve"> Жарлықтарымен.</w:t>
      </w:r>
    </w:p>
    <w:bookmarkEnd w:id="8"/>
    <w:bookmarkStart w:name="z20" w:id="9"/>
    <w:p>
      <w:pPr>
        <w:spacing w:after="0"/>
        <w:ind w:left="0"/>
        <w:jc w:val="both"/>
      </w:pPr>
      <w:r>
        <w:rPr>
          <w:rFonts w:ascii="Times New Roman"/>
          <w:b w:val="false"/>
          <w:i w:val="false"/>
          <w:color w:val="000000"/>
          <w:sz w:val="28"/>
        </w:rPr>
        <w:t xml:space="preserve">
      5. Мемлекеттік сыйлық ақшалай сыйақыдан, Мемлекеттік сыйлық лауреатының дипломынан және омырау белгісінен тұрады. Мемлекеттік сыйлық лауреаты дипломының және омырау белгісінің сипаттамасы Қазақстан Республикасы Президенті актісімен бекітіледі. </w:t>
      </w:r>
      <w:r>
        <w:br/>
      </w:r>
      <w:r>
        <w:rPr>
          <w:rFonts w:ascii="Times New Roman"/>
          <w:b w:val="false"/>
          <w:i w:val="false"/>
          <w:color w:val="000000"/>
          <w:sz w:val="28"/>
        </w:rPr>
        <w:t xml:space="preserve">
      Комиссиялар мемлекеттік сыйлықтардың ақшалай сыйақы мөлшерлерін олар берілетін жылы тиісті қаржы жылына арналған республикалық бюджетте көзделген сома шегінде айқындайды. </w:t>
      </w:r>
      <w:r>
        <w:br/>
      </w:r>
      <w:r>
        <w:rPr>
          <w:rFonts w:ascii="Times New Roman"/>
          <w:b w:val="false"/>
          <w:i w:val="false"/>
          <w:color w:val="000000"/>
          <w:sz w:val="28"/>
        </w:rPr>
        <w:t>
      Дипломдар мен төсбелгісін дайындауға, сараптама жүргізуге байланысты шығыстар Қазақстан Республикасы Білім және ғылым министрлігі мен Қазақстан Республикасы Мәдениет және спорт министрлігінің қаражаты есебінен қаржыландырылады.</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өзгерістер енгізілді - ҚР Президентінің 2011.12.28 </w:t>
      </w:r>
      <w:r>
        <w:rPr>
          <w:rFonts w:ascii="Times New Roman"/>
          <w:b w:val="false"/>
          <w:i w:val="false"/>
          <w:color w:val="000000"/>
          <w:sz w:val="28"/>
        </w:rPr>
        <w:t>№ 211</w:t>
      </w:r>
      <w:r>
        <w:rPr>
          <w:rFonts w:ascii="Times New Roman"/>
          <w:b w:val="false"/>
          <w:i w:val="false"/>
          <w:color w:val="ff0000"/>
          <w:sz w:val="28"/>
        </w:rPr>
        <w:t xml:space="preserve">, 2012.03.13 </w:t>
      </w:r>
      <w:r>
        <w:rPr>
          <w:rFonts w:ascii="Times New Roman"/>
          <w:b w:val="false"/>
          <w:i w:val="false"/>
          <w:color w:val="000000"/>
          <w:sz w:val="28"/>
        </w:rPr>
        <w:t>N 284</w:t>
      </w:r>
      <w:r>
        <w:rPr>
          <w:rFonts w:ascii="Times New Roman"/>
          <w:b w:val="false"/>
          <w:i w:val="false"/>
          <w:color w:val="ff0000"/>
          <w:sz w:val="28"/>
        </w:rPr>
        <w:t xml:space="preserve">; 11.04.2014 </w:t>
      </w:r>
      <w:r>
        <w:rPr>
          <w:rFonts w:ascii="Times New Roman"/>
          <w:b w:val="false"/>
          <w:i w:val="false"/>
          <w:color w:val="000000"/>
          <w:sz w:val="28"/>
        </w:rPr>
        <w:t>N 795</w:t>
      </w:r>
      <w:r>
        <w:rPr>
          <w:rFonts w:ascii="Times New Roman"/>
          <w:b w:val="false"/>
          <w:i w:val="false"/>
          <w:color w:val="ff0000"/>
          <w:sz w:val="28"/>
        </w:rPr>
        <w:t xml:space="preserve">; 17.09.2014 </w:t>
      </w:r>
      <w:r>
        <w:rPr>
          <w:rFonts w:ascii="Times New Roman"/>
          <w:b w:val="false"/>
          <w:i w:val="false"/>
          <w:color w:val="000000"/>
          <w:sz w:val="28"/>
        </w:rPr>
        <w:t>№ 911</w:t>
      </w:r>
      <w:r>
        <w:rPr>
          <w:rFonts w:ascii="Times New Roman"/>
          <w:b w:val="false"/>
          <w:i w:val="false"/>
          <w:color w:val="ff0000"/>
          <w:sz w:val="28"/>
        </w:rPr>
        <w:t xml:space="preserve"> Жарлықтарымен.</w:t>
      </w:r>
    </w:p>
    <w:bookmarkEnd w:id="9"/>
    <w:bookmarkStart w:name="z21" w:id="10"/>
    <w:p>
      <w:pPr>
        <w:spacing w:after="0"/>
        <w:ind w:left="0"/>
        <w:jc w:val="both"/>
      </w:pPr>
      <w:r>
        <w:rPr>
          <w:rFonts w:ascii="Times New Roman"/>
          <w:b w:val="false"/>
          <w:i w:val="false"/>
          <w:color w:val="000000"/>
          <w:sz w:val="28"/>
        </w:rPr>
        <w:t xml:space="preserve">
      6. Ғылым мен техника саласындағы Мемлекеттік сыйлықты алуға ұсынылатын ғылыми еңбектер жариялануы, ал техниканың жаңа түрлері, материалдар мен технологиялар Мемлекеттік сыйлық алуға ұсынылған сәтке кемінде екі жыл бойы өндірісте игерілуі тиіс. </w:t>
      </w:r>
      <w:r>
        <w:br/>
      </w:r>
      <w:r>
        <w:rPr>
          <w:rFonts w:ascii="Times New Roman"/>
          <w:b w:val="false"/>
          <w:i w:val="false"/>
          <w:color w:val="000000"/>
          <w:sz w:val="28"/>
        </w:rPr>
        <w:t xml:space="preserve">
      Әдебиет пен өнер саласындағы Мемлекеттік сыйлықты алуға жұмыстарды қабылдау аяқталғанға дейін бес жылдан әрі емес және кемінде бір жыл бұрын көпшілік айналым үшін орындалған бір автордың немесе авторлар ұжымының жұмыстары ұсыныла алады. </w:t>
      </w:r>
      <w:r>
        <w:br/>
      </w:r>
      <w:r>
        <w:rPr>
          <w:rFonts w:ascii="Times New Roman"/>
          <w:b w:val="false"/>
          <w:i w:val="false"/>
          <w:color w:val="000000"/>
          <w:sz w:val="28"/>
        </w:rPr>
        <w:t xml:space="preserve">
      Жұмыс Мемлекеттік сыйлық алуға бір рет ұсынылады. </w:t>
      </w:r>
      <w:r>
        <w:br/>
      </w:r>
      <w:r>
        <w:rPr>
          <w:rFonts w:ascii="Times New Roman"/>
          <w:b w:val="false"/>
          <w:i w:val="false"/>
          <w:color w:val="000000"/>
          <w:sz w:val="28"/>
        </w:rPr>
        <w:t xml:space="preserve">
      Бұрын Қазақстан Республикасы сыйлықтарына ие болған жұмыстар Мемлекеттік сыйлық алу конкурсына қатысуға жіберілмейді. </w:t>
      </w:r>
      <w:r>
        <w:br/>
      </w:r>
      <w:r>
        <w:rPr>
          <w:rFonts w:ascii="Times New Roman"/>
          <w:b w:val="false"/>
          <w:i w:val="false"/>
          <w:color w:val="000000"/>
          <w:sz w:val="28"/>
        </w:rPr>
        <w:t>
      Қазақстан Республикасы Мемлекеттік сыйлығы лауреатының жаңа жетістіктері болған ретте бұл сыйлық оған қайтадан, бірақ көрсетілген сыйлық осының алдында берілгеннен кем дегенде бес жылдан кейін берілуі мүмкін.</w:t>
      </w:r>
      <w:r>
        <w:br/>
      </w:r>
      <w:r>
        <w:rPr>
          <w:rFonts w:ascii="Times New Roman"/>
          <w:b w:val="false"/>
          <w:i w:val="false"/>
          <w:color w:val="000000"/>
          <w:sz w:val="28"/>
        </w:rPr>
        <w:t>
      Бір автор немесе авторлар ұжымы мемлекеттік сыйлыққа қатарынан екі рет ұсыныла алмайды.</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өзгеріс енгізілді - ҚР Президентінің 2011.12.28 </w:t>
      </w:r>
      <w:r>
        <w:rPr>
          <w:rFonts w:ascii="Times New Roman"/>
          <w:b w:val="false"/>
          <w:i w:val="false"/>
          <w:color w:val="000000"/>
          <w:sz w:val="28"/>
        </w:rPr>
        <w:t>№ 211</w:t>
      </w:r>
      <w:r>
        <w:rPr>
          <w:rFonts w:ascii="Times New Roman"/>
          <w:b w:val="false"/>
          <w:i w:val="false"/>
          <w:color w:val="ff0000"/>
          <w:sz w:val="28"/>
        </w:rPr>
        <w:t xml:space="preserve"> Жарлығымен.</w:t>
      </w:r>
    </w:p>
    <w:bookmarkEnd w:id="10"/>
    <w:bookmarkStart w:name="z22" w:id="11"/>
    <w:p>
      <w:pPr>
        <w:spacing w:after="0"/>
        <w:ind w:left="0"/>
        <w:jc w:val="both"/>
      </w:pPr>
      <w:r>
        <w:rPr>
          <w:rFonts w:ascii="Times New Roman"/>
          <w:b w:val="false"/>
          <w:i w:val="false"/>
          <w:color w:val="000000"/>
          <w:sz w:val="28"/>
        </w:rPr>
        <w:t xml:space="preserve">
      7. Ғылым мен техника саласындағы Қазақстан Республикасының Мемлекеттік сыйлығына ұсынылатын ізденушілер ұжымы 8 адамнан аспауға тиіс. </w:t>
      </w:r>
      <w:r>
        <w:br/>
      </w:r>
      <w:r>
        <w:rPr>
          <w:rFonts w:ascii="Times New Roman"/>
          <w:b w:val="false"/>
          <w:i w:val="false"/>
          <w:color w:val="000000"/>
          <w:sz w:val="28"/>
        </w:rPr>
        <w:t xml:space="preserve">
      Әдебиет пен өнер саласындағы Қазақстан Республикасының Мемлекеттік сыйлығына ұсынылатын ізденушілер ұжымы 5 адамнан аспауға тиіс. </w:t>
      </w:r>
      <w:r>
        <w:br/>
      </w:r>
      <w:r>
        <w:rPr>
          <w:rFonts w:ascii="Times New Roman"/>
          <w:b w:val="false"/>
          <w:i w:val="false"/>
          <w:color w:val="000000"/>
          <w:sz w:val="28"/>
        </w:rPr>
        <w:t xml:space="preserve">
      Бір ізденушінің кандидатурасы Мемлекеттік сыйлыққа екі және одан да көп жұмыстар бойынша ұсыныла алмайды.  </w:t>
      </w:r>
    </w:p>
    <w:bookmarkEnd w:id="11"/>
    <w:bookmarkStart w:name="z23" w:id="12"/>
    <w:p>
      <w:pPr>
        <w:spacing w:after="0"/>
        <w:ind w:left="0"/>
        <w:jc w:val="both"/>
      </w:pPr>
      <w:r>
        <w:rPr>
          <w:rFonts w:ascii="Times New Roman"/>
          <w:b w:val="false"/>
          <w:i w:val="false"/>
          <w:color w:val="000000"/>
          <w:sz w:val="28"/>
        </w:rPr>
        <w:t xml:space="preserve">
      8. Жұмыстарды Мемлекеттік сыйлық алуға ұсынуды мемлекеттік органдарының алқалары, ғылыми, оқу ұйымдарының ғылыми, ғылыми- техникалық, ғалымдар кеңестері мен басқа да алқалық органдары, шығармашылық одақтар мен ұжымдар жүргізеді. </w:t>
      </w:r>
      <w:r>
        <w:br/>
      </w:r>
      <w:r>
        <w:rPr>
          <w:rFonts w:ascii="Times New Roman"/>
          <w:b w:val="false"/>
          <w:i w:val="false"/>
          <w:color w:val="000000"/>
          <w:sz w:val="28"/>
        </w:rPr>
        <w:t xml:space="preserve">
      Жұмыстарды Мемлекеттік сыйлық алуға ұсыну туралы шешім осы органдардың қызметін реттейтін регламенттер мен басқа да актілерде белгіленген тәртіппен қабылданады.  </w:t>
      </w:r>
    </w:p>
    <w:bookmarkEnd w:id="12"/>
    <w:bookmarkStart w:name="z24" w:id="13"/>
    <w:p>
      <w:pPr>
        <w:spacing w:after="0"/>
        <w:ind w:left="0"/>
        <w:jc w:val="both"/>
      </w:pPr>
      <w:r>
        <w:rPr>
          <w:rFonts w:ascii="Times New Roman"/>
          <w:b w:val="false"/>
          <w:i w:val="false"/>
          <w:color w:val="000000"/>
          <w:sz w:val="28"/>
        </w:rPr>
        <w:t xml:space="preserve">
      9. Мемлекеттік сыйлық алуға жұмыстарды қабылдау туралы хабарландырулар мен оларды ресімдеу жөніндегі талаптар бұқаралық ақпарат құралдарында орналастырылады.  </w:t>
      </w:r>
    </w:p>
    <w:bookmarkEnd w:id="13"/>
    <w:bookmarkStart w:name="z25" w:id="14"/>
    <w:p>
      <w:pPr>
        <w:spacing w:after="0"/>
        <w:ind w:left="0"/>
        <w:jc w:val="both"/>
      </w:pPr>
      <w:r>
        <w:rPr>
          <w:rFonts w:ascii="Times New Roman"/>
          <w:b w:val="false"/>
          <w:i w:val="false"/>
          <w:color w:val="000000"/>
          <w:sz w:val="28"/>
        </w:rPr>
        <w:t>
      10. Ғылым мен техника саласындағы Мемлекеттік сыйлықты алуға ұсынылған жұмыстар бойынша мемлекеттік ғылыми-техникалық сараптама жүргізіледі.</w:t>
      </w:r>
    </w:p>
    <w:bookmarkEnd w:id="14"/>
    <w:bookmarkStart w:name="z26" w:id="15"/>
    <w:p>
      <w:pPr>
        <w:spacing w:after="0"/>
        <w:ind w:left="0"/>
        <w:jc w:val="both"/>
      </w:pPr>
      <w:r>
        <w:rPr>
          <w:rFonts w:ascii="Times New Roman"/>
          <w:b w:val="false"/>
          <w:i w:val="false"/>
          <w:color w:val="000000"/>
          <w:sz w:val="28"/>
        </w:rPr>
        <w:t>
      11. Қазақстан Республикасы Білім және ғылым министрлігі мен Қазақстан Республикасы Мәдениет және спорт министрлігі:</w:t>
      </w:r>
      <w:r>
        <w:br/>
      </w:r>
      <w:r>
        <w:rPr>
          <w:rFonts w:ascii="Times New Roman"/>
          <w:b w:val="false"/>
          <w:i w:val="false"/>
          <w:color w:val="000000"/>
          <w:sz w:val="28"/>
        </w:rPr>
        <w:t xml:space="preserve">
      ғылым мен техника, әдебиет пен өнер саласындағы мемлекеттік сыйлықтарды алуға ұсынылған жұмыстарды сыйлық берілетін жылдың 1 ақпанына дейін қабылдайды; </w:t>
      </w:r>
      <w:r>
        <w:br/>
      </w:r>
      <w:r>
        <w:rPr>
          <w:rFonts w:ascii="Times New Roman"/>
          <w:b w:val="false"/>
          <w:i w:val="false"/>
          <w:color w:val="000000"/>
          <w:sz w:val="28"/>
        </w:rPr>
        <w:t>
      мемлекеттік сыйлықтарды алуға ұсынылған, келіп түскен жұмыстарды комиссиялардың қарауына ұсынады.</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өзгерістер енгізілді - ҚР Президентінің 2011.12.28 </w:t>
      </w:r>
      <w:r>
        <w:rPr>
          <w:rFonts w:ascii="Times New Roman"/>
          <w:b w:val="false"/>
          <w:i w:val="false"/>
          <w:color w:val="000000"/>
          <w:sz w:val="28"/>
        </w:rPr>
        <w:t>№ 211</w:t>
      </w:r>
      <w:r>
        <w:rPr>
          <w:rFonts w:ascii="Times New Roman"/>
          <w:b w:val="false"/>
          <w:i w:val="false"/>
          <w:color w:val="ff0000"/>
          <w:sz w:val="28"/>
        </w:rPr>
        <w:t xml:space="preserve">, 2012.03.13 </w:t>
      </w:r>
      <w:r>
        <w:rPr>
          <w:rFonts w:ascii="Times New Roman"/>
          <w:b w:val="false"/>
          <w:i w:val="false"/>
          <w:color w:val="000000"/>
          <w:sz w:val="28"/>
        </w:rPr>
        <w:t>N 284</w:t>
      </w:r>
      <w:r>
        <w:rPr>
          <w:rFonts w:ascii="Times New Roman"/>
          <w:b w:val="false"/>
          <w:i w:val="false"/>
          <w:color w:val="ff0000"/>
          <w:sz w:val="28"/>
        </w:rPr>
        <w:t xml:space="preserve">; 11.04.2014 </w:t>
      </w:r>
      <w:r>
        <w:rPr>
          <w:rFonts w:ascii="Times New Roman"/>
          <w:b w:val="false"/>
          <w:i w:val="false"/>
          <w:color w:val="000000"/>
          <w:sz w:val="28"/>
        </w:rPr>
        <w:t>N 795</w:t>
      </w:r>
      <w:r>
        <w:rPr>
          <w:rFonts w:ascii="Times New Roman"/>
          <w:b w:val="false"/>
          <w:i w:val="false"/>
          <w:color w:val="ff0000"/>
          <w:sz w:val="28"/>
        </w:rPr>
        <w:t xml:space="preserve">; 17.09.2014 </w:t>
      </w:r>
      <w:r>
        <w:rPr>
          <w:rFonts w:ascii="Times New Roman"/>
          <w:b w:val="false"/>
          <w:i w:val="false"/>
          <w:color w:val="000000"/>
          <w:sz w:val="28"/>
        </w:rPr>
        <w:t>№ 911</w:t>
      </w:r>
      <w:r>
        <w:rPr>
          <w:rFonts w:ascii="Times New Roman"/>
          <w:b w:val="false"/>
          <w:i w:val="false"/>
          <w:color w:val="ff0000"/>
          <w:sz w:val="28"/>
        </w:rPr>
        <w:t xml:space="preserve"> Жарлықтарымен.</w:t>
      </w:r>
    </w:p>
    <w:bookmarkEnd w:id="15"/>
    <w:bookmarkStart w:name="z27" w:id="16"/>
    <w:p>
      <w:pPr>
        <w:spacing w:after="0"/>
        <w:ind w:left="0"/>
        <w:jc w:val="both"/>
      </w:pPr>
      <w:r>
        <w:rPr>
          <w:rFonts w:ascii="Times New Roman"/>
          <w:b w:val="false"/>
          <w:i w:val="false"/>
          <w:color w:val="000000"/>
          <w:sz w:val="28"/>
        </w:rPr>
        <w:t xml:space="preserve">
      12. Қазақстан Республикасының Үкіметі мемлекеттік сыйлықтар беру туралы Қазақстан Республикасы Президенті актісінің жобасын олар берілетін жылдың 1 қарашасына дейін Қазақстан Республикасы Президентінің Әкімшілігіне енгізеді.  </w:t>
      </w:r>
    </w:p>
    <w:bookmarkEnd w:id="16"/>
    <w:bookmarkStart w:name="z28" w:id="17"/>
    <w:p>
      <w:pPr>
        <w:spacing w:after="0"/>
        <w:ind w:left="0"/>
        <w:jc w:val="both"/>
      </w:pPr>
      <w:r>
        <w:rPr>
          <w:rFonts w:ascii="Times New Roman"/>
          <w:b w:val="false"/>
          <w:i w:val="false"/>
          <w:color w:val="000000"/>
          <w:sz w:val="28"/>
        </w:rPr>
        <w:t xml:space="preserve">
      13. Мемлекеттік сыйлықты Қазақстан Республикасының Президенті салтанатты жағдайда тапсырады.  </w:t>
      </w:r>
    </w:p>
    <w:bookmarkEnd w:id="17"/>
    <w:bookmarkStart w:name="z29" w:id="18"/>
    <w:p>
      <w:pPr>
        <w:spacing w:after="0"/>
        <w:ind w:left="0"/>
        <w:jc w:val="both"/>
      </w:pPr>
      <w:r>
        <w:rPr>
          <w:rFonts w:ascii="Times New Roman"/>
          <w:b w:val="false"/>
          <w:i w:val="false"/>
          <w:color w:val="000000"/>
          <w:sz w:val="28"/>
        </w:rPr>
        <w:t xml:space="preserve">
      14. Мемлекеттік сыйлық ұжымға берілген кезде оның ақшалай сыйақысы авторлары арасында теңдей бөлінеді.  </w:t>
      </w:r>
    </w:p>
    <w:bookmarkEnd w:id="18"/>
    <w:bookmarkStart w:name="z30" w:id="19"/>
    <w:p>
      <w:pPr>
        <w:spacing w:after="0"/>
        <w:ind w:left="0"/>
        <w:jc w:val="both"/>
      </w:pPr>
      <w:r>
        <w:rPr>
          <w:rFonts w:ascii="Times New Roman"/>
          <w:b w:val="false"/>
          <w:i w:val="false"/>
          <w:color w:val="000000"/>
          <w:sz w:val="28"/>
        </w:rPr>
        <w:t>
      15. Тұлға мемлекеттік сыйлық алуға ұсынғаннан кейін қайтыс болған жағдайды қоспағанда, Мемлекеттік сыйлық қайтыс болғаннан кейін берілмейді.</w:t>
      </w:r>
      <w:r>
        <w:br/>
      </w:r>
      <w:r>
        <w:rPr>
          <w:rFonts w:ascii="Times New Roman"/>
          <w:b w:val="false"/>
          <w:i w:val="false"/>
          <w:color w:val="000000"/>
          <w:sz w:val="28"/>
        </w:rPr>
        <w:t>
      Бұл жағдайда қайтыс болған лауреаттың дипломы, төсбелгісі мен ақшалай сыйақысы Қазақстан Республикасының заңнамасында белгіленген тәртіппен мұра бойынша беріледі.</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ҚР Президентінің 2011.12.28 </w:t>
      </w:r>
      <w:r>
        <w:rPr>
          <w:rFonts w:ascii="Times New Roman"/>
          <w:b w:val="false"/>
          <w:i w:val="false"/>
          <w:color w:val="000000"/>
          <w:sz w:val="28"/>
        </w:rPr>
        <w:t>№ 211</w:t>
      </w:r>
      <w:r>
        <w:rPr>
          <w:rFonts w:ascii="Times New Roman"/>
          <w:b w:val="false"/>
          <w:i w:val="false"/>
          <w:color w:val="ff0000"/>
          <w:sz w:val="28"/>
        </w:rPr>
        <w:t xml:space="preserve"> Жарлығымен.</w:t>
      </w:r>
    </w:p>
    <w:bookmarkEnd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2007 жылғы 13 тамыздағы </w:t>
      </w:r>
      <w:r>
        <w:br/>
      </w:r>
      <w:r>
        <w:rPr>
          <w:rFonts w:ascii="Times New Roman"/>
          <w:b w:val="false"/>
          <w:i w:val="false"/>
          <w:color w:val="000000"/>
          <w:sz w:val="28"/>
        </w:rPr>
        <w:t xml:space="preserve">
                                              N 381 Жарлығымен </w:t>
      </w:r>
      <w:r>
        <w:br/>
      </w:r>
      <w:r>
        <w:rPr>
          <w:rFonts w:ascii="Times New Roman"/>
          <w:b w:val="false"/>
          <w:i w:val="false"/>
          <w:color w:val="000000"/>
          <w:sz w:val="28"/>
        </w:rPr>
        <w:t xml:space="preserve">
                                                 БЕКІТІЛГЕН </w:t>
      </w:r>
    </w:p>
    <w:bookmarkStart w:name="z7" w:id="20"/>
    <w:p>
      <w:pPr>
        <w:spacing w:after="0"/>
        <w:ind w:left="0"/>
        <w:jc w:val="left"/>
      </w:pPr>
      <w:r>
        <w:rPr>
          <w:rFonts w:ascii="Times New Roman"/>
          <w:b/>
          <w:i w:val="false"/>
          <w:color w:val="000000"/>
        </w:rPr>
        <w:t xml:space="preserve"> 
Ғылым мен техника саласындағы Қазақстан Республикасының </w:t>
      </w:r>
      <w:r>
        <w:br/>
      </w:r>
      <w:r>
        <w:rPr>
          <w:rFonts w:ascii="Times New Roman"/>
          <w:b/>
          <w:i w:val="false"/>
          <w:color w:val="000000"/>
        </w:rPr>
        <w:t xml:space="preserve">
Мемлекеттік сыйлығын беру жөніндегі комиссия туралы </w:t>
      </w:r>
      <w:r>
        <w:br/>
      </w:r>
      <w:r>
        <w:rPr>
          <w:rFonts w:ascii="Times New Roman"/>
          <w:b/>
          <w:i w:val="false"/>
          <w:color w:val="000000"/>
        </w:rPr>
        <w:t xml:space="preserve">
ЕРЕЖЕ </w:t>
      </w:r>
    </w:p>
    <w:bookmarkEnd w:id="20"/>
    <w:bookmarkStart w:name="z57" w:id="21"/>
    <w:p>
      <w:pPr>
        <w:spacing w:after="0"/>
        <w:ind w:left="0"/>
        <w:jc w:val="left"/>
      </w:pPr>
      <w:r>
        <w:rPr>
          <w:rFonts w:ascii="Times New Roman"/>
          <w:b/>
          <w:i w:val="false"/>
          <w:color w:val="000000"/>
        </w:rPr>
        <w:t xml:space="preserve"> 
1. Жалпы ережелер </w:t>
      </w:r>
    </w:p>
    <w:bookmarkEnd w:id="21"/>
    <w:p>
      <w:pPr>
        <w:spacing w:after="0"/>
        <w:ind w:left="0"/>
        <w:jc w:val="both"/>
      </w:pPr>
      <w:r>
        <w:rPr>
          <w:rFonts w:ascii="Times New Roman"/>
          <w:b w:val="false"/>
          <w:i w:val="false"/>
          <w:color w:val="000000"/>
          <w:sz w:val="28"/>
        </w:rPr>
        <w:t xml:space="preserve">      1. Ғылым мен техника саласындағы Қазақстан Республикасының Мемлекеттік сыйлығын беру жөніндегі комиссия (бұдан әрі - Комиссия) Қазақстан Республикасы Президентінің жанындағы консультативтік- </w:t>
      </w:r>
      <w:r>
        <w:br/>
      </w:r>
      <w:r>
        <w:rPr>
          <w:rFonts w:ascii="Times New Roman"/>
          <w:b w:val="false"/>
          <w:i w:val="false"/>
          <w:color w:val="000000"/>
          <w:sz w:val="28"/>
        </w:rPr>
        <w:t xml:space="preserve">
кеңесші орган болып табылады және Ғылым мен техника саласындағы Қазақстан Республикасының Мемлекеттік сыйлығын (бұдан әрі - Мемлекеттік сыйлық) алуға ұсынылатын жұмыстарды қарау және іріктеу мақсатында құрылады.  </w:t>
      </w:r>
    </w:p>
    <w:bookmarkStart w:name="z31" w:id="22"/>
    <w:p>
      <w:pPr>
        <w:spacing w:after="0"/>
        <w:ind w:left="0"/>
        <w:jc w:val="both"/>
      </w:pPr>
      <w:r>
        <w:rPr>
          <w:rFonts w:ascii="Times New Roman"/>
          <w:b w:val="false"/>
          <w:i w:val="false"/>
          <w:color w:val="000000"/>
          <w:sz w:val="28"/>
        </w:rPr>
        <w:t>
      2.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Президенті актілерін, өзге де нормативтік құқықтық актілерін және осы ережені басшылыққа алады.  </w:t>
      </w:r>
    </w:p>
    <w:bookmarkEnd w:id="22"/>
    <w:bookmarkStart w:name="z32" w:id="23"/>
    <w:p>
      <w:pPr>
        <w:spacing w:after="0"/>
        <w:ind w:left="0"/>
        <w:jc w:val="both"/>
      </w:pPr>
      <w:r>
        <w:rPr>
          <w:rFonts w:ascii="Times New Roman"/>
          <w:b w:val="false"/>
          <w:i w:val="false"/>
          <w:color w:val="000000"/>
          <w:sz w:val="28"/>
        </w:rPr>
        <w:t>
      3. Комиссияның құрамын Қазақстан Республикасының Президенті бекітеді. Комиссияны Қазақстан Республикасының </w:t>
      </w:r>
      <w:r>
        <w:rPr>
          <w:rFonts w:ascii="Times New Roman"/>
          <w:b w:val="false"/>
          <w:i w:val="false"/>
          <w:color w:val="000000"/>
          <w:sz w:val="28"/>
        </w:rPr>
        <w:t>Мемлекеттік хатшысы</w:t>
      </w:r>
      <w:r>
        <w:rPr>
          <w:rFonts w:ascii="Times New Roman"/>
          <w:b w:val="false"/>
          <w:i w:val="false"/>
          <w:color w:val="000000"/>
          <w:sz w:val="28"/>
        </w:rPr>
        <w:t xml:space="preserve"> басқарады.  </w:t>
      </w:r>
    </w:p>
    <w:bookmarkEnd w:id="23"/>
    <w:bookmarkStart w:name="z33" w:id="24"/>
    <w:p>
      <w:pPr>
        <w:spacing w:after="0"/>
        <w:ind w:left="0"/>
        <w:jc w:val="both"/>
      </w:pPr>
      <w:r>
        <w:rPr>
          <w:rFonts w:ascii="Times New Roman"/>
          <w:b w:val="false"/>
          <w:i w:val="false"/>
          <w:color w:val="000000"/>
          <w:sz w:val="28"/>
        </w:rPr>
        <w:t xml:space="preserve">
      4. Комиссияның жұмыс органы Қазақстан Республикасы Білім және ғылым министрлігі болып табылады. </w:t>
      </w:r>
      <w:r>
        <w:br/>
      </w:r>
      <w:r>
        <w:rPr>
          <w:rFonts w:ascii="Times New Roman"/>
          <w:b w:val="false"/>
          <w:i w:val="false"/>
          <w:color w:val="000000"/>
          <w:sz w:val="28"/>
        </w:rPr>
        <w:t xml:space="preserve">
      Жұмыс органы Мемлекеттік сыйлық алуға ұсынылған жұмыстарға сараптамалық-талдамалық бағалау жүргізу үшін ғылым бағыттары бойынша секциялар құрады. </w:t>
      </w:r>
    </w:p>
    <w:bookmarkEnd w:id="24"/>
    <w:bookmarkStart w:name="z8" w:id="25"/>
    <w:p>
      <w:pPr>
        <w:spacing w:after="0"/>
        <w:ind w:left="0"/>
        <w:jc w:val="both"/>
      </w:pPr>
      <w:r>
        <w:rPr>
          <w:rFonts w:ascii="Times New Roman"/>
          <w:b w:val="false"/>
          <w:i w:val="false"/>
          <w:color w:val="000000"/>
          <w:sz w:val="28"/>
        </w:rPr>
        <w:t>
</w:t>
      </w:r>
      <w:r>
        <w:rPr>
          <w:rFonts w:ascii="Times New Roman"/>
          <w:b/>
          <w:i w:val="false"/>
          <w:color w:val="000000"/>
          <w:sz w:val="28"/>
        </w:rPr>
        <w:t xml:space="preserve">       2. Комиссия қызметінің тәртібі және оны ұйымдастыру </w:t>
      </w:r>
    </w:p>
    <w:bookmarkEnd w:id="25"/>
    <w:p>
      <w:pPr>
        <w:spacing w:after="0"/>
        <w:ind w:left="0"/>
        <w:jc w:val="both"/>
      </w:pPr>
      <w:r>
        <w:rPr>
          <w:rFonts w:ascii="Times New Roman"/>
          <w:b w:val="false"/>
          <w:i w:val="false"/>
          <w:color w:val="000000"/>
          <w:sz w:val="28"/>
        </w:rPr>
        <w:t xml:space="preserve">      5. Комиссияның төрағасы Қазақстан Республикасының заңнамасына және осы ережеге сәйкес оның жұмысын ұйымдастырады және Комиссия мүшелерінің қызметін үйлестіруді қамтамасыз етеді.  </w:t>
      </w:r>
    </w:p>
    <w:bookmarkStart w:name="z34" w:id="26"/>
    <w:p>
      <w:pPr>
        <w:spacing w:after="0"/>
        <w:ind w:left="0"/>
        <w:jc w:val="both"/>
      </w:pPr>
      <w:r>
        <w:rPr>
          <w:rFonts w:ascii="Times New Roman"/>
          <w:b w:val="false"/>
          <w:i w:val="false"/>
          <w:color w:val="000000"/>
          <w:sz w:val="28"/>
        </w:rPr>
        <w:t xml:space="preserve">
      6. Комиссияның төрағасы болмаған жағдайда оның функцияларын төрағаның орынбасары жүзеге асырады.  </w:t>
      </w:r>
    </w:p>
    <w:bookmarkEnd w:id="26"/>
    <w:bookmarkStart w:name="z35" w:id="27"/>
    <w:p>
      <w:pPr>
        <w:spacing w:after="0"/>
        <w:ind w:left="0"/>
        <w:jc w:val="both"/>
      </w:pPr>
      <w:r>
        <w:rPr>
          <w:rFonts w:ascii="Times New Roman"/>
          <w:b w:val="false"/>
          <w:i w:val="false"/>
          <w:color w:val="000000"/>
          <w:sz w:val="28"/>
        </w:rPr>
        <w:t xml:space="preserve">
      7. Комиссияның хатшысы жұмыс органы дайындаған құжаттар мен материалдарды Комиссияның қарауына ұсынады.  </w:t>
      </w:r>
    </w:p>
    <w:bookmarkEnd w:id="27"/>
    <w:bookmarkStart w:name="z36" w:id="28"/>
    <w:p>
      <w:pPr>
        <w:spacing w:after="0"/>
        <w:ind w:left="0"/>
        <w:jc w:val="both"/>
      </w:pPr>
      <w:r>
        <w:rPr>
          <w:rFonts w:ascii="Times New Roman"/>
          <w:b w:val="false"/>
          <w:i w:val="false"/>
          <w:color w:val="000000"/>
          <w:sz w:val="28"/>
        </w:rPr>
        <w:t xml:space="preserve">
      8. Комиссияның отырыстары оның төраға бекітетін жұмыс жоспарына сәйкес өткізіледі. Жоспардан тыс отырыстар Комиссия төрағасының шешімі бойынша қажеттілігіне қарай өткізіледі. </w:t>
      </w:r>
      <w:r>
        <w:br/>
      </w:r>
      <w:r>
        <w:rPr>
          <w:rFonts w:ascii="Times New Roman"/>
          <w:b w:val="false"/>
          <w:i w:val="false"/>
          <w:color w:val="000000"/>
          <w:sz w:val="28"/>
        </w:rPr>
        <w:t xml:space="preserve">
      Комиссияның отырыстары оның мүшелерінің жалпы санының үштен екісі болған жағдайда құқылы. Комиссияның шешімдері хаттамамен ресімделеді.  </w:t>
      </w:r>
    </w:p>
    <w:bookmarkEnd w:id="28"/>
    <w:bookmarkStart w:name="z37" w:id="29"/>
    <w:p>
      <w:pPr>
        <w:spacing w:after="0"/>
        <w:ind w:left="0"/>
        <w:jc w:val="both"/>
      </w:pPr>
      <w:r>
        <w:rPr>
          <w:rFonts w:ascii="Times New Roman"/>
          <w:b w:val="false"/>
          <w:i w:val="false"/>
          <w:color w:val="000000"/>
          <w:sz w:val="28"/>
        </w:rPr>
        <w:t xml:space="preserve">
      9. Комиссияның шешімі отырысқа қатысқан Комиссия мүшелері санының қарапайым көпшілік жасырын дауыс беруімен қабылданады. "Құпия" белгісі бар жұмыстарды қарауда және олар бойынша шешім қабылдауда құпия жұмыстар мен мәліметтерге тиісті нысандағы рұқсаты бар Комиссия мүшелері ғана қатысады. </w:t>
      </w:r>
      <w:r>
        <w:br/>
      </w:r>
      <w:r>
        <w:rPr>
          <w:rFonts w:ascii="Times New Roman"/>
          <w:b w:val="false"/>
          <w:i w:val="false"/>
          <w:color w:val="000000"/>
          <w:sz w:val="28"/>
        </w:rPr>
        <w:t xml:space="preserve">
      Мемлекеттік сыйлық отырысқа қатысқан Комиссия мүшелерінің дауысы санынан 50%-тен кем емес дауыс алған жұмысқа беріледі. </w:t>
      </w:r>
      <w:r>
        <w:br/>
      </w:r>
      <w:r>
        <w:rPr>
          <w:rFonts w:ascii="Times New Roman"/>
          <w:b w:val="false"/>
          <w:i w:val="false"/>
          <w:color w:val="000000"/>
          <w:sz w:val="28"/>
        </w:rPr>
        <w:t xml:space="preserve">
      Комиссия мүшелері үшеуден аспайтын жұмыс бойынша Мемлекеттік сыйлық беру туралы оң шешім қабылдайды. </w:t>
      </w:r>
      <w:r>
        <w:br/>
      </w:r>
      <w:r>
        <w:rPr>
          <w:rFonts w:ascii="Times New Roman"/>
          <w:b w:val="false"/>
          <w:i w:val="false"/>
          <w:color w:val="000000"/>
          <w:sz w:val="28"/>
        </w:rPr>
        <w:t xml:space="preserve">
      Егер жасырын дауыс берудің қорытындылары бойынша отырысқа қатысқан Комиссия мүшелерінің дауысы санынан үшеуден артық жұмыс 50%-тен кем емес дауыс жинаса, онда мемлекеттік сыйлықтар ең көп дауыс санын алған үш жұмысқа беріледі. </w:t>
      </w:r>
      <w:r>
        <w:br/>
      </w:r>
      <w:r>
        <w:rPr>
          <w:rFonts w:ascii="Times New Roman"/>
          <w:b w:val="false"/>
          <w:i w:val="false"/>
          <w:color w:val="000000"/>
          <w:sz w:val="28"/>
        </w:rPr>
        <w:t xml:space="preserve">
      Қажет болған жағдайда бірдей дауыс жинаған, бірақ отырысқа қатысқан Комиссия мүшелерінің дауысы санынан 50%-тен кем емес дауыс алған жұмыстар бойынша қайта дауыс беруге рұқсат беріледі. Бұл жағдайда төрағаның дауысы шешуші болып табылады.  </w:t>
      </w:r>
    </w:p>
    <w:bookmarkEnd w:id="29"/>
    <w:bookmarkStart w:name="z38" w:id="30"/>
    <w:p>
      <w:pPr>
        <w:spacing w:after="0"/>
        <w:ind w:left="0"/>
        <w:jc w:val="both"/>
      </w:pPr>
      <w:r>
        <w:rPr>
          <w:rFonts w:ascii="Times New Roman"/>
          <w:b w:val="false"/>
          <w:i w:val="false"/>
          <w:color w:val="000000"/>
          <w:sz w:val="28"/>
        </w:rPr>
        <w:t xml:space="preserve">
      10. Мемлекеттік сыйлық алуға Комиссия мүшелерінің жұмыстары ұсынылған жағдайда олар Комиссияның жұмысына қатыспайды.  </w:t>
      </w:r>
    </w:p>
    <w:bookmarkEnd w:id="30"/>
    <w:bookmarkStart w:name="z39" w:id="31"/>
    <w:p>
      <w:pPr>
        <w:spacing w:after="0"/>
        <w:ind w:left="0"/>
        <w:jc w:val="both"/>
      </w:pPr>
      <w:r>
        <w:rPr>
          <w:rFonts w:ascii="Times New Roman"/>
          <w:b w:val="false"/>
          <w:i w:val="false"/>
          <w:color w:val="000000"/>
          <w:sz w:val="28"/>
        </w:rPr>
        <w:t xml:space="preserve">
      11. Комиссияның жұмыс органы мынадай функцияларды жүзеге асырады: </w:t>
      </w:r>
      <w:r>
        <w:br/>
      </w:r>
      <w:r>
        <w:rPr>
          <w:rFonts w:ascii="Times New Roman"/>
          <w:b w:val="false"/>
          <w:i w:val="false"/>
          <w:color w:val="000000"/>
          <w:sz w:val="28"/>
        </w:rPr>
        <w:t xml:space="preserve">
      Мемлекеттік сыйлық алуға ұсынылатын жұмыстарды ресімдеуге қойылатын жалпы талаптарды белгілейді; </w:t>
      </w:r>
      <w:r>
        <w:br/>
      </w:r>
      <w:r>
        <w:rPr>
          <w:rFonts w:ascii="Times New Roman"/>
          <w:b w:val="false"/>
          <w:i w:val="false"/>
          <w:color w:val="000000"/>
          <w:sz w:val="28"/>
        </w:rPr>
        <w:t xml:space="preserve">
      Мемлекеттік сыйлық берілетін жылы Мемлекеттік сыйлық алуға жұмыстарды қабылдау туралы хабарландыруды және оларды ресімдеу жөніндегі талаптарды Комиссия атынан бұқаралық ақпарат құралдарында жариялайды; </w:t>
      </w:r>
      <w:r>
        <w:br/>
      </w:r>
      <w:r>
        <w:rPr>
          <w:rFonts w:ascii="Times New Roman"/>
          <w:b w:val="false"/>
          <w:i w:val="false"/>
          <w:color w:val="000000"/>
          <w:sz w:val="28"/>
        </w:rPr>
        <w:t xml:space="preserve">
      Мемлекеттік сыйлық алуға үміткерлерден жұмыстарды қабылдауды және тіркеуді жүзеге асырады; </w:t>
      </w:r>
      <w:r>
        <w:br/>
      </w:r>
      <w:r>
        <w:rPr>
          <w:rFonts w:ascii="Times New Roman"/>
          <w:b w:val="false"/>
          <w:i w:val="false"/>
          <w:color w:val="000000"/>
          <w:sz w:val="28"/>
        </w:rPr>
        <w:t>
      Мемлекеттік сыйлық алуға ұсынылған жұмыстар бойынша мемлекеттік  </w:t>
      </w:r>
      <w:r>
        <w:rPr>
          <w:rFonts w:ascii="Times New Roman"/>
          <w:b w:val="false"/>
          <w:i w:val="false"/>
          <w:color w:val="000000"/>
          <w:sz w:val="28"/>
        </w:rPr>
        <w:t>ғылыми-техникалық</w:t>
      </w:r>
      <w:r>
        <w:rPr>
          <w:rFonts w:ascii="Times New Roman"/>
          <w:b w:val="false"/>
          <w:i w:val="false"/>
          <w:color w:val="000000"/>
          <w:sz w:val="28"/>
        </w:rPr>
        <w:t> </w:t>
      </w:r>
      <w:r>
        <w:rPr>
          <w:rFonts w:ascii="Times New Roman"/>
          <w:b w:val="false"/>
          <w:i w:val="false"/>
          <w:color w:val="000000"/>
          <w:sz w:val="28"/>
        </w:rPr>
        <w:t>сараптама</w:t>
      </w:r>
      <w:r>
        <w:rPr>
          <w:rFonts w:ascii="Times New Roman"/>
          <w:b w:val="false"/>
          <w:i w:val="false"/>
          <w:color w:val="000000"/>
          <w:sz w:val="28"/>
        </w:rPr>
        <w:t xml:space="preserve"> жүргізуді ұйымдастырады; </w:t>
      </w:r>
      <w:r>
        <w:br/>
      </w:r>
      <w:r>
        <w:rPr>
          <w:rFonts w:ascii="Times New Roman"/>
          <w:b w:val="false"/>
          <w:i w:val="false"/>
          <w:color w:val="000000"/>
          <w:sz w:val="28"/>
        </w:rPr>
        <w:t xml:space="preserve">
      Мемлекеттік ғылыми-техникалық сараптаманың екі теріс қорытындысын алған жұмыстарды одан әрі қарауға ұсынбайды; </w:t>
      </w:r>
      <w:r>
        <w:br/>
      </w:r>
      <w:r>
        <w:rPr>
          <w:rFonts w:ascii="Times New Roman"/>
          <w:b w:val="false"/>
          <w:i w:val="false"/>
          <w:color w:val="000000"/>
          <w:sz w:val="28"/>
        </w:rPr>
        <w:t xml:space="preserve">
      Мемлекеттік сыйлық алуға ұсынылған жұмыстарды сараптамалық-талдамалық бағалау жүргізу үшін ғылымның бағыттары бойынша секцияларға енгізеді; </w:t>
      </w:r>
      <w:r>
        <w:br/>
      </w:r>
      <w:r>
        <w:rPr>
          <w:rFonts w:ascii="Times New Roman"/>
          <w:b w:val="false"/>
          <w:i w:val="false"/>
          <w:color w:val="000000"/>
          <w:sz w:val="28"/>
        </w:rPr>
        <w:t xml:space="preserve">
      мемлекеттік ғылыми-техникалық сараптаманың қорытындысын ескере отырып, өзінің нақты шығармашылық үлесі бойынша ізденушінің мәлімделген авторлыққа (тең авторлыққа) сәйкестігін анықтай отырып, мемлекеттік сыйлықтарды алуға ұсынылған жұмыстарды алдын ала іріктеуді жүзеге асырады; </w:t>
      </w:r>
      <w:r>
        <w:br/>
      </w:r>
      <w:r>
        <w:rPr>
          <w:rFonts w:ascii="Times New Roman"/>
          <w:b w:val="false"/>
          <w:i w:val="false"/>
          <w:color w:val="000000"/>
          <w:sz w:val="28"/>
        </w:rPr>
        <w:t xml:space="preserve">
      мемлекеттік құпияларға жатқызылған мәліметтері бар жұмыстардан басқа, алдын ала іріктеуден өткен жұмыстардың тізімін авторлары мен осы жұмыстарды ұсынған ұжымдарды көрсете отырып, кеңінен талқылау мақсатында бұқаралық ақпарат құралдарында жариялайды; </w:t>
      </w:r>
      <w:r>
        <w:br/>
      </w:r>
      <w:r>
        <w:rPr>
          <w:rFonts w:ascii="Times New Roman"/>
          <w:b w:val="false"/>
          <w:i w:val="false"/>
          <w:color w:val="000000"/>
          <w:sz w:val="28"/>
        </w:rPr>
        <w:t xml:space="preserve">
      Мемлекеттік сыйлық алуға ұсынылған жұмыстарға келіп түскен пікірлерге талдау жүргізеді; </w:t>
      </w:r>
      <w:r>
        <w:br/>
      </w:r>
      <w:r>
        <w:rPr>
          <w:rFonts w:ascii="Times New Roman"/>
          <w:b w:val="false"/>
          <w:i w:val="false"/>
          <w:color w:val="000000"/>
          <w:sz w:val="28"/>
        </w:rPr>
        <w:t xml:space="preserve">
      жұмыс және ізденушілер туралы мәліметтері, мемлекеттік ғылыми-техникалық сараптаманың және секцияның қорытындылары, пікірлер туралы ақпараты бар жиынтық анықтама дайындайды; </w:t>
      </w:r>
      <w:r>
        <w:br/>
      </w:r>
      <w:r>
        <w:rPr>
          <w:rFonts w:ascii="Times New Roman"/>
          <w:b w:val="false"/>
          <w:i w:val="false"/>
          <w:color w:val="000000"/>
          <w:sz w:val="28"/>
        </w:rPr>
        <w:t xml:space="preserve">
      Комиссияның отырысынан 10 күн бұрын алдын ала іріктеуден өткен жұмыстарды, мемлекеттік ғылыми-техникалық сараптаманың және секцияның қорытындыларын оның қарауына енгізеді, Комиссия мүшелеріне материалдарды жібереді; </w:t>
      </w:r>
      <w:r>
        <w:br/>
      </w:r>
      <w:r>
        <w:rPr>
          <w:rFonts w:ascii="Times New Roman"/>
          <w:b w:val="false"/>
          <w:i w:val="false"/>
          <w:color w:val="000000"/>
          <w:sz w:val="28"/>
        </w:rPr>
        <w:t xml:space="preserve">
      Комиссия қарауының қорытындылары бойынша белгіленген тәртіппен Мемлекеттік сыйлық беру туралы Қазақстан Республикасы Президенті актісінің тиісті жобасын әзірлейді; </w:t>
      </w:r>
      <w:r>
        <w:br/>
      </w:r>
      <w:r>
        <w:rPr>
          <w:rFonts w:ascii="Times New Roman"/>
          <w:b w:val="false"/>
          <w:i w:val="false"/>
          <w:color w:val="000000"/>
          <w:sz w:val="28"/>
        </w:rPr>
        <w:t xml:space="preserve">
      Мемлекеттік сыйлық лауреаттарының дипломдарын ресімдеуді және омырау белгілерін дайындауды, лауреаттарға Мемлекеттік сыйлықтың ақшалай сыйақысын төлеуді қамтамасыз етеді. </w:t>
      </w:r>
      <w:r>
        <w:br/>
      </w:r>
      <w:r>
        <w:rPr>
          <w:rFonts w:ascii="Times New Roman"/>
          <w:b w:val="false"/>
          <w:i w:val="false"/>
          <w:color w:val="000000"/>
          <w:sz w:val="28"/>
        </w:rPr>
        <w:t xml:space="preserve">
      12. Комиссияның қызметін тоқтату туралы шешімді Қазақстан Республикасының Президенті қабылдайды. </w:t>
      </w:r>
    </w:p>
    <w:bookmarkEnd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2007 жылғы 13 тамыздағы </w:t>
      </w:r>
      <w:r>
        <w:br/>
      </w:r>
      <w:r>
        <w:rPr>
          <w:rFonts w:ascii="Times New Roman"/>
          <w:b w:val="false"/>
          <w:i w:val="false"/>
          <w:color w:val="000000"/>
          <w:sz w:val="28"/>
        </w:rPr>
        <w:t xml:space="preserve">
                                              N 381 Жарлығымен </w:t>
      </w:r>
      <w:r>
        <w:br/>
      </w:r>
      <w:r>
        <w:rPr>
          <w:rFonts w:ascii="Times New Roman"/>
          <w:b w:val="false"/>
          <w:i w:val="false"/>
          <w:color w:val="000000"/>
          <w:sz w:val="28"/>
        </w:rPr>
        <w:t xml:space="preserve">
                                                 БЕКІТІЛГЕН </w:t>
      </w:r>
    </w:p>
    <w:bookmarkStart w:name="z9" w:id="32"/>
    <w:p>
      <w:pPr>
        <w:spacing w:after="0"/>
        <w:ind w:left="0"/>
        <w:jc w:val="left"/>
      </w:pPr>
      <w:r>
        <w:rPr>
          <w:rFonts w:ascii="Times New Roman"/>
          <w:b/>
          <w:i w:val="false"/>
          <w:color w:val="000000"/>
        </w:rPr>
        <w:t xml:space="preserve"> 
Әдебиет пен өнер саласындағы Қазақстан Республикасының Мемлекеттік сыйлығын беру жөніндегі комиссия туралы </w:t>
      </w:r>
      <w:r>
        <w:br/>
      </w:r>
      <w:r>
        <w:rPr>
          <w:rFonts w:ascii="Times New Roman"/>
          <w:b/>
          <w:i w:val="false"/>
          <w:color w:val="000000"/>
        </w:rPr>
        <w:t xml:space="preserve">
ЕРЕЖЕ </w:t>
      </w:r>
    </w:p>
    <w:bookmarkEnd w:id="32"/>
    <w:bookmarkStart w:name="z58" w:id="33"/>
    <w:p>
      <w:pPr>
        <w:spacing w:after="0"/>
        <w:ind w:left="0"/>
        <w:jc w:val="left"/>
      </w:pPr>
      <w:r>
        <w:rPr>
          <w:rFonts w:ascii="Times New Roman"/>
          <w:b/>
          <w:i w:val="false"/>
          <w:color w:val="000000"/>
        </w:rPr>
        <w:t xml:space="preserve"> 
1. Жалпы ережелер </w:t>
      </w:r>
    </w:p>
    <w:bookmarkEnd w:id="33"/>
    <w:bookmarkStart w:name="z59" w:id="34"/>
    <w:p>
      <w:pPr>
        <w:spacing w:after="0"/>
        <w:ind w:left="0"/>
        <w:jc w:val="both"/>
      </w:pPr>
      <w:r>
        <w:rPr>
          <w:rFonts w:ascii="Times New Roman"/>
          <w:b w:val="false"/>
          <w:i w:val="false"/>
          <w:color w:val="000000"/>
          <w:sz w:val="28"/>
        </w:rPr>
        <w:t xml:space="preserve">
      1. Әдебиет пен өнер саласындағы Қазақстан Республикасының Мемлекеттік сыйлығын беру жөніндегі комиссия (бұдан әрі - Комиссия) Қазақстан Республикасы Президентінің жанындағы консультативтік-кеңесші орган болып табылады және Әдебиет пен өнер саласындағы Қазақстан Республикасының Мемлекеттік сыйлығын (бұдан әрі - Мемлекеттік сыйлық) алуға ұсынылатын жұмыстарды қарау және іріктеу мақсатында құрылады.  </w:t>
      </w:r>
    </w:p>
    <w:bookmarkEnd w:id="34"/>
    <w:bookmarkStart w:name="z40" w:id="35"/>
    <w:p>
      <w:pPr>
        <w:spacing w:after="0"/>
        <w:ind w:left="0"/>
        <w:jc w:val="both"/>
      </w:pPr>
      <w:r>
        <w:rPr>
          <w:rFonts w:ascii="Times New Roman"/>
          <w:b w:val="false"/>
          <w:i w:val="false"/>
          <w:color w:val="000000"/>
          <w:sz w:val="28"/>
        </w:rPr>
        <w:t>
      2.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Президенті актілерін, өзге де нормативтік құқықтық актілерін және осы ережені басшылыққа алады.  </w:t>
      </w:r>
    </w:p>
    <w:bookmarkEnd w:id="35"/>
    <w:bookmarkStart w:name="z41" w:id="36"/>
    <w:p>
      <w:pPr>
        <w:spacing w:after="0"/>
        <w:ind w:left="0"/>
        <w:jc w:val="both"/>
      </w:pPr>
      <w:r>
        <w:rPr>
          <w:rFonts w:ascii="Times New Roman"/>
          <w:b w:val="false"/>
          <w:i w:val="false"/>
          <w:color w:val="000000"/>
          <w:sz w:val="28"/>
        </w:rPr>
        <w:t>
      3. Секциялардан тұратын Комиссияның құрамын Қазақстан Республикасының Президенті бекітеді. Комиссияны Қазақстан Республикасының </w:t>
      </w:r>
      <w:r>
        <w:rPr>
          <w:rFonts w:ascii="Times New Roman"/>
          <w:b w:val="false"/>
          <w:i w:val="false"/>
          <w:color w:val="000000"/>
          <w:sz w:val="28"/>
        </w:rPr>
        <w:t>Мемлекеттік хатшысы</w:t>
      </w:r>
      <w:r>
        <w:rPr>
          <w:rFonts w:ascii="Times New Roman"/>
          <w:b w:val="false"/>
          <w:i w:val="false"/>
          <w:color w:val="000000"/>
          <w:sz w:val="28"/>
        </w:rPr>
        <w:t xml:space="preserve"> басқарады.  </w:t>
      </w:r>
    </w:p>
    <w:bookmarkEnd w:id="36"/>
    <w:bookmarkStart w:name="z42" w:id="37"/>
    <w:p>
      <w:pPr>
        <w:spacing w:after="0"/>
        <w:ind w:left="0"/>
        <w:jc w:val="both"/>
      </w:pPr>
      <w:r>
        <w:rPr>
          <w:rFonts w:ascii="Times New Roman"/>
          <w:b w:val="false"/>
          <w:i w:val="false"/>
          <w:color w:val="000000"/>
          <w:sz w:val="28"/>
        </w:rPr>
        <w:t>
      4. Комиссияның жұмыс органы Қазақстан Республикасы Мәдениет және спорт министрлігі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Президентінің 17.09.2014 </w:t>
      </w:r>
      <w:r>
        <w:rPr>
          <w:rFonts w:ascii="Times New Roman"/>
          <w:b w:val="false"/>
          <w:i w:val="false"/>
          <w:color w:val="000000"/>
          <w:sz w:val="28"/>
        </w:rPr>
        <w:t>№ 911</w:t>
      </w:r>
      <w:r>
        <w:rPr>
          <w:rFonts w:ascii="Times New Roman"/>
          <w:b w:val="false"/>
          <w:i w:val="false"/>
          <w:color w:val="ff0000"/>
          <w:sz w:val="28"/>
        </w:rPr>
        <w:t xml:space="preserve"> Жарлығымен.</w:t>
      </w:r>
    </w:p>
    <w:bookmarkEnd w:id="37"/>
    <w:bookmarkStart w:name="z10" w:id="38"/>
    <w:p>
      <w:pPr>
        <w:spacing w:after="0"/>
        <w:ind w:left="0"/>
        <w:jc w:val="left"/>
      </w:pPr>
      <w:r>
        <w:rPr>
          <w:rFonts w:ascii="Times New Roman"/>
          <w:b/>
          <w:i w:val="false"/>
          <w:color w:val="000000"/>
        </w:rPr>
        <w:t xml:space="preserve"> 
2. Комиссия қызметінің тәртібі және оны ұйымдастыру </w:t>
      </w:r>
    </w:p>
    <w:bookmarkEnd w:id="38"/>
    <w:p>
      <w:pPr>
        <w:spacing w:after="0"/>
        <w:ind w:left="0"/>
        <w:jc w:val="both"/>
      </w:pPr>
      <w:r>
        <w:rPr>
          <w:rFonts w:ascii="Times New Roman"/>
          <w:b w:val="false"/>
          <w:i w:val="false"/>
          <w:color w:val="000000"/>
          <w:sz w:val="28"/>
        </w:rPr>
        <w:t>      5. Комиссияның төрағасы Қазақстан Республикасының заңнамасына және осы ережеге сәйкес оның жұмысын ұйымдастырады және Комиссия мүшелерінің қызметін үйлестіруді қамтамасыз етеді.</w:t>
      </w:r>
    </w:p>
    <w:bookmarkStart w:name="z43" w:id="39"/>
    <w:p>
      <w:pPr>
        <w:spacing w:after="0"/>
        <w:ind w:left="0"/>
        <w:jc w:val="both"/>
      </w:pPr>
      <w:r>
        <w:rPr>
          <w:rFonts w:ascii="Times New Roman"/>
          <w:b w:val="false"/>
          <w:i w:val="false"/>
          <w:color w:val="000000"/>
          <w:sz w:val="28"/>
        </w:rPr>
        <w:t xml:space="preserve">
      6. Комиссияның төрағасы болмаған жағдайда оның функцияларын төрағаның орынбасары жүзеге асырады.  </w:t>
      </w:r>
    </w:p>
    <w:bookmarkEnd w:id="39"/>
    <w:bookmarkStart w:name="z44" w:id="40"/>
    <w:p>
      <w:pPr>
        <w:spacing w:after="0"/>
        <w:ind w:left="0"/>
        <w:jc w:val="both"/>
      </w:pPr>
      <w:r>
        <w:rPr>
          <w:rFonts w:ascii="Times New Roman"/>
          <w:b w:val="false"/>
          <w:i w:val="false"/>
          <w:color w:val="000000"/>
          <w:sz w:val="28"/>
        </w:rPr>
        <w:t xml:space="preserve">
      7. Комиссияның хатшысы жұмыс органы дайындаған құжаттар мен материалдарды Комиссияның қарауына ұсынады.  </w:t>
      </w:r>
    </w:p>
    <w:bookmarkEnd w:id="40"/>
    <w:bookmarkStart w:name="z45" w:id="41"/>
    <w:p>
      <w:pPr>
        <w:spacing w:after="0"/>
        <w:ind w:left="0"/>
        <w:jc w:val="both"/>
      </w:pPr>
      <w:r>
        <w:rPr>
          <w:rFonts w:ascii="Times New Roman"/>
          <w:b w:val="false"/>
          <w:i w:val="false"/>
          <w:color w:val="000000"/>
          <w:sz w:val="28"/>
        </w:rPr>
        <w:t xml:space="preserve">
      8. Комиссияның отырыстары Комиссияның төрағасы бекітетін жұмыс жоспарына сәйкес өткізіледі. Жоспардан тыс отырыстар Комиссия төрағасының шешімі бойынша қажеттілігіне қарай өткізіледі. </w:t>
      </w:r>
      <w:r>
        <w:br/>
      </w:r>
      <w:r>
        <w:rPr>
          <w:rFonts w:ascii="Times New Roman"/>
          <w:b w:val="false"/>
          <w:i w:val="false"/>
          <w:color w:val="000000"/>
          <w:sz w:val="28"/>
        </w:rPr>
        <w:t xml:space="preserve">
      Комиссия мен оның секцияларының отырыстары олардың мүшелерінің жалпы санының үштен екісі болған кезде заңды болып табылады. Комиссияның шешімдері хаттамамен ресімделеді.  </w:t>
      </w:r>
    </w:p>
    <w:bookmarkEnd w:id="41"/>
    <w:bookmarkStart w:name="z46" w:id="42"/>
    <w:p>
      <w:pPr>
        <w:spacing w:after="0"/>
        <w:ind w:left="0"/>
        <w:jc w:val="both"/>
      </w:pPr>
      <w:r>
        <w:rPr>
          <w:rFonts w:ascii="Times New Roman"/>
          <w:b w:val="false"/>
          <w:i w:val="false"/>
          <w:color w:val="000000"/>
          <w:sz w:val="28"/>
        </w:rPr>
        <w:t xml:space="preserve">
      9. Әрбір номинация бойынша Комиссияның шешімдері жай көпшілік дауыспен: </w:t>
      </w:r>
      <w:r>
        <w:br/>
      </w:r>
      <w:r>
        <w:rPr>
          <w:rFonts w:ascii="Times New Roman"/>
          <w:b w:val="false"/>
          <w:i w:val="false"/>
          <w:color w:val="000000"/>
          <w:sz w:val="28"/>
        </w:rPr>
        <w:t xml:space="preserve">
      алдын ала іріктеу кезінде ашық дауыс берумен; </w:t>
      </w:r>
      <w:r>
        <w:br/>
      </w:r>
      <w:r>
        <w:rPr>
          <w:rFonts w:ascii="Times New Roman"/>
          <w:b w:val="false"/>
          <w:i w:val="false"/>
          <w:color w:val="000000"/>
          <w:sz w:val="28"/>
        </w:rPr>
        <w:t xml:space="preserve">
      түпкілікті іріктеу кезінде жасырын дауыс беруімен қабылданады. </w:t>
      </w:r>
      <w:r>
        <w:br/>
      </w:r>
      <w:r>
        <w:rPr>
          <w:rFonts w:ascii="Times New Roman"/>
          <w:b w:val="false"/>
          <w:i w:val="false"/>
          <w:color w:val="000000"/>
          <w:sz w:val="28"/>
        </w:rPr>
        <w:t xml:space="preserve">
      Егер жасырын дауыс беру қорытындылары бойынша біреуден артық жұмыстар бірдей дауыстар санын алатын болса, төрағаның дауысы шешуші болып табылады.  </w:t>
      </w:r>
    </w:p>
    <w:bookmarkEnd w:id="42"/>
    <w:bookmarkStart w:name="z47" w:id="43"/>
    <w:p>
      <w:pPr>
        <w:spacing w:after="0"/>
        <w:ind w:left="0"/>
        <w:jc w:val="both"/>
      </w:pPr>
      <w:r>
        <w:rPr>
          <w:rFonts w:ascii="Times New Roman"/>
          <w:b w:val="false"/>
          <w:i w:val="false"/>
          <w:color w:val="000000"/>
          <w:sz w:val="28"/>
        </w:rPr>
        <w:t xml:space="preserve">
      10. Мемлекеттік сыйлық алуға Комиссия мүшелерінің жұмыстары ұсынылған жағдайда олар Комиссияның және оның секциясының жұмысына қатыспайды.  </w:t>
      </w:r>
    </w:p>
    <w:bookmarkEnd w:id="43"/>
    <w:bookmarkStart w:name="z48" w:id="44"/>
    <w:p>
      <w:pPr>
        <w:spacing w:after="0"/>
        <w:ind w:left="0"/>
        <w:jc w:val="both"/>
      </w:pPr>
      <w:r>
        <w:rPr>
          <w:rFonts w:ascii="Times New Roman"/>
          <w:b w:val="false"/>
          <w:i w:val="false"/>
          <w:color w:val="000000"/>
          <w:sz w:val="28"/>
        </w:rPr>
        <w:t xml:space="preserve">
      11. Комиссия мынадай функцияларды жүзеге асырады: </w:t>
      </w:r>
      <w:r>
        <w:br/>
      </w:r>
      <w:r>
        <w:rPr>
          <w:rFonts w:ascii="Times New Roman"/>
          <w:b w:val="false"/>
          <w:i w:val="false"/>
          <w:color w:val="000000"/>
          <w:sz w:val="28"/>
        </w:rPr>
        <w:t xml:space="preserve">
      Мемлекеттік сыйлық алуға ұсынылатын жұмыстарды алдын ала және түпкілікті іріктеуді жүргізеді; </w:t>
      </w:r>
      <w:r>
        <w:br/>
      </w:r>
      <w:r>
        <w:rPr>
          <w:rFonts w:ascii="Times New Roman"/>
          <w:b w:val="false"/>
          <w:i w:val="false"/>
          <w:color w:val="000000"/>
          <w:sz w:val="28"/>
        </w:rPr>
        <w:t xml:space="preserve">
      Мемлекеттік сыйлық алуға ұсынылатын жұмыстарды рецензиялауға әдебиет пен өнер саласындағы мамандарды тартады; </w:t>
      </w:r>
      <w:r>
        <w:br/>
      </w:r>
      <w:r>
        <w:rPr>
          <w:rFonts w:ascii="Times New Roman"/>
          <w:b w:val="false"/>
          <w:i w:val="false"/>
          <w:color w:val="000000"/>
          <w:sz w:val="28"/>
        </w:rPr>
        <w:t xml:space="preserve">
      Комиссия мүшелерін Мемлекеттік сыйлық алуға ұсынылатын жұмыстармен танысу үшін олар орналасқан жерлерге жібереді.  </w:t>
      </w:r>
    </w:p>
    <w:bookmarkEnd w:id="44"/>
    <w:bookmarkStart w:name="z49" w:id="45"/>
    <w:p>
      <w:pPr>
        <w:spacing w:after="0"/>
        <w:ind w:left="0"/>
        <w:jc w:val="both"/>
      </w:pPr>
      <w:r>
        <w:rPr>
          <w:rFonts w:ascii="Times New Roman"/>
          <w:b w:val="false"/>
          <w:i w:val="false"/>
          <w:color w:val="000000"/>
          <w:sz w:val="28"/>
        </w:rPr>
        <w:t xml:space="preserve">
      12. Комиссияның жұмыс органы мынадай функцияларды жүзеге асырады: </w:t>
      </w:r>
      <w:r>
        <w:br/>
      </w:r>
      <w:r>
        <w:rPr>
          <w:rFonts w:ascii="Times New Roman"/>
          <w:b w:val="false"/>
          <w:i w:val="false"/>
          <w:color w:val="000000"/>
          <w:sz w:val="28"/>
        </w:rPr>
        <w:t xml:space="preserve">
      Мемлекеттік сыйлық алуға ұсынылатын жұмыстарды ресімдеуге қойылатын жалпы талаптарды әзірлейді; </w:t>
      </w:r>
      <w:r>
        <w:br/>
      </w:r>
      <w:r>
        <w:rPr>
          <w:rFonts w:ascii="Times New Roman"/>
          <w:b w:val="false"/>
          <w:i w:val="false"/>
          <w:color w:val="000000"/>
          <w:sz w:val="28"/>
        </w:rPr>
        <w:t xml:space="preserve">
      Мемлекеттік сыйлық берілетін жылы Комиссияның атынан Мемлекеттік сыйлық алуға жұмыстарды қабылдау туралы хабарландыруды, оларды ресімдеу жөніндегі талаптарды бұқаралық ақпарат құралдарында жариялайды; </w:t>
      </w:r>
      <w:r>
        <w:br/>
      </w:r>
      <w:r>
        <w:rPr>
          <w:rFonts w:ascii="Times New Roman"/>
          <w:b w:val="false"/>
          <w:i w:val="false"/>
          <w:color w:val="000000"/>
          <w:sz w:val="28"/>
        </w:rPr>
        <w:t xml:space="preserve">
      Мемлекеттік сыйлық алуға үміткерлердің жұмыстарын қабылдауды және тіркеуді жүзеге асырады; </w:t>
      </w:r>
      <w:r>
        <w:br/>
      </w:r>
      <w:r>
        <w:rPr>
          <w:rFonts w:ascii="Times New Roman"/>
          <w:b w:val="false"/>
          <w:i w:val="false"/>
          <w:color w:val="000000"/>
          <w:sz w:val="28"/>
        </w:rPr>
        <w:t xml:space="preserve">
      алдын ала іріктеуден өткен жұмыстарды ұсынған авторлар мен ұйымдарды көрсете отырып, осы жұмыстардың тізімін кеңінен талқылау мақсатында бұқаралық ақпарат құралдарында жариялайды; </w:t>
      </w:r>
      <w:r>
        <w:br/>
      </w:r>
      <w:r>
        <w:rPr>
          <w:rFonts w:ascii="Times New Roman"/>
          <w:b w:val="false"/>
          <w:i w:val="false"/>
          <w:color w:val="000000"/>
          <w:sz w:val="28"/>
        </w:rPr>
        <w:t xml:space="preserve">
      Мемлекеттік сыйлық алуға ұсынылған жұмыстарға келіп түскен пікірлерге талдау жүргізеді және нәтижелерін Комиссияға ұсынады; </w:t>
      </w:r>
      <w:r>
        <w:br/>
      </w:r>
      <w:r>
        <w:rPr>
          <w:rFonts w:ascii="Times New Roman"/>
          <w:b w:val="false"/>
          <w:i w:val="false"/>
          <w:color w:val="000000"/>
          <w:sz w:val="28"/>
        </w:rPr>
        <w:t>
      ұсынылған жұмыстарды Комиссияның қарау қорытындылары бойынша Мемлекеттік сыйлық беру туралы Қазақстан Республикасы Президенті актісінің жобасын </w:t>
      </w:r>
      <w:r>
        <w:rPr>
          <w:rFonts w:ascii="Times New Roman"/>
          <w:b w:val="false"/>
          <w:i w:val="false"/>
          <w:color w:val="000000"/>
          <w:sz w:val="28"/>
        </w:rPr>
        <w:t>белгіленген</w:t>
      </w:r>
      <w:r>
        <w:rPr>
          <w:rFonts w:ascii="Times New Roman"/>
          <w:b w:val="false"/>
          <w:i w:val="false"/>
          <w:color w:val="000000"/>
          <w:sz w:val="28"/>
        </w:rPr>
        <w:t xml:space="preserve"> тәртіппен әзірлейді; </w:t>
      </w:r>
      <w:r>
        <w:br/>
      </w:r>
      <w:r>
        <w:rPr>
          <w:rFonts w:ascii="Times New Roman"/>
          <w:b w:val="false"/>
          <w:i w:val="false"/>
          <w:color w:val="000000"/>
          <w:sz w:val="28"/>
        </w:rPr>
        <w:t xml:space="preserve">
      Мемлекеттік сыйлық лауреаттарының дипломдарын және омырау белгілерін дайындауды, лауреаттарға Мемлекеттік сыйлықтың ақшалай сыйақысын төлеуді қамтамасыз етеді.  </w:t>
      </w:r>
    </w:p>
    <w:bookmarkEnd w:id="45"/>
    <w:bookmarkStart w:name="z50" w:id="46"/>
    <w:p>
      <w:pPr>
        <w:spacing w:after="0"/>
        <w:ind w:left="0"/>
        <w:jc w:val="both"/>
      </w:pPr>
      <w:r>
        <w:rPr>
          <w:rFonts w:ascii="Times New Roman"/>
          <w:b w:val="false"/>
          <w:i w:val="false"/>
          <w:color w:val="000000"/>
          <w:sz w:val="28"/>
        </w:rPr>
        <w:t xml:space="preserve">
      13. Комиссияның қызметін тоқтату туралы шешімді Қазақстан Республикасының Президенті қабылдайды. </w:t>
      </w:r>
    </w:p>
    <w:bookmarkEnd w:id="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2007 жылғы 13 тамыздағы </w:t>
      </w:r>
      <w:r>
        <w:br/>
      </w:r>
      <w:r>
        <w:rPr>
          <w:rFonts w:ascii="Times New Roman"/>
          <w:b w:val="false"/>
          <w:i w:val="false"/>
          <w:color w:val="000000"/>
          <w:sz w:val="28"/>
        </w:rPr>
        <w:t xml:space="preserve">
                                              N 381 Жарлығымен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Құрам жаңа редакцияда - ҚР Президентінің 2012.03.13 </w:t>
      </w:r>
      <w:r>
        <w:rPr>
          <w:rFonts w:ascii="Times New Roman"/>
          <w:b w:val="false"/>
          <w:i w:val="false"/>
          <w:color w:val="ff0000"/>
          <w:sz w:val="28"/>
        </w:rPr>
        <w:t>N 284</w:t>
      </w:r>
      <w:r>
        <w:rPr>
          <w:rFonts w:ascii="Times New Roman"/>
          <w:b w:val="false"/>
          <w:i w:val="false"/>
          <w:color w:val="ff0000"/>
          <w:sz w:val="28"/>
        </w:rPr>
        <w:t xml:space="preserve"> Жарлығымен; өзгеріс енгізілді - ҚР Президентінің 17.09.2014 </w:t>
      </w:r>
      <w:r>
        <w:rPr>
          <w:rFonts w:ascii="Times New Roman"/>
          <w:b w:val="false"/>
          <w:i w:val="false"/>
          <w:color w:val="ff0000"/>
          <w:sz w:val="28"/>
        </w:rPr>
        <w:t>№ 911</w:t>
      </w:r>
      <w:r>
        <w:rPr>
          <w:rFonts w:ascii="Times New Roman"/>
          <w:b w:val="false"/>
          <w:i w:val="false"/>
          <w:color w:val="ff0000"/>
          <w:sz w:val="28"/>
        </w:rPr>
        <w:t xml:space="preserve"> Жарлығымен.</w:t>
      </w:r>
    </w:p>
    <w:bookmarkStart w:name="z11" w:id="47"/>
    <w:p>
      <w:pPr>
        <w:spacing w:after="0"/>
        <w:ind w:left="0"/>
        <w:jc w:val="left"/>
      </w:pPr>
      <w:r>
        <w:rPr>
          <w:rFonts w:ascii="Times New Roman"/>
          <w:b/>
          <w:i w:val="false"/>
          <w:color w:val="000000"/>
        </w:rPr>
        <w:t xml:space="preserve"> 
Ғылым мен техника саласындағы Қазақстан Республикасының </w:t>
      </w:r>
      <w:r>
        <w:br/>
      </w:r>
      <w:r>
        <w:rPr>
          <w:rFonts w:ascii="Times New Roman"/>
          <w:b/>
          <w:i w:val="false"/>
          <w:color w:val="000000"/>
        </w:rPr>
        <w:t xml:space="preserve">
Мемлекеттік сыйлығын беру жөніндегі комиссияның </w:t>
      </w:r>
      <w:r>
        <w:br/>
      </w:r>
      <w:r>
        <w:rPr>
          <w:rFonts w:ascii="Times New Roman"/>
          <w:b/>
          <w:i w:val="false"/>
          <w:color w:val="000000"/>
        </w:rPr>
        <w:t>
ҚҰРАМЫ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3"/>
        <w:gridCol w:w="753"/>
        <w:gridCol w:w="3533"/>
      </w:tblGrid>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хатшысы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төраға</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Әкімшілігі Басшысының орынбасары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төрағаның орынбасары</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Білім және ғылым министрі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төрағаның орынбасары</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Білім және ғылым вице-министрі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w:t>
            </w:r>
          </w:p>
        </w:tc>
      </w:tr>
    </w:tbl>
    <w:bookmarkStart w:name="z62" w:id="48"/>
    <w:p>
      <w:pPr>
        <w:spacing w:after="0"/>
        <w:ind w:left="0"/>
        <w:jc w:val="left"/>
      </w:pPr>
      <w:r>
        <w:rPr>
          <w:rFonts w:ascii="Times New Roman"/>
          <w:b/>
          <w:i w:val="false"/>
          <w:color w:val="000000"/>
        </w:rPr>
        <w:t xml:space="preserve"> 
Комиссия мүшелері:</w:t>
      </w:r>
    </w:p>
    <w:bookmarkEnd w:id="48"/>
    <w:p>
      <w:pPr>
        <w:spacing w:after="0"/>
        <w:ind w:left="0"/>
        <w:jc w:val="both"/>
      </w:pPr>
      <w:r>
        <w:rPr>
          <w:rFonts w:ascii="Times New Roman"/>
          <w:b w:val="false"/>
          <w:i w:val="false"/>
          <w:color w:val="000000"/>
          <w:sz w:val="28"/>
        </w:rPr>
        <w:t>Қазақстан Республикасының Ауыл шаруашылығы министрі</w:t>
      </w:r>
      <w:r>
        <w:br/>
      </w:r>
      <w:r>
        <w:rPr>
          <w:rFonts w:ascii="Times New Roman"/>
          <w:b w:val="false"/>
          <w:i w:val="false"/>
          <w:color w:val="000000"/>
          <w:sz w:val="28"/>
        </w:rPr>
        <w:t>
Қазақстан Республикасының Денсаулық сақтау және әлеуметтік даму министрі</w:t>
      </w:r>
      <w:r>
        <w:br/>
      </w:r>
      <w:r>
        <w:rPr>
          <w:rFonts w:ascii="Times New Roman"/>
          <w:b w:val="false"/>
          <w:i w:val="false"/>
          <w:color w:val="000000"/>
          <w:sz w:val="28"/>
        </w:rPr>
        <w:t>
Қазақстан Республикасының Инвестициялар және даму министрі</w:t>
      </w:r>
      <w:r>
        <w:br/>
      </w:r>
      <w:r>
        <w:rPr>
          <w:rFonts w:ascii="Times New Roman"/>
          <w:b w:val="false"/>
          <w:i w:val="false"/>
          <w:color w:val="000000"/>
          <w:sz w:val="28"/>
        </w:rPr>
        <w:t>
Қазақстан Республикасы Білім және ғылым министрлігі Ғылым комитетінің төрағасы</w:t>
      </w:r>
      <w:r>
        <w:br/>
      </w:r>
      <w:r>
        <w:rPr>
          <w:rFonts w:ascii="Times New Roman"/>
          <w:b w:val="false"/>
          <w:i w:val="false"/>
          <w:color w:val="000000"/>
          <w:sz w:val="28"/>
        </w:rPr>
        <w:t>
«Қазақстан Республикасы Ұлттық ғылым академиясы» республикалық қоғамдық бірлестігінің президенті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933"/>
        <w:gridCol w:w="7993"/>
      </w:tblGrid>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Айтхожина</w:t>
            </w:r>
            <w:r>
              <w:br/>
            </w:r>
            <w:r>
              <w:rPr>
                <w:rFonts w:ascii="Times New Roman"/>
                <w:b w:val="false"/>
                <w:i w:val="false"/>
                <w:color w:val="000000"/>
                <w:sz w:val="20"/>
              </w:rPr>
              <w:t>
Нағима Әбенқызы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комитетінің  «М.А.Айтхожин атындағы Молекулярлық биология және биохимия институты» шаруашылық жүргізу құқығындағы республикалық мемлекеттік кәсіпорнының бас директоры, биология ғылымдарының докторы, профессор, Қазақстан Республикасы Ұлттық ғылым академиясының академигі (келісім бойынша)</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Аяған</w:t>
            </w:r>
            <w:r>
              <w:br/>
            </w:r>
            <w:r>
              <w:rPr>
                <w:rFonts w:ascii="Times New Roman"/>
                <w:b w:val="false"/>
                <w:i w:val="false"/>
                <w:color w:val="000000"/>
                <w:sz w:val="20"/>
              </w:rPr>
              <w:t>
Бүркітбай Ғелманұлы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комитетінің «Мемлекет тарихы институты» мемлекеттік мекемесінің директоры, тарих ғылымдарының докторы, профессор (келісім бойынша)</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Әдекенов</w:t>
            </w:r>
            <w:r>
              <w:br/>
            </w:r>
            <w:r>
              <w:rPr>
                <w:rFonts w:ascii="Times New Roman"/>
                <w:b w:val="false"/>
                <w:i w:val="false"/>
                <w:color w:val="000000"/>
                <w:sz w:val="20"/>
              </w:rPr>
              <w:t>
Серғазы Мыңжасарұлы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«Фитохимия» халықаралық ғылыми-өндірістік орталығы» акционерлік қоғамының президенті, Қазақстан Республикасы Ұлттық ғылым академиясының академигі, химия ғылымдарының докторы, профессор (келісім бойынша)</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Байпақов</w:t>
            </w:r>
            <w:r>
              <w:br/>
            </w:r>
            <w:r>
              <w:rPr>
                <w:rFonts w:ascii="Times New Roman"/>
                <w:b w:val="false"/>
                <w:i w:val="false"/>
                <w:color w:val="000000"/>
                <w:sz w:val="20"/>
              </w:rPr>
              <w:t>
Карл Молдахметұлы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комитетінің «Ә.Х.Марғұлан атындағы Археология институты» республикалық мемлекеттік қазыналық кәсіпорнының бөлім меңгерушісі, Қазақстан Республикасы Ұлттық ғылым академиясының академигі, тарих ғылымдарының докторы, профессор (келісім бойынша)</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Бишімбаев</w:t>
            </w:r>
            <w:r>
              <w:br/>
            </w:r>
            <w:r>
              <w:rPr>
                <w:rFonts w:ascii="Times New Roman"/>
                <w:b w:val="false"/>
                <w:i w:val="false"/>
                <w:color w:val="000000"/>
                <w:sz w:val="20"/>
              </w:rPr>
              <w:t>
Уәлихан Қозыкеұлы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ғылымдарының докторы, Қазақстан Республикасы Ұлттық ғылым академиясының академигі, Қазақстан Республикасы Парламенті Мәжілісінің депутаты (келісім бойынша)</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Данаев</w:t>
            </w:r>
            <w:r>
              <w:br/>
            </w:r>
            <w:r>
              <w:rPr>
                <w:rFonts w:ascii="Times New Roman"/>
                <w:b w:val="false"/>
                <w:i w:val="false"/>
                <w:color w:val="000000"/>
                <w:sz w:val="20"/>
              </w:rPr>
              <w:t>
Нарғозы Тұрсынбайұлы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«әл-Фараби атындағы Қазақ ұлттық университеті» шаруашылық жүргізу құқығындағы республикалық мемлекеттік кәсіпорны Механика және математика институтының директоры, физика-математика ғылымдарының докторы, профессор (келісім бойынша)</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Дүйсенбеков</w:t>
            </w:r>
            <w:r>
              <w:br/>
            </w:r>
            <w:r>
              <w:rPr>
                <w:rFonts w:ascii="Times New Roman"/>
                <w:b w:val="false"/>
                <w:i w:val="false"/>
                <w:color w:val="000000"/>
                <w:sz w:val="20"/>
              </w:rPr>
              <w:t>
Зайролла Дүйсенбекұлы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ғылым академиясы» республикалық қоғамдық бірлестігінің Орталық Қазақстандық бөлімшесінің төрағасы, Қазақстан Республикасы Ұлттық ғылым академиясының академигі, ауыл шаруашылығы ғылымдарының докторы, профессор (келісім бойынша)</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Молдабеков</w:t>
            </w:r>
            <w:r>
              <w:br/>
            </w:r>
            <w:r>
              <w:rPr>
                <w:rFonts w:ascii="Times New Roman"/>
                <w:b w:val="false"/>
                <w:i w:val="false"/>
                <w:color w:val="000000"/>
                <w:sz w:val="20"/>
              </w:rPr>
              <w:t>
Мейірбек Молдабекұлы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ғылым академиясының академигі, техника ғылымдарының докторы, профессор (келісім бойынша)</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Мұқашев</w:t>
            </w:r>
            <w:r>
              <w:br/>
            </w:r>
            <w:r>
              <w:rPr>
                <w:rFonts w:ascii="Times New Roman"/>
                <w:b w:val="false"/>
                <w:i w:val="false"/>
                <w:color w:val="000000"/>
                <w:sz w:val="20"/>
              </w:rPr>
              <w:t>
Болат Нығметұлы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туралы ғылымдар, металлургия және кен байыту орталығы» акционерлік қоғамының Физика-техникалық институтының конденсацияланған орта физикасы мен жаңа материалдар зертханасының меңгерушісі, Қазақстан Республикасы Ұлттық ғылым академиясының академигі, физика-математика ғылымдарының докторы, профессор, (келісім бойынша)</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Нәдіров</w:t>
            </w:r>
            <w:r>
              <w:br/>
            </w:r>
            <w:r>
              <w:rPr>
                <w:rFonts w:ascii="Times New Roman"/>
                <w:b w:val="false"/>
                <w:i w:val="false"/>
                <w:color w:val="000000"/>
                <w:sz w:val="20"/>
              </w:rPr>
              <w:t>
Нәдір Кәрімұлы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инженерлік академиясы» республикалық қоғамдық бірлестігінің бірінші вице-президенті, химия ғылымдарының докторы, профессор, Қазақстан Республикасы Ұлттық ғылым академиясының академигі (келісім бойынша)</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Өтелбаев</w:t>
            </w:r>
            <w:r>
              <w:br/>
            </w:r>
            <w:r>
              <w:rPr>
                <w:rFonts w:ascii="Times New Roman"/>
                <w:b w:val="false"/>
                <w:i w:val="false"/>
                <w:color w:val="000000"/>
                <w:sz w:val="20"/>
              </w:rPr>
              <w:t>
Мұқтарбай Өтелбайұлы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«Л.Н.Гумилев атындағы Еуразия ұлттық университеті» шаруашылық жүргізу құқығындағы республикалық мемлекеттік кәсіпорнының іргелі және қолданбалы математика кафедрасының профессоры, Қазақстан Республикасы Ұлттық ғылым академиясының академигі, физика-математика ғылымдарының докторы, профессор (келісім бойынша)</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Раманқұлов</w:t>
            </w:r>
            <w:r>
              <w:br/>
            </w:r>
            <w:r>
              <w:rPr>
                <w:rFonts w:ascii="Times New Roman"/>
                <w:b w:val="false"/>
                <w:i w:val="false"/>
                <w:color w:val="000000"/>
                <w:sz w:val="20"/>
              </w:rPr>
              <w:t>
Ерлан Мірхайдарұлы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комитетінің «Ұлттық биотехнология орталығы» шаруашылық жүргізу құқығындағы республикалық мемлекеттік кәсіпорнының бас директоры, PhD докторы (келісім бойынша)</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Сағадиев Кенжеғали</w:t>
            </w:r>
            <w:r>
              <w:br/>
            </w:r>
            <w:r>
              <w:rPr>
                <w:rFonts w:ascii="Times New Roman"/>
                <w:b w:val="false"/>
                <w:i w:val="false"/>
                <w:color w:val="000000"/>
                <w:sz w:val="20"/>
              </w:rPr>
              <w:t>
Әбенұлы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ғылымдарының докторы, профессор, Қазақстан Республикасы Ұлттық ғылым академиясының академигі (келісім бойынша)</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Сүлейменов</w:t>
            </w:r>
            <w:r>
              <w:br/>
            </w:r>
            <w:r>
              <w:rPr>
                <w:rFonts w:ascii="Times New Roman"/>
                <w:b w:val="false"/>
                <w:i w:val="false"/>
                <w:color w:val="000000"/>
                <w:sz w:val="20"/>
              </w:rPr>
              <w:t>
Батырбек Айтбайұлы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«Қ.И.Сәтбаев атындағы Қазақ ұлттық техникалық университеті» шаруашылық жүргізу құқығындағы республикалық мемлекеттік кәсіпорнының технологиялық процестер мен өндірістерді автоматтандыру кафедрасының меңгерушісі, техника ғылымдарының докторы, профессор (келісім бойынша)</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Сұлтанов</w:t>
            </w:r>
            <w:r>
              <w:br/>
            </w:r>
            <w:r>
              <w:rPr>
                <w:rFonts w:ascii="Times New Roman"/>
                <w:b w:val="false"/>
                <w:i w:val="false"/>
                <w:color w:val="000000"/>
                <w:sz w:val="20"/>
              </w:rPr>
              <w:t>
Қуаныш Сұлтанұлы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 ғылымдар докторы, Қазақстан Республикасы Президентінің жанындағы мемлекеттік басқару академиясының профессоры, Қазақстан Республикасы Парламенті Мәжілісінің депутаты (келісім бойынша)</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Сыдықов</w:t>
            </w:r>
            <w:r>
              <w:br/>
            </w:r>
            <w:r>
              <w:rPr>
                <w:rFonts w:ascii="Times New Roman"/>
                <w:b w:val="false"/>
                <w:i w:val="false"/>
                <w:color w:val="000000"/>
                <w:sz w:val="20"/>
              </w:rPr>
              <w:t>
Ерлан Батташұлы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«Л.Н.Гумилев атындағы Еуразия ұлттық университеті» шаруашылық жүргізу құқығындағы республикалық мемлекеттік кәсіпорнының ректоры, тарих ғылымдарының докторы, профессор (келісім бойынша)</w:t>
            </w:r>
          </w:p>
        </w:tc>
      </w:tr>
    </w:tbl>
    <w:bookmarkStart w:name="z60" w:id="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2007 жылғы 13 тамыздағы </w:t>
      </w:r>
      <w:r>
        <w:br/>
      </w:r>
      <w:r>
        <w:rPr>
          <w:rFonts w:ascii="Times New Roman"/>
          <w:b w:val="false"/>
          <w:i w:val="false"/>
          <w:color w:val="000000"/>
          <w:sz w:val="28"/>
        </w:rPr>
        <w:t xml:space="preserve">
                                              N 381 Жарлығымен </w:t>
      </w:r>
      <w:r>
        <w:br/>
      </w:r>
      <w:r>
        <w:rPr>
          <w:rFonts w:ascii="Times New Roman"/>
          <w:b w:val="false"/>
          <w:i w:val="false"/>
          <w:color w:val="000000"/>
          <w:sz w:val="28"/>
        </w:rPr>
        <w:t xml:space="preserve">
                                                 БЕКІТІЛГЕН </w:t>
      </w:r>
    </w:p>
    <w:bookmarkEnd w:id="49"/>
    <w:bookmarkStart w:name="z12" w:id="50"/>
    <w:p>
      <w:pPr>
        <w:spacing w:after="0"/>
        <w:ind w:left="0"/>
        <w:jc w:val="left"/>
      </w:pPr>
      <w:r>
        <w:rPr>
          <w:rFonts w:ascii="Times New Roman"/>
          <w:b/>
          <w:i w:val="false"/>
          <w:color w:val="000000"/>
        </w:rPr>
        <w:t xml:space="preserve"> 
Әдебиет пен өнер саласындағы Қазақстан Республикасының </w:t>
      </w:r>
      <w:r>
        <w:br/>
      </w:r>
      <w:r>
        <w:rPr>
          <w:rFonts w:ascii="Times New Roman"/>
          <w:b/>
          <w:i w:val="false"/>
          <w:color w:val="000000"/>
        </w:rPr>
        <w:t xml:space="preserve">
Мемлекеттік сыйлығын беру жөніндегі комиссияның </w:t>
      </w:r>
      <w:r>
        <w:br/>
      </w:r>
      <w:r>
        <w:rPr>
          <w:rFonts w:ascii="Times New Roman"/>
          <w:b/>
          <w:i w:val="false"/>
          <w:color w:val="000000"/>
        </w:rPr>
        <w:t>
ҚҰРАМЫ</w:t>
      </w:r>
    </w:p>
    <w:bookmarkEnd w:id="50"/>
    <w:p>
      <w:pPr>
        <w:spacing w:after="0"/>
        <w:ind w:left="0"/>
        <w:jc w:val="both"/>
      </w:pPr>
      <w:r>
        <w:rPr>
          <w:rFonts w:ascii="Times New Roman"/>
          <w:b w:val="false"/>
          <w:i w:val="false"/>
          <w:color w:val="ff0000"/>
          <w:sz w:val="28"/>
        </w:rPr>
        <w:t xml:space="preserve">      Ескерту. Құрам жаңа редакцияда - ҚР Президентінің 2012.03.13 </w:t>
      </w:r>
      <w:r>
        <w:rPr>
          <w:rFonts w:ascii="Times New Roman"/>
          <w:b w:val="false"/>
          <w:i w:val="false"/>
          <w:color w:val="ff0000"/>
          <w:sz w:val="28"/>
        </w:rPr>
        <w:t>N 284</w:t>
      </w:r>
      <w:r>
        <w:rPr>
          <w:rFonts w:ascii="Times New Roman"/>
          <w:b w:val="false"/>
          <w:i w:val="false"/>
          <w:color w:val="ff0000"/>
          <w:sz w:val="28"/>
        </w:rPr>
        <w:t xml:space="preserve"> Жарлығымен; өзгерістер енгізілді - ҚР Президентінің 27.03.2013 </w:t>
      </w:r>
      <w:r>
        <w:rPr>
          <w:rFonts w:ascii="Times New Roman"/>
          <w:b w:val="false"/>
          <w:i w:val="false"/>
          <w:color w:val="ff0000"/>
          <w:sz w:val="28"/>
        </w:rPr>
        <w:t>N 533</w:t>
      </w:r>
      <w:r>
        <w:rPr>
          <w:rFonts w:ascii="Times New Roman"/>
          <w:b w:val="false"/>
          <w:i w:val="false"/>
          <w:color w:val="ff0000"/>
          <w:sz w:val="28"/>
        </w:rPr>
        <w:t xml:space="preserve">; 12.02.2014 </w:t>
      </w:r>
      <w:r>
        <w:rPr>
          <w:rFonts w:ascii="Times New Roman"/>
          <w:b w:val="false"/>
          <w:i w:val="false"/>
          <w:color w:val="ff0000"/>
          <w:sz w:val="28"/>
        </w:rPr>
        <w:t>N 750</w:t>
      </w:r>
      <w:r>
        <w:rPr>
          <w:rFonts w:ascii="Times New Roman"/>
          <w:b w:val="false"/>
          <w:i w:val="false"/>
          <w:color w:val="ff0000"/>
          <w:sz w:val="28"/>
        </w:rPr>
        <w:t xml:space="preserve">; 11.04.2014 </w:t>
      </w:r>
      <w:r>
        <w:rPr>
          <w:rFonts w:ascii="Times New Roman"/>
          <w:b w:val="false"/>
          <w:i w:val="false"/>
          <w:color w:val="ff0000"/>
          <w:sz w:val="28"/>
        </w:rPr>
        <w:t>N 795</w:t>
      </w:r>
      <w:r>
        <w:rPr>
          <w:rFonts w:ascii="Times New Roman"/>
          <w:b w:val="false"/>
          <w:i w:val="false"/>
          <w:color w:val="ff0000"/>
          <w:sz w:val="28"/>
        </w:rPr>
        <w:t xml:space="preserve">; 17.09.2014 </w:t>
      </w:r>
      <w:r>
        <w:rPr>
          <w:rFonts w:ascii="Times New Roman"/>
          <w:b w:val="false"/>
          <w:i w:val="false"/>
          <w:color w:val="ff0000"/>
          <w:sz w:val="28"/>
        </w:rPr>
        <w:t>№ 911</w:t>
      </w:r>
      <w:r>
        <w:rPr>
          <w:rFonts w:ascii="Times New Roman"/>
          <w:b w:val="false"/>
          <w:i w:val="false"/>
          <w:color w:val="ff0000"/>
          <w:sz w:val="28"/>
        </w:rPr>
        <w:t xml:space="preserve"> Жарлықтарымен.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3"/>
        <w:gridCol w:w="1093"/>
        <w:gridCol w:w="2193"/>
      </w:tblGrid>
      <w:tr>
        <w:trPr>
          <w:trHeight w:val="30" w:hRule="atLeast"/>
        </w:trPr>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хатшысы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төраға</w:t>
            </w:r>
          </w:p>
        </w:tc>
      </w:tr>
      <w:tr>
        <w:trPr>
          <w:trHeight w:val="30" w:hRule="atLeast"/>
        </w:trPr>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Әкімшілігі Басшысының орынбасары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төрағаның орынбасары</w:t>
            </w:r>
          </w:p>
        </w:tc>
      </w:tr>
      <w:tr>
        <w:trPr>
          <w:trHeight w:val="30" w:hRule="atLeast"/>
        </w:trPr>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Мәдениет және спорт министрі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төрағаның орынбасары</w:t>
            </w:r>
          </w:p>
        </w:tc>
      </w:tr>
      <w:tr>
        <w:trPr>
          <w:trHeight w:val="30" w:hRule="atLeast"/>
        </w:trPr>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Мәдениет және спорт вице-министрі</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w:t>
            </w:r>
          </w:p>
        </w:tc>
      </w:tr>
    </w:tbl>
    <w:bookmarkStart w:name="z63" w:id="51"/>
    <w:p>
      <w:pPr>
        <w:spacing w:after="0"/>
        <w:ind w:left="0"/>
        <w:jc w:val="left"/>
      </w:pPr>
      <w:r>
        <w:rPr>
          <w:rFonts w:ascii="Times New Roman"/>
          <w:b/>
          <w:i w:val="false"/>
          <w:color w:val="000000"/>
        </w:rPr>
        <w:t xml:space="preserve"> 
әдебиет секциясы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713"/>
        <w:gridCol w:w="8333"/>
      </w:tblGrid>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Қасқабасов</w:t>
            </w:r>
            <w:r>
              <w:br/>
            </w:r>
            <w:r>
              <w:rPr>
                <w:rFonts w:ascii="Times New Roman"/>
                <w:b w:val="false"/>
                <w:i w:val="false"/>
                <w:color w:val="000000"/>
                <w:sz w:val="20"/>
              </w:rPr>
              <w:t>
Сейіт Асқарұлы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филология ғылымдарының докторы, Қазақстан Республикасы Ұлттық ғылым академиясының академигі, Қазақстан Республикасы Мемлекеттік сыйлығының лауреаты, секция төрағасы (келісім бойынша)</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Абдрахманов Сауытбек</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«Егемен Қазақстан» республикалық газеті» акционерлік қоғамының президенті, филология ғылымдарының докторы (келісім бойынша)</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Асқаров</w:t>
            </w:r>
            <w:r>
              <w:br/>
            </w:r>
            <w:r>
              <w:rPr>
                <w:rFonts w:ascii="Times New Roman"/>
                <w:b w:val="false"/>
                <w:i w:val="false"/>
                <w:color w:val="000000"/>
                <w:sz w:val="20"/>
              </w:rPr>
              <w:t>
Әлібек Асылбайұлы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жазушы, Қазақстанның еңбек сіңірген қайраткері, Қазақстан Республикасы Мемлекеттік сыйлығының лауреаты (келісім бойынша)</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Әбдіқұлы Төлен</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жазушы, Қазақстан Республикасы Мемлекеттік сыйлығының лауреаты (келісім бойынша)</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Есдәулетов</w:t>
            </w:r>
            <w:r>
              <w:br/>
            </w:r>
            <w:r>
              <w:rPr>
                <w:rFonts w:ascii="Times New Roman"/>
                <w:b w:val="false"/>
                <w:i w:val="false"/>
                <w:color w:val="000000"/>
                <w:sz w:val="20"/>
              </w:rPr>
              <w:t>
Ұлықбек Оразбайұлы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Жазушылар одағы» республикалық қоғамдық бірлестігінің жанындағы «Жұлдыз» журналының бас редакторы, ақын, Қазақстан Республикасы Мемлекеттік сыйлығының лауреаты (келісім бойынша)</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Жолдасбеков Мырзатай</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әдебиеттанушы, филология ғылымдарының докторы, профессор (келісім бойынша)</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Исабеков Дулат</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жазушы, драматург, Қазақстан Республикасы Мемлекеттік сыйлығының лауреаты (келісім бойынша)</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Қалижанов Уәлихан</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жазушы, Қазақстан Республикасы Білім және ғылым министрлігі Ғылым комитетінің «М.О.Әуезов атындағы Әдебиет және өнер институты» республикалық мемлекеттік қазыналық кәсіпорнының директоры, филология ғылымдарының докторы (келісім бойынша)</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w:t>
            </w:r>
            <w:r>
              <w:br/>
            </w:r>
            <w:r>
              <w:rPr>
                <w:rFonts w:ascii="Times New Roman"/>
                <w:b w:val="false"/>
                <w:i w:val="false"/>
                <w:color w:val="000000"/>
                <w:sz w:val="20"/>
              </w:rPr>
              <w:t>
Валерий Федорович</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Жазушылар одағы» республикалық қоғамдық бірлестігінің жанындағы «Простор» журналының бас редакторы, халықаралық «Алаш» әдеби сыйлығының лауреаты, Қазақстан және Ресей жазушылар одақтарының мүшесі (келісім бойынша)</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Оразалин</w:t>
            </w:r>
            <w:r>
              <w:br/>
            </w:r>
            <w:r>
              <w:rPr>
                <w:rFonts w:ascii="Times New Roman"/>
                <w:b w:val="false"/>
                <w:i w:val="false"/>
                <w:color w:val="000000"/>
                <w:sz w:val="20"/>
              </w:rPr>
              <w:t>
Нұрлан Мырқасымұлы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Жазушылар одағы басқармасының төрағасы, Қазақстан Республикасы Парламенті Сенатының депутаты (келісім бойынша)</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Смайыл</w:t>
            </w:r>
            <w:r>
              <w:br/>
            </w:r>
            <w:r>
              <w:rPr>
                <w:rFonts w:ascii="Times New Roman"/>
                <w:b w:val="false"/>
                <w:i w:val="false"/>
                <w:color w:val="000000"/>
                <w:sz w:val="20"/>
              </w:rPr>
              <w:t>
Алдан Зейноллаұлы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жазушы, Қазақстанның еңбек сіңірген қайраткері, Қазақстан Журналистер одағының лауреаты, халықаралық «Алаш» әдеби сыйлығының лауреаты, Қазақстан Республикасы Парламенті Мәжілісінің депутаты, Қазақстан Республикасы Мемлекеттік сыйлығының лауреаты (келісім бойынша)</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Шаштайұл Жұмабай</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жазушы, «Қазақстан Жазушылар одағы» республикалық қоғамдық бірлестігінің жанындағы «Қазақ әдебиеті» газетінің бас редакторы (келісім бойынша)</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Ысқақбай Маралбай Ысқақбайұлы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жазушы, «Қазақстан авторлары қоғамы» республикалық қоғамдық бірлестігінің төрағасы, Қазақстанның еңбек сіңірген қайраткері (келісім бойынша)</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Қанапиянов</w:t>
            </w:r>
            <w:r>
              <w:br/>
            </w:r>
            <w:r>
              <w:rPr>
                <w:rFonts w:ascii="Times New Roman"/>
                <w:b w:val="false"/>
                <w:i w:val="false"/>
                <w:color w:val="000000"/>
                <w:sz w:val="20"/>
              </w:rPr>
              <w:t>
Бақытжан Мұсаханұлы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ақын, жазушы, аудармашы, кинодраматург, Қазақстан Жазушылар одағы басқармасының мүшесі, Қазақстан Кинематографистер одағының мүшесі, Еуропалық әдебиетшілер конгрессі басқармасының мүшесі, Қырым әдеби академиясының академигі, Шәкәрім атындағы Семей мемлекеттік университетінің құрметті профессоры, Қазақстанның еңбек сіңірген қайраткері (келісім бойынша)</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Сарай</w:t>
            </w:r>
            <w:r>
              <w:br/>
            </w:r>
            <w:r>
              <w:rPr>
                <w:rFonts w:ascii="Times New Roman"/>
                <w:b w:val="false"/>
                <w:i w:val="false"/>
                <w:color w:val="000000"/>
                <w:sz w:val="20"/>
              </w:rPr>
              <w:t>
Әнес Төлендіұлы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жазушы, тарихшы, журналист, Қазақстан Республикасы Мемлекеттік сыйлығының лауреаты, Қазақстанның еңбек сіңірген қайраткері (келісім бойынша)</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Салғараұлы</w:t>
            </w:r>
            <w:r>
              <w:br/>
            </w:r>
            <w:r>
              <w:rPr>
                <w:rFonts w:ascii="Times New Roman"/>
                <w:b w:val="false"/>
                <w:i w:val="false"/>
                <w:color w:val="000000"/>
                <w:sz w:val="20"/>
              </w:rPr>
              <w:t>
Қойшығара</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жазушы, тарихшы-этнограф, Қазақстан Республикасы Мемлекеттік сыйлығының лауреаты, Күлтегін сыйлығының лауреаты, Қазақстанның еңбек сіңірген қайраткері, Л.Н. Гумилев атындағы Еуразия Ұлттық университетінің профессоры, Қазақстан Республикасы Үкіметі жанындағы ономастикалық комиссиясының мүшесі (келісім бойынша)</w:t>
            </w:r>
          </w:p>
        </w:tc>
      </w:tr>
    </w:tbl>
    <w:bookmarkStart w:name="z64" w:id="52"/>
    <w:p>
      <w:pPr>
        <w:spacing w:after="0"/>
        <w:ind w:left="0"/>
        <w:jc w:val="left"/>
      </w:pPr>
      <w:r>
        <w:rPr>
          <w:rFonts w:ascii="Times New Roman"/>
          <w:b/>
          <w:i w:val="false"/>
          <w:color w:val="000000"/>
        </w:rPr>
        <w:t xml:space="preserve"> 
музыка, театр және кино секциясы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793"/>
        <w:gridCol w:w="8313"/>
      </w:tblGrid>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Дінішев</w:t>
            </w:r>
            <w:r>
              <w:br/>
            </w:r>
            <w:r>
              <w:rPr>
                <w:rFonts w:ascii="Times New Roman"/>
                <w:b w:val="false"/>
                <w:i w:val="false"/>
                <w:color w:val="000000"/>
                <w:sz w:val="20"/>
              </w:rPr>
              <w:t>
Әлібек Мұсаұлы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КСРО және ҚазКСР-інің халық әртісі, Қазақстан Республикасы Тұңғыш Президентінің Мемлекеттік бейбітшілік және прогресс сыйлығының лауреаты, секция төрағасы (келісім бойынша)</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Андриасян</w:t>
            </w:r>
            <w:r>
              <w:br/>
            </w:r>
            <w:r>
              <w:rPr>
                <w:rFonts w:ascii="Times New Roman"/>
                <w:b w:val="false"/>
                <w:i w:val="false"/>
                <w:color w:val="000000"/>
                <w:sz w:val="20"/>
              </w:rPr>
              <w:t>
Рубен Суренович</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 «М.Лермонтов атындағы Мемлекеттік академиялық орыс драма театры» республикалық мемлекеттік қазыналық кәсіпорнының көркемдік жетекшісі, Қазақстан Республикасының халық әртісі, Қазақстан Республикасы Мемлекеттік сыйлығының лауреаты (келісім бойынша)</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Аравин</w:t>
            </w:r>
            <w:r>
              <w:br/>
            </w:r>
            <w:r>
              <w:rPr>
                <w:rFonts w:ascii="Times New Roman"/>
                <w:b w:val="false"/>
                <w:i w:val="false"/>
                <w:color w:val="000000"/>
                <w:sz w:val="20"/>
              </w:rPr>
              <w:t>
Юрий Петрович</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музыкатанушы, Қазақстанның еңбек сіңірген қайраткері (келісім бойынша)</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Ахмадиев</w:t>
            </w:r>
            <w:r>
              <w:br/>
            </w:r>
            <w:r>
              <w:rPr>
                <w:rFonts w:ascii="Times New Roman"/>
                <w:b w:val="false"/>
                <w:i w:val="false"/>
                <w:color w:val="000000"/>
                <w:sz w:val="20"/>
              </w:rPr>
              <w:t>
Мұрат Абдуреимұлы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халық әртісі, Қазақстан Республикасы Парламенті Мәжілісінің депутаты (келісім бойынша)</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Әубәкірова</w:t>
            </w:r>
            <w:r>
              <w:br/>
            </w:r>
            <w:r>
              <w:rPr>
                <w:rFonts w:ascii="Times New Roman"/>
                <w:b w:val="false"/>
                <w:i w:val="false"/>
                <w:color w:val="000000"/>
                <w:sz w:val="20"/>
              </w:rPr>
              <w:t>
Жәния Яхияқызы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«Құрманғазы атындағы Қазақ ұлттық консерваториясы» мемлекеттік мекемесінің ректоры, профессор, Қазақстан Республикасының халық әртісі, Қазақстан Республикасы Мемлекеттік сыйлығының лауреаты (келісім бойынша)</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Әшімов Асанәлі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КСРО және ҚазКСР-інің халық әртісі, КСРО және ҚазКСР мемлекеттік сыйлықтарының лауреаты (келісім бойынша)</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Вовнянко</w:t>
            </w:r>
            <w:r>
              <w:br/>
            </w:r>
            <w:r>
              <w:rPr>
                <w:rFonts w:ascii="Times New Roman"/>
                <w:b w:val="false"/>
                <w:i w:val="false"/>
                <w:color w:val="000000"/>
                <w:sz w:val="20"/>
              </w:rPr>
              <w:t>
Игорь Александрович</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Кинематографистер одағы» қоғамдық бірлестігінің төрағасы, Қазақстанның еңбек сіңірген қайраткері, Қазақстан Республикасы Мемлекеттік сыйлығының лауреаты (келісім бойынша)</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Жаманқұлов Тұңғышбай</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Театр қайраткерлерінің одағы» республикалық қоғамдық бірлестігінің төрағасы, Қазақстан Республикасының халық әртісі, КСРО Мемлекеттік сыйлығының лауреаты (келісім бойынша)</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Қыдырбек</w:t>
            </w:r>
            <w:r>
              <w:br/>
            </w:r>
            <w:r>
              <w:rPr>
                <w:rFonts w:ascii="Times New Roman"/>
                <w:b w:val="false"/>
                <w:i w:val="false"/>
                <w:color w:val="000000"/>
                <w:sz w:val="20"/>
              </w:rPr>
              <w:t>
Балнұр Балғабекқызы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композиторлар қауымдастығы» қоғамдық бірлестігінің төрайымы, композитор (келісім бойынша)</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Мұсақожаева</w:t>
            </w:r>
            <w:r>
              <w:br/>
            </w:r>
            <w:r>
              <w:rPr>
                <w:rFonts w:ascii="Times New Roman"/>
                <w:b w:val="false"/>
                <w:i w:val="false"/>
                <w:color w:val="000000"/>
                <w:sz w:val="20"/>
              </w:rPr>
              <w:t>
Айман Қожабекқызы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«Қазақ ұлттық өнер университеті» мемлекеттік мекемесінің ректоры, профессор, ҚазКСР-інің халық әртісі, Қазақстан Республикасы Мемлекеттік сыйлығының лауреаты (келісім бойынша)</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Нарымбетов Сатыбалды Жәлелұлы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кинорежиссер, Қазақстанның еңбек сіңірген кайраткері, Қазақстан Республикасы Мемлекеттік сыйлығының лауреаты (келісім бойынша)</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Сығай</w:t>
            </w:r>
            <w:r>
              <w:br/>
            </w:r>
            <w:r>
              <w:rPr>
                <w:rFonts w:ascii="Times New Roman"/>
                <w:b w:val="false"/>
                <w:i w:val="false"/>
                <w:color w:val="000000"/>
                <w:sz w:val="20"/>
              </w:rPr>
              <w:t>
Әшірбек Төребайұлы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театртанушы, Қазақстанның еңбек сіңірген өнер қайраткері, Қазақстан Республикасы Мемлекеттік сыйлығының лауреаты, профессор (келісім бойынша)</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Тарази (Әшімов)</w:t>
            </w:r>
            <w:r>
              <w:br/>
            </w:r>
            <w:r>
              <w:rPr>
                <w:rFonts w:ascii="Times New Roman"/>
                <w:b w:val="false"/>
                <w:i w:val="false"/>
                <w:color w:val="000000"/>
                <w:sz w:val="20"/>
              </w:rPr>
              <w:t>
Әкім Үртайұлы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жазушы, драматург, Қазақстанның еңбек сіңірген қайраткері, Қазақстан Республикасы Мемлекеттік сыйлығының лауреаты (келісім бойынша)</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Тұтқыбаева</w:t>
            </w:r>
            <w:r>
              <w:br/>
            </w:r>
            <w:r>
              <w:rPr>
                <w:rFonts w:ascii="Times New Roman"/>
                <w:b w:val="false"/>
                <w:i w:val="false"/>
                <w:color w:val="000000"/>
                <w:sz w:val="20"/>
              </w:rPr>
              <w:t>
Гүлжан Ұсамбекқызы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балетмейстер, Қазақстанның халық әртісі (келісім бойынша)</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Тілеухан</w:t>
            </w:r>
            <w:r>
              <w:br/>
            </w:r>
            <w:r>
              <w:rPr>
                <w:rFonts w:ascii="Times New Roman"/>
                <w:b w:val="false"/>
                <w:i w:val="false"/>
                <w:color w:val="000000"/>
                <w:sz w:val="20"/>
              </w:rPr>
              <w:t>
Бекболат Қанайұлы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сіңірген әртісі, Қазақстан Республикасы Мемлекеттік сыйлығының лауреаты (келісім бойынша)</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Үсенбаева</w:t>
            </w:r>
            <w:r>
              <w:br/>
            </w:r>
            <w:r>
              <w:rPr>
                <w:rFonts w:ascii="Times New Roman"/>
                <w:b w:val="false"/>
                <w:i w:val="false"/>
                <w:color w:val="000000"/>
                <w:sz w:val="20"/>
              </w:rPr>
              <w:t>
Нұржамал Пернебекқызы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халық әртісі, Қазақстан Республикасы Мемлекеттік сыйлығының лауреаты (келісім бойынша)</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Нүсіпжанова</w:t>
            </w:r>
            <w:r>
              <w:br/>
            </w:r>
            <w:r>
              <w:rPr>
                <w:rFonts w:ascii="Times New Roman"/>
                <w:b w:val="false"/>
                <w:i w:val="false"/>
                <w:color w:val="000000"/>
                <w:sz w:val="20"/>
              </w:rPr>
              <w:t>
Бибігүл Нұрғалиқызы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Елебеков атындағы Республикалық эстрада-цирк колледжі" республикалық мемлекеттік қазыналық кәсіпорнының директоры, Қазақстанның еңбек сіңірген қайраткері, педагогика ғылымдарының кандидаты (келісім бойынша)</w:t>
            </w:r>
          </w:p>
        </w:tc>
      </w:tr>
    </w:tbl>
    <w:p>
      <w:pPr>
        <w:spacing w:after="0"/>
        <w:ind w:left="0"/>
        <w:jc w:val="left"/>
      </w:pPr>
      <w:r>
        <w:rPr>
          <w:rFonts w:ascii="Times New Roman"/>
          <w:b/>
          <w:i w:val="false"/>
          <w:color w:val="000000"/>
        </w:rPr>
        <w:t xml:space="preserve"> бейнелеу өнері және сәулет секциясы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853"/>
        <w:gridCol w:w="8193"/>
      </w:tblGrid>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Рүстембеков</w:t>
            </w:r>
            <w:r>
              <w:br/>
            </w:r>
            <w:r>
              <w:rPr>
                <w:rFonts w:ascii="Times New Roman"/>
                <w:b w:val="false"/>
                <w:i w:val="false"/>
                <w:color w:val="000000"/>
                <w:sz w:val="20"/>
              </w:rPr>
              <w:t>
Ақмырза Исаұлы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Сәулетшілер одағы» республикалық қоғамдық бірлестігінің президенті, Қазақстан Республикасының еңбек сіңірген қайраткері, Қазақстанның құрметті сәулетшісі, секция төрағасы (келісім бойынша)</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Әлиев</w:t>
            </w:r>
            <w:r>
              <w:br/>
            </w:r>
            <w:r>
              <w:rPr>
                <w:rFonts w:ascii="Times New Roman"/>
                <w:b w:val="false"/>
                <w:i w:val="false"/>
                <w:color w:val="000000"/>
                <w:sz w:val="20"/>
              </w:rPr>
              <w:t>
Дулат Қапбарұлы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кескіндемеші, Ш. Уәлиханов атындағы ҚазКСР Мемлекеттік сыйлығының лауреаты (келісім бойынша)</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Дүзелханов Ағымсалы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кескіндемеші, Қазақстанның еңбек сіңірген қайраткері, Қазақстан Республикасы Мемлекеттік сыйлығының лауреаты (келісім бойынша)</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Ерғалиева</w:t>
            </w:r>
            <w:r>
              <w:br/>
            </w:r>
            <w:r>
              <w:rPr>
                <w:rFonts w:ascii="Times New Roman"/>
                <w:b w:val="false"/>
                <w:i w:val="false"/>
                <w:color w:val="000000"/>
                <w:sz w:val="20"/>
              </w:rPr>
              <w:t>
Райхан Әбдешқызы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Ғылым комитетінің «М.О.Әуезов атындағы Әдебиет және өнер институты» республикалық мемлекеттік қазыналық кәсіпорны бейнелеу өнері бөлімінің меңгерушісі, өнертану докторы, ЮНЕСКО жанындағы Халықаралық көркемдік сыншылар қауымдастығының мүшесі (келісім бойынша)</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Зәуірбекова</w:t>
            </w:r>
            <w:r>
              <w:br/>
            </w:r>
            <w:r>
              <w:rPr>
                <w:rFonts w:ascii="Times New Roman"/>
                <w:b w:val="false"/>
                <w:i w:val="false"/>
                <w:color w:val="000000"/>
                <w:sz w:val="20"/>
              </w:rPr>
              <w:t>
Бәтима Есмұратқызы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суретші-гобеленші, Ш. Уәлиханов атындағы ҚазКСР Мемлекеттік сыйлығының лауреаты (келісім бойынша)</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Құмарова</w:t>
            </w:r>
            <w:r>
              <w:br/>
            </w:r>
            <w:r>
              <w:rPr>
                <w:rFonts w:ascii="Times New Roman"/>
                <w:b w:val="false"/>
                <w:i w:val="false"/>
                <w:color w:val="000000"/>
                <w:sz w:val="20"/>
              </w:rPr>
              <w:t>
Сәбила Бекжанқызы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өнертанушы, Қазақстан Республикасының еңбек сіңірген өнер қайраткері, Қазақстан Республикасы Суретшілер одағының мүшесі (келісім бойынша)</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Сергебаев</w:t>
            </w:r>
            <w:r>
              <w:br/>
            </w:r>
            <w:r>
              <w:rPr>
                <w:rFonts w:ascii="Times New Roman"/>
                <w:b w:val="false"/>
                <w:i w:val="false"/>
                <w:color w:val="000000"/>
                <w:sz w:val="20"/>
              </w:rPr>
              <w:t>
Ескен Аманжолұлы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суретші-мүсінші, Қазақстан Республикасының еңбек сіңірген өнер қайраткері, Ш. Уәлиханов атындағы ҚазКСР Мемлекеттік сыйлығының лауреаты (келісім бойынша)</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Сүлейменов</w:t>
            </w:r>
            <w:r>
              <w:br/>
            </w:r>
            <w:r>
              <w:rPr>
                <w:rFonts w:ascii="Times New Roman"/>
                <w:b w:val="false"/>
                <w:i w:val="false"/>
                <w:color w:val="000000"/>
                <w:sz w:val="20"/>
              </w:rPr>
              <w:t>
Тимур Бимашұлы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Дизайнерлер одағы» республикалық қоғамдық бірлестігінің президенті, Қазақстан Республикасының еңбек сіңірген өнер қайраткері, суретші-дизайнер (келісім бойынша)</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Тәтіғұлов</w:t>
            </w:r>
            <w:r>
              <w:br/>
            </w:r>
            <w:r>
              <w:rPr>
                <w:rFonts w:ascii="Times New Roman"/>
                <w:b w:val="false"/>
                <w:i w:val="false"/>
                <w:color w:val="000000"/>
                <w:sz w:val="20"/>
              </w:rPr>
              <w:t>
Әбдісағит Шаймұханбетұлы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«KAZGOR» жобалау академиясы» жауапкершілігі шектеулі серіктестігі Директорлар кеңесінің төрағасы, Қазақстан Республикасының Мемлекеттік сыйлығының лауреаты (келісім бойынша)</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Твердохлебов</w:t>
            </w:r>
            <w:r>
              <w:br/>
            </w:r>
            <w:r>
              <w:rPr>
                <w:rFonts w:ascii="Times New Roman"/>
                <w:b w:val="false"/>
                <w:i w:val="false"/>
                <w:color w:val="000000"/>
                <w:sz w:val="20"/>
              </w:rPr>
              <w:t>
Владимир Сергеевич</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суретші-монументалист, Қазақстанның еңбек сіңірген қайраткері, Қазақстан Республикасы Суретшілер одағының мүшесі (келісім бойынша)</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Төлепбай</w:t>
            </w:r>
            <w:r>
              <w:br/>
            </w:r>
            <w:r>
              <w:rPr>
                <w:rFonts w:ascii="Times New Roman"/>
                <w:b w:val="false"/>
                <w:i w:val="false"/>
                <w:color w:val="000000"/>
                <w:sz w:val="20"/>
              </w:rPr>
              <w:t>
Ерболат Тоғысбайұлы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суретші, ҚазКСР-інің еңбек сіңірген өнер қайраткері, Қазақстан Республикасы Мемлекеттік сыйлығының лауреаты (келісім бойынша)</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Белович</w:t>
            </w:r>
            <w:r>
              <w:br/>
            </w:r>
            <w:r>
              <w:rPr>
                <w:rFonts w:ascii="Times New Roman"/>
                <w:b w:val="false"/>
                <w:i w:val="false"/>
                <w:color w:val="000000"/>
                <w:sz w:val="20"/>
              </w:rPr>
              <w:t>
Александр Якубович</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сәулетші, "Базис-А" корпорациясы" жауапкершілігі шектеулі серіктестігі басқармасының  төрағасы, "Базис" құрылыс компаниясы" жауапкершілігі шектеулі серіктестігі директорлар кеңесінің төрағасы, Қазақстан Республикасы Мемлекеттік сыйлығының лауреаты (келісім бойынша)</w:t>
            </w:r>
          </w:p>
        </w:tc>
      </w:tr>
    </w:tbl>
    <w:bookmarkStart w:name="z61" w:id="5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2007 жылғы 13 тамыздағы </w:t>
      </w:r>
      <w:r>
        <w:br/>
      </w:r>
      <w:r>
        <w:rPr>
          <w:rFonts w:ascii="Times New Roman"/>
          <w:b w:val="false"/>
          <w:i w:val="false"/>
          <w:color w:val="000000"/>
          <w:sz w:val="28"/>
        </w:rPr>
        <w:t xml:space="preserve">
                                              N 381 Жарлығымен </w:t>
      </w:r>
      <w:r>
        <w:br/>
      </w:r>
      <w:r>
        <w:rPr>
          <w:rFonts w:ascii="Times New Roman"/>
          <w:b w:val="false"/>
          <w:i w:val="false"/>
          <w:color w:val="000000"/>
          <w:sz w:val="28"/>
        </w:rPr>
        <w:t xml:space="preserve">
                                                 БЕКІТІЛГЕН </w:t>
      </w:r>
    </w:p>
    <w:bookmarkEnd w:id="53"/>
    <w:bookmarkStart w:name="z13" w:id="54"/>
    <w:p>
      <w:pPr>
        <w:spacing w:after="0"/>
        <w:ind w:left="0"/>
        <w:jc w:val="left"/>
      </w:pPr>
      <w:r>
        <w:rPr>
          <w:rFonts w:ascii="Times New Roman"/>
          <w:b/>
          <w:i w:val="false"/>
          <w:color w:val="000000"/>
        </w:rPr>
        <w:t xml:space="preserve"> 
Қазақстан Республикасы Мемлекеттік сыйлығы лауреатының </w:t>
      </w:r>
      <w:r>
        <w:br/>
      </w:r>
      <w:r>
        <w:rPr>
          <w:rFonts w:ascii="Times New Roman"/>
          <w:b/>
          <w:i w:val="false"/>
          <w:color w:val="000000"/>
        </w:rPr>
        <w:t xml:space="preserve">
дипломы мен омырау белгісінің </w:t>
      </w:r>
      <w:r>
        <w:br/>
      </w:r>
      <w:r>
        <w:rPr>
          <w:rFonts w:ascii="Times New Roman"/>
          <w:b/>
          <w:i w:val="false"/>
          <w:color w:val="000000"/>
        </w:rPr>
        <w:t>
СИПАТТАМАСЫ</w:t>
      </w:r>
    </w:p>
    <w:bookmarkEnd w:id="54"/>
    <w:p>
      <w:pPr>
        <w:spacing w:after="0"/>
        <w:ind w:left="0"/>
        <w:jc w:val="both"/>
      </w:pPr>
      <w:r>
        <w:rPr>
          <w:rFonts w:ascii="Times New Roman"/>
          <w:b w:val="false"/>
          <w:i w:val="false"/>
          <w:color w:val="ff0000"/>
          <w:sz w:val="28"/>
        </w:rPr>
        <w:t xml:space="preserve">      Ескерту. Сипаттамаға өзгеріс енгізілді - ҚР Президентінің 2011.12.28 </w:t>
      </w:r>
      <w:r>
        <w:rPr>
          <w:rFonts w:ascii="Times New Roman"/>
          <w:b w:val="false"/>
          <w:i w:val="false"/>
          <w:color w:val="ff0000"/>
          <w:sz w:val="28"/>
        </w:rPr>
        <w:t>№ 211</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xml:space="preserve">      1. Ғылым мен техника, әдебиет пен өнер саласындағы Қазақстан Республикасы Мемлекеттік сыйлығы лауреатының дипломы:  </w:t>
      </w:r>
    </w:p>
    <w:bookmarkStart w:name="z51" w:id="55"/>
    <w:p>
      <w:pPr>
        <w:spacing w:after="0"/>
        <w:ind w:left="0"/>
        <w:jc w:val="both"/>
      </w:pPr>
      <w:r>
        <w:rPr>
          <w:rFonts w:ascii="Times New Roman"/>
          <w:b w:val="false"/>
          <w:i w:val="false"/>
          <w:color w:val="000000"/>
          <w:sz w:val="28"/>
        </w:rPr>
        <w:t xml:space="preserve">
      1) көлемі 330 х 115 мм қатты мұқабадан;  </w:t>
      </w:r>
    </w:p>
    <w:bookmarkEnd w:id="55"/>
    <w:bookmarkStart w:name="z52" w:id="56"/>
    <w:p>
      <w:pPr>
        <w:spacing w:after="0"/>
        <w:ind w:left="0"/>
        <w:jc w:val="both"/>
      </w:pPr>
      <w:r>
        <w:rPr>
          <w:rFonts w:ascii="Times New Roman"/>
          <w:b w:val="false"/>
          <w:i w:val="false"/>
          <w:color w:val="000000"/>
          <w:sz w:val="28"/>
        </w:rPr>
        <w:t xml:space="preserve">
      2) көлемі 320 х 110 мм жапсырма беттен тұрады. </w:t>
      </w:r>
      <w:r>
        <w:br/>
      </w:r>
      <w:r>
        <w:rPr>
          <w:rFonts w:ascii="Times New Roman"/>
          <w:b w:val="false"/>
          <w:i w:val="false"/>
          <w:color w:val="000000"/>
          <w:sz w:val="28"/>
        </w:rPr>
        <w:t xml:space="preserve">
      Дипломның мұқабасы Қазақстан Республикасының Мемлекеттік туы түстес былғарыдан жасалады.  </w:t>
      </w:r>
    </w:p>
    <w:bookmarkEnd w:id="56"/>
    <w:bookmarkStart w:name="z53" w:id="57"/>
    <w:p>
      <w:pPr>
        <w:spacing w:after="0"/>
        <w:ind w:left="0"/>
        <w:jc w:val="both"/>
      </w:pPr>
      <w:r>
        <w:rPr>
          <w:rFonts w:ascii="Times New Roman"/>
          <w:b w:val="false"/>
          <w:i w:val="false"/>
          <w:color w:val="000000"/>
          <w:sz w:val="28"/>
        </w:rPr>
        <w:t>
      Мұқабада алтын түспен батыңқы түсірілген:</w:t>
      </w:r>
      <w:r>
        <w:br/>
      </w:r>
      <w:r>
        <w:rPr>
          <w:rFonts w:ascii="Times New Roman"/>
          <w:b w:val="false"/>
          <w:i w:val="false"/>
          <w:color w:val="000000"/>
          <w:sz w:val="28"/>
        </w:rPr>
        <w:t xml:space="preserve">
      1) үстіңгі жағында – Қазақстан Республикасының Мемлекеттік Елтаңбасы; </w:t>
      </w:r>
    </w:p>
    <w:bookmarkEnd w:id="57"/>
    <w:bookmarkStart w:name="z54" w:id="58"/>
    <w:p>
      <w:pPr>
        <w:spacing w:after="0"/>
        <w:ind w:left="0"/>
        <w:jc w:val="both"/>
      </w:pPr>
      <w:r>
        <w:rPr>
          <w:rFonts w:ascii="Times New Roman"/>
          <w:b w:val="false"/>
          <w:i w:val="false"/>
          <w:color w:val="000000"/>
          <w:sz w:val="28"/>
        </w:rPr>
        <w:t>
      2) Мемлекеттік Елтаңбаның төменгі жағында – мемлекеттік тілде:</w:t>
      </w:r>
    </w:p>
    <w:bookmarkEnd w:id="58"/>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Мемлекеттік сыйлығы лауреатының</w:t>
      </w:r>
      <w:r>
        <w:br/>
      </w:r>
      <w:r>
        <w:rPr>
          <w:rFonts w:ascii="Times New Roman"/>
          <w:b w:val="false"/>
          <w:i w:val="false"/>
          <w:color w:val="000000"/>
          <w:sz w:val="28"/>
        </w:rPr>
        <w:t>
ДИПЛОМЫ»</w:t>
      </w:r>
      <w:r>
        <w:br/>
      </w:r>
      <w:r>
        <w:rPr>
          <w:rFonts w:ascii="Times New Roman"/>
          <w:b w:val="false"/>
          <w:i w:val="false"/>
          <w:color w:val="000000"/>
          <w:sz w:val="28"/>
        </w:rPr>
        <w:t>
деген жазу орналасады (1-қосымша).</w:t>
      </w:r>
    </w:p>
    <w:bookmarkStart w:name="z55" w:id="59"/>
    <w:p>
      <w:pPr>
        <w:spacing w:after="0"/>
        <w:ind w:left="0"/>
        <w:jc w:val="both"/>
      </w:pPr>
      <w:r>
        <w:rPr>
          <w:rFonts w:ascii="Times New Roman"/>
          <w:b w:val="false"/>
          <w:i w:val="false"/>
          <w:color w:val="000000"/>
          <w:sz w:val="28"/>
        </w:rPr>
        <w:t xml:space="preserve">
      2. Жапсырма бет баспаханалық әдіспен арнайы, қорғау дәрежелері бар, көк түсті қағазда басылып шығарылады. </w:t>
      </w:r>
      <w:r>
        <w:br/>
      </w:r>
      <w:r>
        <w:rPr>
          <w:rFonts w:ascii="Times New Roman"/>
          <w:b w:val="false"/>
          <w:i w:val="false"/>
          <w:color w:val="000000"/>
          <w:sz w:val="28"/>
        </w:rPr>
        <w:t>
      Жапсырманың сыртқы жағында:</w:t>
      </w:r>
      <w:r>
        <w:br/>
      </w:r>
      <w:r>
        <w:rPr>
          <w:rFonts w:ascii="Times New Roman"/>
          <w:b w:val="false"/>
          <w:i w:val="false"/>
          <w:color w:val="000000"/>
          <w:sz w:val="28"/>
        </w:rPr>
        <w:t>
      1) үстіңгі жағында – Қазақстан Республикасының Мемлекеттік Елтаңбасы;</w:t>
      </w:r>
      <w:r>
        <w:br/>
      </w:r>
      <w:r>
        <w:rPr>
          <w:rFonts w:ascii="Times New Roman"/>
          <w:b w:val="false"/>
          <w:i w:val="false"/>
          <w:color w:val="000000"/>
          <w:sz w:val="28"/>
        </w:rPr>
        <w:t>
      2) Мемлекеттік Елтаңбаның төменгі жағында – мемлекеттік тілде:</w:t>
      </w:r>
    </w:p>
    <w:bookmarkEnd w:id="59"/>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Мемлекеттік сыйлығы лауреатының</w:t>
      </w:r>
      <w:r>
        <w:br/>
      </w:r>
      <w:r>
        <w:rPr>
          <w:rFonts w:ascii="Times New Roman"/>
          <w:b w:val="false"/>
          <w:i w:val="false"/>
          <w:color w:val="000000"/>
          <w:sz w:val="28"/>
        </w:rPr>
        <w:t>
ДИПЛОМЫ»</w:t>
      </w:r>
      <w:r>
        <w:br/>
      </w:r>
      <w:r>
        <w:rPr>
          <w:rFonts w:ascii="Times New Roman"/>
          <w:b w:val="false"/>
          <w:i w:val="false"/>
          <w:color w:val="000000"/>
          <w:sz w:val="28"/>
        </w:rPr>
        <w:t>
деген жазу орналасады (2-қосымша).</w:t>
      </w:r>
    </w:p>
    <w:p>
      <w:pPr>
        <w:spacing w:after="0"/>
        <w:ind w:left="0"/>
        <w:jc w:val="both"/>
      </w:pPr>
      <w:r>
        <w:rPr>
          <w:rFonts w:ascii="Times New Roman"/>
          <w:b w:val="false"/>
          <w:i w:val="false"/>
          <w:color w:val="000000"/>
          <w:sz w:val="28"/>
        </w:rPr>
        <w:t>      Жапсырма беттің ішкі екі жағының ортасында Қазақстан Республикасы Мемлекеттік Елтаңбасының фондық бейнесі салынған.</w:t>
      </w:r>
      <w:r>
        <w:br/>
      </w:r>
      <w:r>
        <w:rPr>
          <w:rFonts w:ascii="Times New Roman"/>
          <w:b w:val="false"/>
          <w:i w:val="false"/>
          <w:color w:val="000000"/>
          <w:sz w:val="28"/>
        </w:rPr>
        <w:t xml:space="preserve">
      Жапсырма беттің ішкі сол жағында мемлекеттік тілде: </w:t>
      </w:r>
      <w:r>
        <w:br/>
      </w:r>
      <w:r>
        <w:rPr>
          <w:rFonts w:ascii="Times New Roman"/>
          <w:b w:val="false"/>
          <w:i w:val="false"/>
          <w:color w:val="000000"/>
          <w:sz w:val="28"/>
        </w:rPr>
        <w:t xml:space="preserve">
                  "Қазақстан Республикасы Президентінің </w:t>
      </w:r>
      <w:r>
        <w:br/>
      </w:r>
      <w:r>
        <w:rPr>
          <w:rFonts w:ascii="Times New Roman"/>
          <w:b w:val="false"/>
          <w:i w:val="false"/>
          <w:color w:val="000000"/>
          <w:sz w:val="28"/>
        </w:rPr>
        <w:t xml:space="preserve">
                      жылғы           N    Жарлығымен </w:t>
      </w:r>
      <w:r>
        <w:br/>
      </w:r>
      <w:r>
        <w:rPr>
          <w:rFonts w:ascii="Times New Roman"/>
          <w:b w:val="false"/>
          <w:i w:val="false"/>
          <w:color w:val="000000"/>
          <w:sz w:val="28"/>
        </w:rPr>
        <w:t xml:space="preserve">
                           "жұмыстың атауы" </w:t>
      </w:r>
      <w:r>
        <w:br/>
      </w:r>
      <w:r>
        <w:rPr>
          <w:rFonts w:ascii="Times New Roman"/>
          <w:b w:val="false"/>
          <w:i w:val="false"/>
          <w:color w:val="000000"/>
          <w:sz w:val="28"/>
        </w:rPr>
        <w:t xml:space="preserve">
                             жұмысы үшін </w:t>
      </w:r>
      <w:r>
        <w:br/>
      </w:r>
      <w:r>
        <w:rPr>
          <w:rFonts w:ascii="Times New Roman"/>
          <w:b w:val="false"/>
          <w:i w:val="false"/>
          <w:color w:val="000000"/>
          <w:sz w:val="28"/>
        </w:rPr>
        <w:t>
</w:t>
      </w:r>
      <w:r>
        <w:rPr>
          <w:rFonts w:ascii="Times New Roman"/>
          <w:b w:val="false"/>
          <w:i/>
          <w:color w:val="000000"/>
          <w:sz w:val="28"/>
        </w:rPr>
        <w:t xml:space="preserve">                           ғылыми дәрежесі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__________________САЛАСЫНДАҒЫ </w:t>
      </w:r>
      <w:r>
        <w:br/>
      </w:r>
      <w:r>
        <w:rPr>
          <w:rFonts w:ascii="Times New Roman"/>
          <w:b w:val="false"/>
          <w:i w:val="false"/>
          <w:color w:val="000000"/>
          <w:sz w:val="28"/>
        </w:rPr>
        <w:t xml:space="preserve">
                   ҚАЗАҚСТАН РЕСПУБЛИКАСЫНЫҢ______ЖЫЛҒЫ </w:t>
      </w:r>
      <w:r>
        <w:br/>
      </w:r>
      <w:r>
        <w:rPr>
          <w:rFonts w:ascii="Times New Roman"/>
          <w:b w:val="false"/>
          <w:i w:val="false"/>
          <w:color w:val="000000"/>
          <w:sz w:val="28"/>
        </w:rPr>
        <w:t xml:space="preserve">
                      МЕМЛЕКЕТТІК СЫЙЛЫҒЫ БЕРІЛДІ" </w:t>
      </w:r>
      <w:r>
        <w:br/>
      </w:r>
      <w:r>
        <w:rPr>
          <w:rFonts w:ascii="Times New Roman"/>
          <w:b w:val="false"/>
          <w:i w:val="false"/>
          <w:color w:val="000000"/>
          <w:sz w:val="28"/>
        </w:rPr>
        <w:t xml:space="preserve">
деген мәтін жазылған. </w:t>
      </w:r>
      <w:r>
        <w:br/>
      </w:r>
      <w:r>
        <w:rPr>
          <w:rFonts w:ascii="Times New Roman"/>
          <w:b w:val="false"/>
          <w:i w:val="false"/>
          <w:color w:val="000000"/>
          <w:sz w:val="28"/>
        </w:rPr>
        <w:t xml:space="preserve">
      Төменде: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Президенті                          Н.Назарбаев" </w:t>
      </w:r>
      <w:r>
        <w:br/>
      </w:r>
      <w:r>
        <w:rPr>
          <w:rFonts w:ascii="Times New Roman"/>
          <w:b w:val="false"/>
          <w:i w:val="false"/>
          <w:color w:val="000000"/>
          <w:sz w:val="28"/>
        </w:rPr>
        <w:t xml:space="preserve">
деген сөздер орналасқан. </w:t>
      </w:r>
      <w:r>
        <w:br/>
      </w:r>
      <w:r>
        <w:rPr>
          <w:rFonts w:ascii="Times New Roman"/>
          <w:b w:val="false"/>
          <w:i w:val="false"/>
          <w:color w:val="000000"/>
          <w:sz w:val="28"/>
        </w:rPr>
        <w:t xml:space="preserve">
      Оның төменгі сол жағында дипломның нөмірі көрсетілген. </w:t>
      </w:r>
      <w:r>
        <w:br/>
      </w:r>
      <w:r>
        <w:rPr>
          <w:rFonts w:ascii="Times New Roman"/>
          <w:b w:val="false"/>
          <w:i w:val="false"/>
          <w:color w:val="000000"/>
          <w:sz w:val="28"/>
        </w:rPr>
        <w:t xml:space="preserve">
      Қосымша беттің ішкі оң жағында орыс тілінде: </w:t>
      </w:r>
      <w:r>
        <w:br/>
      </w:r>
      <w:r>
        <w:rPr>
          <w:rFonts w:ascii="Times New Roman"/>
          <w:b w:val="false"/>
          <w:i w:val="false"/>
          <w:color w:val="000000"/>
          <w:sz w:val="28"/>
        </w:rPr>
        <w:t xml:space="preserve">
                  "Указом Президента Республики Казахстан </w:t>
      </w:r>
      <w:r>
        <w:br/>
      </w:r>
      <w:r>
        <w:rPr>
          <w:rFonts w:ascii="Times New Roman"/>
          <w:b w:val="false"/>
          <w:i w:val="false"/>
          <w:color w:val="000000"/>
          <w:sz w:val="28"/>
        </w:rPr>
        <w:t xml:space="preserve">
                         от         года N </w:t>
      </w:r>
      <w:r>
        <w:br/>
      </w:r>
      <w:r>
        <w:rPr>
          <w:rFonts w:ascii="Times New Roman"/>
          <w:b w:val="false"/>
          <w:i w:val="false"/>
          <w:color w:val="000000"/>
          <w:sz w:val="28"/>
        </w:rPr>
        <w:t xml:space="preserve">
                             ПРИСУЖДЕНА </w:t>
      </w:r>
      <w:r>
        <w:br/>
      </w:r>
      <w:r>
        <w:rPr>
          <w:rFonts w:ascii="Times New Roman"/>
          <w:b w:val="false"/>
          <w:i w:val="false"/>
          <w:color w:val="000000"/>
          <w:sz w:val="28"/>
        </w:rPr>
        <w:t xml:space="preserve">
             ГОСУДАРСТВЕННАЯ ПРЕМИЯ РЕСПУБЛИКИ КАЗАХСТАН </w:t>
      </w:r>
      <w:r>
        <w:br/>
      </w:r>
      <w:r>
        <w:rPr>
          <w:rFonts w:ascii="Times New Roman"/>
          <w:b w:val="false"/>
          <w:i w:val="false"/>
          <w:color w:val="000000"/>
          <w:sz w:val="28"/>
        </w:rPr>
        <w:t xml:space="preserve">
              В ОБЛАСТИ_________________ ____________ГОДА </w:t>
      </w:r>
      <w:r>
        <w:br/>
      </w:r>
      <w:r>
        <w:rPr>
          <w:rFonts w:ascii="Times New Roman"/>
          <w:b w:val="false"/>
          <w:i w:val="false"/>
          <w:color w:val="000000"/>
          <w:sz w:val="28"/>
        </w:rPr>
        <w:t xml:space="preserve">
                       за работу "наименование работы"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w:t>
      </w:r>
      <w:r>
        <w:rPr>
          <w:rFonts w:ascii="Times New Roman"/>
          <w:b w:val="false"/>
          <w:i/>
          <w:color w:val="000000"/>
          <w:sz w:val="28"/>
        </w:rPr>
        <w:t xml:space="preserve">                             ученая степень" </w:t>
      </w:r>
      <w:r>
        <w:br/>
      </w:r>
      <w:r>
        <w:rPr>
          <w:rFonts w:ascii="Times New Roman"/>
          <w:b w:val="false"/>
          <w:i w:val="false"/>
          <w:color w:val="000000"/>
          <w:sz w:val="28"/>
        </w:rPr>
        <w:t xml:space="preserve">
деген сәйкес мәтін жазылған.  </w:t>
      </w:r>
    </w:p>
    <w:bookmarkStart w:name="z56" w:id="60"/>
    <w:p>
      <w:pPr>
        <w:spacing w:after="0"/>
        <w:ind w:left="0"/>
        <w:jc w:val="both"/>
      </w:pPr>
      <w:r>
        <w:rPr>
          <w:rFonts w:ascii="Times New Roman"/>
          <w:b w:val="false"/>
          <w:i w:val="false"/>
          <w:color w:val="000000"/>
          <w:sz w:val="28"/>
        </w:rPr>
        <w:t xml:space="preserve">
      3. Қазақстан Республикасының Мемлекеттік сыйлығы лауреатының омырау белгісі төрт бұрышты планкаға ілгішпен бекітілген, диаметрі 25 мм, қалыңқығы 2 мм шеңбер түрінде алтындатқан жезден дайындалған. </w:t>
      </w:r>
      <w:r>
        <w:br/>
      </w:r>
      <w:r>
        <w:rPr>
          <w:rFonts w:ascii="Times New Roman"/>
          <w:b w:val="false"/>
          <w:i w:val="false"/>
          <w:color w:val="000000"/>
          <w:sz w:val="28"/>
        </w:rPr>
        <w:t xml:space="preserve">
      25 мм х 15 мм көлеміндегі планкаға Қазақстан Республикасының Мемлекеттік туы түстес қатқыл лента, планканың сыртқы жағында - визорлы кілтті түйреуіш бекітілген. </w:t>
      </w:r>
      <w:r>
        <w:br/>
      </w:r>
      <w:r>
        <w:rPr>
          <w:rFonts w:ascii="Times New Roman"/>
          <w:b w:val="false"/>
          <w:i w:val="false"/>
          <w:color w:val="000000"/>
          <w:sz w:val="28"/>
        </w:rPr>
        <w:t xml:space="preserve">
      Омырау белгісінің шығыңқы бедерлі жылтырақ үстіңгі бетінде: төменде - шарықтаған қыран, ортасында - күн шапағы аясындағы»алтын адам» бейнелері бар. Омырау белгісінің сыртқы жағында "ҚАЗАҚСТАН РЕСПУБЛИКАСЫ МЕМЛЕКЕТТІК СЫЙЛЫҒЫНЫҢ ЛАУРЕАТЫ" деген бедерлі жазу және нөмір орналасқан (3-қосымша). </w:t>
      </w:r>
    </w:p>
    <w:bookmarkEnd w:id="60"/>
    <w:bookmarkStart w:name="z14" w:id="61"/>
    <w:p>
      <w:pPr>
        <w:spacing w:after="0"/>
        <w:ind w:left="0"/>
        <w:jc w:val="both"/>
      </w:pPr>
      <w:r>
        <w:rPr>
          <w:rFonts w:ascii="Times New Roman"/>
          <w:b w:val="false"/>
          <w:i w:val="false"/>
          <w:color w:val="000000"/>
          <w:sz w:val="28"/>
        </w:rPr>
        <w:t xml:space="preserve">
                                Қазақстан Республикасы Президентінің </w:t>
      </w:r>
      <w:r>
        <w:br/>
      </w:r>
      <w:r>
        <w:rPr>
          <w:rFonts w:ascii="Times New Roman"/>
          <w:b w:val="false"/>
          <w:i w:val="false"/>
          <w:color w:val="000000"/>
          <w:sz w:val="28"/>
        </w:rPr>
        <w:t xml:space="preserve">
                                        2007 жылғы 13 тамыздағы </w:t>
      </w:r>
      <w:r>
        <w:br/>
      </w:r>
      <w:r>
        <w:rPr>
          <w:rFonts w:ascii="Times New Roman"/>
          <w:b w:val="false"/>
          <w:i w:val="false"/>
          <w:color w:val="000000"/>
          <w:sz w:val="28"/>
        </w:rPr>
        <w:t xml:space="preserve">
                                      N 381 Жарлығымен бекітілген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сыйлығы лауреатының </w:t>
      </w:r>
      <w:r>
        <w:br/>
      </w:r>
      <w:r>
        <w:rPr>
          <w:rFonts w:ascii="Times New Roman"/>
          <w:b w:val="false"/>
          <w:i w:val="false"/>
          <w:color w:val="000000"/>
          <w:sz w:val="28"/>
        </w:rPr>
        <w:t xml:space="preserve">
                                     дипломы мен омырау белгісінің </w:t>
      </w:r>
      <w:r>
        <w:br/>
      </w:r>
      <w:r>
        <w:rPr>
          <w:rFonts w:ascii="Times New Roman"/>
          <w:b w:val="false"/>
          <w:i w:val="false"/>
          <w:color w:val="000000"/>
          <w:sz w:val="28"/>
        </w:rPr>
        <w:t xml:space="preserve">
                                              сипаттамасына </w:t>
      </w:r>
      <w:r>
        <w:br/>
      </w:r>
      <w:r>
        <w:rPr>
          <w:rFonts w:ascii="Times New Roman"/>
          <w:b w:val="false"/>
          <w:i w:val="false"/>
          <w:color w:val="000000"/>
          <w:sz w:val="28"/>
        </w:rPr>
        <w:t xml:space="preserve">
                                                1-ҚОСЫМША </w:t>
      </w:r>
    </w:p>
    <w:bookmarkEnd w:id="61"/>
    <w:p>
      <w:pPr>
        <w:spacing w:after="0"/>
        <w:ind w:left="0"/>
        <w:jc w:val="left"/>
      </w:pPr>
      <w:r>
        <w:rPr>
          <w:rFonts w:ascii="Times New Roman"/>
          <w:b/>
          <w:i w:val="false"/>
          <w:color w:val="000000"/>
        </w:rPr>
        <w:t xml:space="preserve"> Қазақстан Республикасы Мемлекеттік </w:t>
      </w:r>
      <w:r>
        <w:br/>
      </w:r>
      <w:r>
        <w:rPr>
          <w:rFonts w:ascii="Times New Roman"/>
          <w:b/>
          <w:i w:val="false"/>
          <w:color w:val="000000"/>
        </w:rPr>
        <w:t xml:space="preserve">
сыйлығы лауреаты дипломының бейнесі </w:t>
      </w:r>
      <w:r>
        <w:br/>
      </w:r>
      <w:r>
        <w:rPr>
          <w:rFonts w:ascii="Times New Roman"/>
          <w:b/>
          <w:i w:val="false"/>
          <w:color w:val="000000"/>
        </w:rPr>
        <w:t xml:space="preserve">
(қатты мұқаба) </w:t>
      </w:r>
    </w:p>
    <w:p>
      <w:pPr>
        <w:spacing w:after="0"/>
        <w:ind w:left="0"/>
        <w:jc w:val="both"/>
      </w:pPr>
      <w:r>
        <w:rPr>
          <w:rFonts w:ascii="Times New Roman"/>
          <w:b w:val="false"/>
          <w:i w:val="false"/>
          <w:color w:val="ff0000"/>
          <w:sz w:val="28"/>
        </w:rPr>
        <w:t xml:space="preserve">                  (кестені қағаз мәтінде қараңыз) </w:t>
      </w:r>
    </w:p>
    <w:bookmarkStart w:name="z15" w:id="62"/>
    <w:p>
      <w:pPr>
        <w:spacing w:after="0"/>
        <w:ind w:left="0"/>
        <w:jc w:val="both"/>
      </w:pPr>
      <w:r>
        <w:rPr>
          <w:rFonts w:ascii="Times New Roman"/>
          <w:b w:val="false"/>
          <w:i w:val="false"/>
          <w:color w:val="000000"/>
          <w:sz w:val="28"/>
        </w:rPr>
        <w:t xml:space="preserve">
                                Қазақстан Республикасы Президентінің </w:t>
      </w:r>
      <w:r>
        <w:br/>
      </w:r>
      <w:r>
        <w:rPr>
          <w:rFonts w:ascii="Times New Roman"/>
          <w:b w:val="false"/>
          <w:i w:val="false"/>
          <w:color w:val="000000"/>
          <w:sz w:val="28"/>
        </w:rPr>
        <w:t xml:space="preserve">
                                        2007 жылғы 13 тамыздағы </w:t>
      </w:r>
      <w:r>
        <w:br/>
      </w:r>
      <w:r>
        <w:rPr>
          <w:rFonts w:ascii="Times New Roman"/>
          <w:b w:val="false"/>
          <w:i w:val="false"/>
          <w:color w:val="000000"/>
          <w:sz w:val="28"/>
        </w:rPr>
        <w:t xml:space="preserve">
                                      N 381 Жарлығымен бекітілген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сыйлығы лауреатының </w:t>
      </w:r>
      <w:r>
        <w:br/>
      </w:r>
      <w:r>
        <w:rPr>
          <w:rFonts w:ascii="Times New Roman"/>
          <w:b w:val="false"/>
          <w:i w:val="false"/>
          <w:color w:val="000000"/>
          <w:sz w:val="28"/>
        </w:rPr>
        <w:t xml:space="preserve">
                                     дипломы мен омырау белгісінің </w:t>
      </w:r>
      <w:r>
        <w:br/>
      </w:r>
      <w:r>
        <w:rPr>
          <w:rFonts w:ascii="Times New Roman"/>
          <w:b w:val="false"/>
          <w:i w:val="false"/>
          <w:color w:val="000000"/>
          <w:sz w:val="28"/>
        </w:rPr>
        <w:t xml:space="preserve">
                                              сипаттамасына </w:t>
      </w:r>
      <w:r>
        <w:br/>
      </w:r>
      <w:r>
        <w:rPr>
          <w:rFonts w:ascii="Times New Roman"/>
          <w:b w:val="false"/>
          <w:i w:val="false"/>
          <w:color w:val="000000"/>
          <w:sz w:val="28"/>
        </w:rPr>
        <w:t xml:space="preserve">
                                                2-ҚОСЫМША </w:t>
      </w:r>
    </w:p>
    <w:bookmarkEnd w:id="62"/>
    <w:p>
      <w:pPr>
        <w:spacing w:after="0"/>
        <w:ind w:left="0"/>
        <w:jc w:val="left"/>
      </w:pPr>
      <w:r>
        <w:rPr>
          <w:rFonts w:ascii="Times New Roman"/>
          <w:b/>
          <w:i w:val="false"/>
          <w:color w:val="000000"/>
        </w:rPr>
        <w:t xml:space="preserve"> Қазақстан Республикасы Мемлекеттік </w:t>
      </w:r>
      <w:r>
        <w:br/>
      </w:r>
      <w:r>
        <w:rPr>
          <w:rFonts w:ascii="Times New Roman"/>
          <w:b/>
          <w:i w:val="false"/>
          <w:color w:val="000000"/>
        </w:rPr>
        <w:t xml:space="preserve">
сыйлығы лауреаты дипломының бейнесі </w:t>
      </w:r>
      <w:r>
        <w:br/>
      </w:r>
      <w:r>
        <w:rPr>
          <w:rFonts w:ascii="Times New Roman"/>
          <w:b/>
          <w:i w:val="false"/>
          <w:color w:val="000000"/>
        </w:rPr>
        <w:t xml:space="preserve">
(қосымша беттің үстіңгі беті) </w:t>
      </w:r>
    </w:p>
    <w:p>
      <w:pPr>
        <w:spacing w:after="0"/>
        <w:ind w:left="0"/>
        <w:jc w:val="both"/>
      </w:pPr>
      <w:r>
        <w:rPr>
          <w:rFonts w:ascii="Times New Roman"/>
          <w:b w:val="false"/>
          <w:i w:val="false"/>
          <w:color w:val="ff0000"/>
          <w:sz w:val="28"/>
        </w:rPr>
        <w:t xml:space="preserve">               (кестені қағаз мәтінде қараңыз) </w:t>
      </w:r>
    </w:p>
    <w:p>
      <w:pPr>
        <w:spacing w:after="0"/>
        <w:ind w:left="0"/>
        <w:jc w:val="both"/>
      </w:pPr>
      <w:r>
        <w:rPr>
          <w:rFonts w:ascii="Times New Roman"/>
          <w:b w:val="false"/>
          <w:i w:val="false"/>
          <w:color w:val="000000"/>
          <w:sz w:val="28"/>
        </w:rPr>
        <w:t xml:space="preserve">                                                   2-қосымша жалғасы </w:t>
      </w:r>
    </w:p>
    <w:p>
      <w:pPr>
        <w:spacing w:after="0"/>
        <w:ind w:left="0"/>
        <w:jc w:val="both"/>
      </w:pPr>
      <w:r>
        <w:rPr>
          <w:rFonts w:ascii="Times New Roman"/>
          <w:b/>
          <w:i w:val="false"/>
          <w:color w:val="000000"/>
          <w:sz w:val="28"/>
        </w:rPr>
        <w:t xml:space="preserve">    Қазақстан Республикасы Мемлекеттік сыйлығы лауреатының </w:t>
      </w:r>
      <w:r>
        <w:br/>
      </w:r>
      <w:r>
        <w:rPr>
          <w:rFonts w:ascii="Times New Roman"/>
          <w:b w:val="false"/>
          <w:i w:val="false"/>
          <w:color w:val="000000"/>
          <w:sz w:val="28"/>
        </w:rPr>
        <w:t>
</w:t>
      </w:r>
      <w:r>
        <w:rPr>
          <w:rFonts w:ascii="Times New Roman"/>
          <w:b/>
          <w:i w:val="false"/>
          <w:color w:val="000000"/>
          <w:sz w:val="28"/>
        </w:rPr>
        <w:t xml:space="preserve">        дипломына жапсырма беттің ішкі жағының бейнесі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3"/>
        <w:gridCol w:w="6013"/>
      </w:tblGrid>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жылғы       N    Жарлығымен </w:t>
            </w:r>
            <w:r>
              <w:br/>
            </w:r>
            <w:r>
              <w:rPr>
                <w:rFonts w:ascii="Times New Roman"/>
                <w:b w:val="false"/>
                <w:i w:val="false"/>
                <w:color w:val="000000"/>
                <w:sz w:val="20"/>
              </w:rPr>
              <w:t xml:space="preserve">
         "жұмыстың атауы" </w:t>
            </w:r>
            <w:r>
              <w:br/>
            </w:r>
            <w:r>
              <w:rPr>
                <w:rFonts w:ascii="Times New Roman"/>
                <w:b w:val="false"/>
                <w:i w:val="false"/>
                <w:color w:val="000000"/>
                <w:sz w:val="20"/>
              </w:rPr>
              <w:t xml:space="preserve">
           жұмысы үшін </w:t>
            </w:r>
            <w:r>
              <w:br/>
            </w:r>
            <w:r>
              <w:rPr>
                <w:rFonts w:ascii="Times New Roman"/>
                <w:b w:val="false"/>
                <w:i w:val="false"/>
                <w:color w:val="000000"/>
                <w:sz w:val="20"/>
              </w:rPr>
              <w:t xml:space="preserve">
         ғылыми дәрежесі </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xml:space="preserve">
_____________________САЛАСЫНДАҒЫ </w:t>
            </w:r>
            <w:r>
              <w:br/>
            </w: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xml:space="preserve">
_________ЖЫЛҒЫ МЕМЛЕКЕТТІК </w:t>
            </w:r>
            <w:r>
              <w:br/>
            </w:r>
            <w:r>
              <w:rPr>
                <w:rFonts w:ascii="Times New Roman"/>
                <w:b w:val="false"/>
                <w:i w:val="false"/>
                <w:color w:val="000000"/>
                <w:sz w:val="20"/>
              </w:rPr>
              <w:t xml:space="preserve">
СЫЙЛЫҒЫ БЕРІЛДІ </w:t>
            </w:r>
            <w:r>
              <w:br/>
            </w: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xml:space="preserve">
Президенті          Н.Назарбаев </w:t>
            </w:r>
          </w:p>
          <w:p>
            <w:pPr>
              <w:spacing w:after="20"/>
              <w:ind w:left="20"/>
              <w:jc w:val="both"/>
            </w:pPr>
            <w:r>
              <w:rPr>
                <w:rFonts w:ascii="Times New Roman"/>
                <w:b w:val="false"/>
                <w:i w:val="false"/>
                <w:color w:val="000000"/>
                <w:sz w:val="20"/>
              </w:rPr>
              <w:t xml:space="preserve">N 000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Указом Президента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xml:space="preserve">
    от          года N </w:t>
            </w:r>
            <w:r>
              <w:br/>
            </w:r>
            <w:r>
              <w:rPr>
                <w:rFonts w:ascii="Times New Roman"/>
                <w:b w:val="false"/>
                <w:i w:val="false"/>
                <w:color w:val="000000"/>
                <w:sz w:val="20"/>
              </w:rPr>
              <w:t xml:space="preserve">
        ПРИСУЖДЕНА </w:t>
            </w:r>
            <w:r>
              <w:br/>
            </w:r>
            <w:r>
              <w:rPr>
                <w:rFonts w:ascii="Times New Roman"/>
                <w:b w:val="false"/>
                <w:i w:val="false"/>
                <w:color w:val="000000"/>
                <w:sz w:val="20"/>
              </w:rPr>
              <w:t xml:space="preserve">
   ГОСУДАРСТВЕННАЯ ПРЕМИЯ </w:t>
            </w:r>
            <w:r>
              <w:br/>
            </w:r>
            <w:r>
              <w:rPr>
                <w:rFonts w:ascii="Times New Roman"/>
                <w:b w:val="false"/>
                <w:i w:val="false"/>
                <w:color w:val="000000"/>
                <w:sz w:val="20"/>
              </w:rPr>
              <w:t xml:space="preserve">
  РЕСПУБЛИКИ КАЗАХСТАН В </w:t>
            </w:r>
            <w:r>
              <w:br/>
            </w:r>
            <w:r>
              <w:rPr>
                <w:rFonts w:ascii="Times New Roman"/>
                <w:b w:val="false"/>
                <w:i w:val="false"/>
                <w:color w:val="000000"/>
                <w:sz w:val="20"/>
              </w:rPr>
              <w:t xml:space="preserve">
ОБЛАСТИ_________ГОДА_________ </w:t>
            </w:r>
            <w:r>
              <w:br/>
            </w:r>
            <w:r>
              <w:rPr>
                <w:rFonts w:ascii="Times New Roman"/>
                <w:b w:val="false"/>
                <w:i w:val="false"/>
                <w:color w:val="000000"/>
                <w:sz w:val="20"/>
              </w:rPr>
              <w:t xml:space="preserve">
   за работу "наименование </w:t>
            </w:r>
            <w:r>
              <w:br/>
            </w:r>
            <w:r>
              <w:rPr>
                <w:rFonts w:ascii="Times New Roman"/>
                <w:b w:val="false"/>
                <w:i w:val="false"/>
                <w:color w:val="000000"/>
                <w:sz w:val="20"/>
              </w:rPr>
              <w:t xml:space="preserve">
           работы" </w:t>
            </w:r>
            <w:r>
              <w:br/>
            </w:r>
            <w:r>
              <w:rPr>
                <w:rFonts w:ascii="Times New Roman"/>
                <w:b w:val="false"/>
                <w:i w:val="false"/>
                <w:color w:val="000000"/>
                <w:sz w:val="20"/>
              </w:rPr>
              <w:t xml:space="preserve">
    ФАМИЛИЯ ИМЯ ОТЧЕСТВО </w:t>
            </w:r>
            <w:r>
              <w:br/>
            </w:r>
            <w:r>
              <w:rPr>
                <w:rFonts w:ascii="Times New Roman"/>
                <w:b w:val="false"/>
                <w:i w:val="false"/>
                <w:color w:val="000000"/>
                <w:sz w:val="20"/>
              </w:rPr>
              <w:t xml:space="preserve">
       ученая степень </w:t>
            </w:r>
          </w:p>
        </w:tc>
      </w:tr>
    </w:tbl>
    <w:bookmarkStart w:name="z16" w:id="63"/>
    <w:p>
      <w:pPr>
        <w:spacing w:after="0"/>
        <w:ind w:left="0"/>
        <w:jc w:val="both"/>
      </w:pPr>
      <w:r>
        <w:rPr>
          <w:rFonts w:ascii="Times New Roman"/>
          <w:b w:val="false"/>
          <w:i w:val="false"/>
          <w:color w:val="000000"/>
          <w:sz w:val="28"/>
        </w:rPr>
        <w:t xml:space="preserve">
                                Қазақстан Республикасы Президентінің </w:t>
      </w:r>
      <w:r>
        <w:br/>
      </w:r>
      <w:r>
        <w:rPr>
          <w:rFonts w:ascii="Times New Roman"/>
          <w:b w:val="false"/>
          <w:i w:val="false"/>
          <w:color w:val="000000"/>
          <w:sz w:val="28"/>
        </w:rPr>
        <w:t xml:space="preserve">
                                        2007 жылғы 13 тамыздағы </w:t>
      </w:r>
      <w:r>
        <w:br/>
      </w:r>
      <w:r>
        <w:rPr>
          <w:rFonts w:ascii="Times New Roman"/>
          <w:b w:val="false"/>
          <w:i w:val="false"/>
          <w:color w:val="000000"/>
          <w:sz w:val="28"/>
        </w:rPr>
        <w:t xml:space="preserve">
                                      N 381 Жарлығымен бекітілген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сыйлығы лауреатының </w:t>
      </w:r>
      <w:r>
        <w:br/>
      </w:r>
      <w:r>
        <w:rPr>
          <w:rFonts w:ascii="Times New Roman"/>
          <w:b w:val="false"/>
          <w:i w:val="false"/>
          <w:color w:val="000000"/>
          <w:sz w:val="28"/>
        </w:rPr>
        <w:t xml:space="preserve">
                                     дипломы мен омырау белгісінің </w:t>
      </w:r>
      <w:r>
        <w:br/>
      </w:r>
      <w:r>
        <w:rPr>
          <w:rFonts w:ascii="Times New Roman"/>
          <w:b w:val="false"/>
          <w:i w:val="false"/>
          <w:color w:val="000000"/>
          <w:sz w:val="28"/>
        </w:rPr>
        <w:t xml:space="preserve">
                                              сипаттамасына </w:t>
      </w:r>
      <w:r>
        <w:br/>
      </w:r>
      <w:r>
        <w:rPr>
          <w:rFonts w:ascii="Times New Roman"/>
          <w:b w:val="false"/>
          <w:i w:val="false"/>
          <w:color w:val="000000"/>
          <w:sz w:val="28"/>
        </w:rPr>
        <w:t xml:space="preserve">
                                                3-ҚОСЫМША </w:t>
      </w:r>
    </w:p>
    <w:bookmarkEnd w:id="63"/>
    <w:p>
      <w:pPr>
        <w:spacing w:after="0"/>
        <w:ind w:left="0"/>
        <w:jc w:val="left"/>
      </w:pPr>
      <w:r>
        <w:rPr>
          <w:rFonts w:ascii="Times New Roman"/>
          <w:b/>
          <w:i w:val="false"/>
          <w:color w:val="000000"/>
        </w:rPr>
        <w:t xml:space="preserve"> "Қазақстан Республикасы Мемлекеттік сыйлығының лауреаты" омырау белгісінің сызықпен түсірілген бейнесі </w:t>
      </w:r>
    </w:p>
    <w:p>
      <w:pPr>
        <w:spacing w:after="0"/>
        <w:ind w:left="0"/>
        <w:jc w:val="both"/>
      </w:pPr>
      <w:r>
        <w:rPr>
          <w:rFonts w:ascii="Times New Roman"/>
          <w:b w:val="false"/>
          <w:i w:val="false"/>
          <w:color w:val="ff0000"/>
          <w:sz w:val="28"/>
        </w:rPr>
        <w:t xml:space="preserve">(кестені қағаз мәтінде қараңыз)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