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d9bb" w14:textId="73ad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сот әкімшілігі мәселелері жөніндегі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23 тамыздағы N 387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ҚАУЛЫ ЕТЕМІН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мынадай жарлықтарына өзгерістер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N 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N 1, 2-құжат; 2000 ж., N 54, 593-құжат; 2001 ж., N 1-2, 2-құжат; N 4-5, 43-құжат; 2002 ж., N 26, 272-құжат; N 45, 445-құжат; 2003 ж., N 12, 130-құжат; N 16, 160-құжат; 2004 ж., N 13, 166-құжат; N 21, 267-құжат; N 27, 344-құжат; N 48, 590-құжат; 2005 ж., N 16, 189-құжат; N 27, 329-құжат; N 30, 380-құжат; N 49, 623-құжат; 2006 ж., N 7, 50-құжат; N 26, 264-құжат; N 28, 299-құжат; N 30, 320-құжат):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3-қосымша осы Жарлыққа қосымшаға сәйкес жаңа редакцияда жазылсын;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Президентінің 2010.09.22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23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387 Жарлығына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1999 жылғы 22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29 Жарлығына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Қазақстан Республикасы Жоғарғы Соты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Сот әкімшілігі жөніндегі комитеттің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штат санының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ЛИМИТІ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Жоғарғы Соты жанындағы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әкімшілігі жөніндегі комитет                                     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және Алматы қалаларындағы,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облыстардағы соттар әкімшілері                                 8088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соттар әкімшілерінің аппараттары                                549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және оларға теңестірілген соттар кеңселері             836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және оларға теңестірілген соттар кеңселері            4301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 орындаушылары                                              1791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 приставтары                                                 611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жергілікті соттар судьяларының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штат санының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ЛИМИТІ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және оларға теңестірілген соттардың судьялары          579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және оларға теңестірілген соттардың судьялары         1854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