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1f8c" w14:textId="34d1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Е.Т.Орынбаевты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29 қазандағы N 431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Ербол Тұрмаханұлы Орынбаев Қазақстан Республикасы Премьер-Министрінің орынбасары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