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f1e7f" w14:textId="0bf1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13 қарашадағы N 436 Жарлығы.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 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 Үкіметі актілерінің жинағында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жариялануға тиіс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(үзінді)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Президентінің мынадай жарлықтарына өзгерістер мен толықтырулар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Республикасының Орталық сайлау комиссиясы туралы Ережені бекіту туралы" Қазақстан Республикасы Президентінің 1996 жылғы 11 қарашадағы N 3205 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1996 ж., N 44, 424-құжат; 2005 ж., N 15, 174-құжат; 2006 ж., N 33, 350-құжат):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Республикасының Орталық сайлау комиссиясы туралы ережеде: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 мынадай редакцияда жазылсын: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Қазақстан Республикасының Конституциясы белгілеген тәртіпке сәйкес Ортсайлауком құрамында төраға мен алты мүше болып құрылады.";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және 6-тармақтар алып тасталсын;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күші жойылды – ҚР Президентінің 31.07.2023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"Қазақстан Республикасы Ұлттық Банкінің ережесін және құрылымын бекіту туралы" Қазақстан Республикасы Президентінің 2003 жылғы 31 желтоқсандағы N 1271 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N 50, 640-құжат; 2006 ж., N 35, 373-құжат):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Республикасының Ұлттық Банкі туралы ережеде: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27-тармақтың бірінші бөлігіндегі "Парламенттің" деген сөз "Парламент Сенатының" деген сөздермен ауыстырылсын.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Президентінің 31.07.2023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өз актілерін осы Жарлыққа сәйкес келтірсін. 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