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f3e2" w14:textId="095f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жылы Қазақстан Республикасындағы Украина жылын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27 қарашадағы N 448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республикалық баспасөзде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мен Украина арасындағы ынтымақтастықты  жандандырып, экономикалық, ғылыми-техникалық және гуманитарлық салалардағы байланыстарды нығайту және Қазақстан Республикасының Президенті мен Украина Президенті кездесулерінің барысында қол жеткізілген уағдаластықтарды орындау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жылы Қазақстан Республикасындағы Украина жылы өткізілсін.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2008 жылы Қазақстан Республикасындағы Украина жылын дайындау мен өткізу жөніндегі ұйымдастыру комитетін құрып, көрсетілген іс-шараны қаржыландыруды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Жарлықтың орындалуын бақылау Қазақстан Республикасы Президентінің Әкімшілігіне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