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ffef3" w14:textId="7fffe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2007 жылғы 21 қыркүйектегі N 413 Жарлығына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2007 жылғы 28 қарашадағы N 450 Жарлығы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ҚАУЛЫ ЕТЕМІН: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 Президентінің заң шығару бастамасы құқығын қамтамасыз ету және Республика Президентінің кейбір актілерін Қазақстан Республикасының Конституциясына сәйкес келтіру жөніндегі шаралар туралы" Қазақстан Республикасы Президентінің 2007 жылғы 21 қыркүйектегі N 413 
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Жарлығына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ПҮАЖ-ы, 2007 ж., N 34, 372-құжат) мынадай толықтырулар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жоғарыда аталған Жарлықпен бекітілген Қазақстан Республикасы Президентінің заң шығару бастамасы құқығын іске асыру ережелерінде: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8-тармақта: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 абзац ", сондай-ақ ғылыми сараптамаға жіберілуі мүмкін" деген сөздермен толықтырылсын;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абзацта "келісудің" деген сөзден кейін "немесе ғылыми сараптамаға жіберудің" деген сөздермен толықтырылсын;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үшінші абзацпен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"Қаржы қаражаттарын талап ететін немесе мемлекеттік кірістерді қысқартуды көздейтін заң жобаларын Қазақстан Республикасы Экономика және бюджеттік жоспарлау министрлігі және Республикалық бюджет комиссиясы қарайды.".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