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228b1" w14:textId="a9228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кейбір актілеріне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2008 жылғы 24 сәуірдегі N 576 Жарлығы.</w:t>
      </w:r>
    </w:p>
    <w:p>
      <w:pPr>
        <w:spacing w:after="0"/>
        <w:ind w:left="0"/>
        <w:jc w:val="left"/>
      </w:pP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 Президенті   </w:t>
      </w:r>
    </w:p>
    <w:bookmarkEnd w:id="0"/>
    <w:p>
      <w:pPr>
        <w:spacing w:after="0"/>
        <w:ind w:left="0"/>
        <w:jc w:val="both"/>
      </w:pPr>
      <w:r>
        <w:rPr>
          <w:rFonts w:ascii="Times New Roman"/>
          <w:b w:val="false"/>
          <w:i w:val="false"/>
          <w:color w:val="000000"/>
          <w:sz w:val="28"/>
        </w:rPr>
        <w:t xml:space="preserve">
      мен Үкіметі актілерінің жинағында   </w:t>
      </w:r>
    </w:p>
    <w:p>
      <w:pPr>
        <w:spacing w:after="0"/>
        <w:ind w:left="0"/>
        <w:jc w:val="both"/>
      </w:pPr>
      <w:r>
        <w:rPr>
          <w:rFonts w:ascii="Times New Roman"/>
          <w:b w:val="false"/>
          <w:i w:val="false"/>
          <w:color w:val="000000"/>
          <w:sz w:val="28"/>
        </w:rPr>
        <w:t xml:space="preserve">
      жариялануға тиіс           </w:t>
      </w:r>
    </w:p>
    <w:p>
      <w:pPr>
        <w:spacing w:after="0"/>
        <w:ind w:left="0"/>
        <w:jc w:val="both"/>
      </w:pPr>
      <w:r>
        <w:rPr>
          <w:rFonts w:ascii="Times New Roman"/>
          <w:b w:val="false"/>
          <w:i w:val="false"/>
          <w:color w:val="000000"/>
          <w:sz w:val="28"/>
        </w:rPr>
        <w:t xml:space="preserve">
      (үзінді)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ҚАУЛЫ ЕТЕМІН: </w:t>
      </w:r>
    </w:p>
    <w:bookmarkStart w:name="z2" w:id="1"/>
    <w:p>
      <w:pPr>
        <w:spacing w:after="0"/>
        <w:ind w:left="0"/>
        <w:jc w:val="both"/>
      </w:pPr>
      <w:r>
        <w:rPr>
          <w:rFonts w:ascii="Times New Roman"/>
          <w:b w:val="false"/>
          <w:i w:val="false"/>
          <w:color w:val="000000"/>
          <w:sz w:val="28"/>
        </w:rPr>
        <w:t xml:space="preserve">
      1. Қазақстан Республикасы Президентінің мынадай актілеріне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1) "Қазақстан Республикасы Президентінің жанынан Мемлекеттік наградалар жөнінде комиссия құру, оның құрамын және Қазақстан Республикасы Президентінің жанындағы Мемлекеттік наградалар жөніндегі комиссия туралы ережені бекіту туралы" Қазақстан Республикасы Президентінің 1996 жылғы 2 сәуірдегі N 2935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1996 ж., N 14, 108-құжат; N 44, 422-құжат; 1997 ж., N 2, 19-құжат; 2003 ж., N 41, 426-құжат; 2007 ж., N 24, 268-құжат): </w:t>
      </w:r>
    </w:p>
    <w:bookmarkEnd w:id="2"/>
    <w:bookmarkStart w:name="z4" w:id="3"/>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Мемлекеттік наградалар жөніндегі комиссия туралы ережеде: </w:t>
      </w:r>
    </w:p>
    <w:bookmarkEnd w:id="3"/>
    <w:bookmarkStart w:name="z5" w:id="4"/>
    <w:p>
      <w:pPr>
        <w:spacing w:after="0"/>
        <w:ind w:left="0"/>
        <w:jc w:val="both"/>
      </w:pPr>
      <w:r>
        <w:rPr>
          <w:rFonts w:ascii="Times New Roman"/>
          <w:b w:val="false"/>
          <w:i w:val="false"/>
          <w:color w:val="000000"/>
          <w:sz w:val="28"/>
        </w:rPr>
        <w:t xml:space="preserve">
      8-тармақта "ұйымдастыру жұмысы" деген сөздер "ұйымдастыру-кадр жұмысы"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2) "Қазақстан Республикасының заңдарын Қазақстан Республикасы Президентінің қол қоюына және қарауына ұсыну, оларды тіркеу, жария ету және сақтау тәртібі туралы ережені бекіту туралы" Қазақстан Республикасы Президентінің 1996 жылғы 2 шілдедегі N 3051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1996 ж., N 30, 267-құжат): </w:t>
      </w:r>
    </w:p>
    <w:bookmarkEnd w:id="5"/>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заңдарын Қазақстан Республикасы Президентінің қол қоюына және қарауына ұсыну, оларды тіркеу, жария ету және сақтау тәртібі туралы ережеде: </w:t>
      </w:r>
    </w:p>
    <w:bookmarkStart w:name="z7" w:id="6"/>
    <w:p>
      <w:pPr>
        <w:spacing w:after="0"/>
        <w:ind w:left="0"/>
        <w:jc w:val="both"/>
      </w:pPr>
      <w:r>
        <w:rPr>
          <w:rFonts w:ascii="Times New Roman"/>
          <w:b w:val="false"/>
          <w:i w:val="false"/>
          <w:color w:val="000000"/>
          <w:sz w:val="28"/>
        </w:rPr>
        <w:t xml:space="preserve">
      2-тармақта "Жалпы", "Заңнама және құқықтық сараптау бөлімге" деген сөздер тиісінше "Құжаттамалық қамтамасыз ету", "Мемлекеттік құқық бөліміне" деген сөздермен ауыстырылсын; </w:t>
      </w:r>
    </w:p>
    <w:bookmarkEnd w:id="6"/>
    <w:bookmarkStart w:name="z8" w:id="7"/>
    <w:p>
      <w:pPr>
        <w:spacing w:after="0"/>
        <w:ind w:left="0"/>
        <w:jc w:val="both"/>
      </w:pPr>
      <w:r>
        <w:rPr>
          <w:rFonts w:ascii="Times New Roman"/>
          <w:b w:val="false"/>
          <w:i w:val="false"/>
          <w:color w:val="000000"/>
          <w:sz w:val="28"/>
        </w:rPr>
        <w:t xml:space="preserve">
      3-тармақта "Заңнама және құқықтық сараптау" деген сөздер "Мемлекеттік құқық" деген сөздермен ауыстырылсын; </w:t>
      </w:r>
    </w:p>
    <w:bookmarkEnd w:id="7"/>
    <w:bookmarkStart w:name="z9" w:id="8"/>
    <w:p>
      <w:pPr>
        <w:spacing w:after="0"/>
        <w:ind w:left="0"/>
        <w:jc w:val="both"/>
      </w:pPr>
      <w:r>
        <w:rPr>
          <w:rFonts w:ascii="Times New Roman"/>
          <w:b w:val="false"/>
          <w:i w:val="false"/>
          <w:color w:val="000000"/>
          <w:sz w:val="28"/>
        </w:rPr>
        <w:t xml:space="preserve">
      5-тармақта: </w:t>
      </w:r>
    </w:p>
    <w:bookmarkEnd w:id="8"/>
    <w:p>
      <w:pPr>
        <w:spacing w:after="0"/>
        <w:ind w:left="0"/>
        <w:jc w:val="both"/>
      </w:pPr>
      <w:r>
        <w:rPr>
          <w:rFonts w:ascii="Times New Roman"/>
          <w:b w:val="false"/>
          <w:i w:val="false"/>
          <w:color w:val="000000"/>
          <w:sz w:val="28"/>
        </w:rPr>
        <w:t xml:space="preserve">
      бірінші абзацта "жалпы бөліміне" деген сөздер "Құжаттамалық қамтамасыз ету бөліміне" деген сөздермен ауыстырылсын; </w:t>
      </w:r>
    </w:p>
    <w:bookmarkStart w:name="z10" w:id="9"/>
    <w:p>
      <w:pPr>
        <w:spacing w:after="0"/>
        <w:ind w:left="0"/>
        <w:jc w:val="both"/>
      </w:pPr>
      <w:r>
        <w:rPr>
          <w:rFonts w:ascii="Times New Roman"/>
          <w:b w:val="false"/>
          <w:i w:val="false"/>
          <w:color w:val="000000"/>
          <w:sz w:val="28"/>
        </w:rPr>
        <w:t xml:space="preserve">
      3) тармақшада "мемлекеттік" деген сөз "тиісті" деген сөзбен ауыстырылсын; </w:t>
      </w:r>
    </w:p>
    <w:bookmarkEnd w:id="9"/>
    <w:bookmarkStart w:name="z11" w:id="10"/>
    <w:p>
      <w:pPr>
        <w:spacing w:after="0"/>
        <w:ind w:left="0"/>
        <w:jc w:val="both"/>
      </w:pPr>
      <w:r>
        <w:rPr>
          <w:rFonts w:ascii="Times New Roman"/>
          <w:b w:val="false"/>
          <w:i w:val="false"/>
          <w:color w:val="000000"/>
          <w:sz w:val="28"/>
        </w:rPr>
        <w:t xml:space="preserve">
      6-тармақта "Жалпы бөлімінде" деген сөздер "Құжаттамалық қамтамасыз ету бөлімінде" деген сөздермен ауыстырылсын; </w:t>
      </w:r>
    </w:p>
    <w:bookmarkEnd w:id="10"/>
    <w:bookmarkStart w:name="z12" w:id="11"/>
    <w:p>
      <w:pPr>
        <w:spacing w:after="0"/>
        <w:ind w:left="0"/>
        <w:jc w:val="both"/>
      </w:pPr>
      <w:r>
        <w:rPr>
          <w:rFonts w:ascii="Times New Roman"/>
          <w:b w:val="false"/>
          <w:i w:val="false"/>
          <w:color w:val="000000"/>
          <w:sz w:val="28"/>
        </w:rPr>
        <w:t xml:space="preserve">
      8, 9-тармақтарында "Заңнама және құқықтық сараптау" деген сөздер "Мемлекеттік құқық" деген сөздермен ауыстырылсын; </w:t>
      </w:r>
    </w:p>
    <w:bookmarkEnd w:id="11"/>
    <w:bookmarkStart w:name="z13" w:id="12"/>
    <w:p>
      <w:pPr>
        <w:spacing w:after="0"/>
        <w:ind w:left="0"/>
        <w:jc w:val="both"/>
      </w:pPr>
      <w:r>
        <w:rPr>
          <w:rFonts w:ascii="Times New Roman"/>
          <w:b w:val="false"/>
          <w:i w:val="false"/>
          <w:color w:val="000000"/>
          <w:sz w:val="28"/>
        </w:rPr>
        <w:t xml:space="preserve">
      3) "Қазақстан Республикасының Президенті жанындағы Қазақстанның стратегиялық зерттеулер институты туралы ережені бекіту туралы" Қазақстан Республикасы Президентінің 1997 жылғы 13 тамыздағы N 3614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1997 ж., N 36, 337-құжат): </w:t>
      </w:r>
    </w:p>
    <w:bookmarkEnd w:id="1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Президенті жанындағы Қазақстанның стратегиялық зерттеулер институты туралы ережеде: </w:t>
      </w:r>
    </w:p>
    <w:bookmarkStart w:name="z14" w:id="13"/>
    <w:p>
      <w:pPr>
        <w:spacing w:after="0"/>
        <w:ind w:left="0"/>
        <w:jc w:val="both"/>
      </w:pPr>
      <w:r>
        <w:rPr>
          <w:rFonts w:ascii="Times New Roman"/>
          <w:b w:val="false"/>
          <w:i w:val="false"/>
          <w:color w:val="000000"/>
          <w:sz w:val="28"/>
        </w:rPr>
        <w:t xml:space="preserve">
      4-тармақтың бесінші абзацындағы, 5-тармақтың екінші абзацындағы, 8-тармақтағы "ұлттық қауіпсіздік мәселелері жөніндегі көмекшісі - Қазақстан Республикасы" деген сөздер "көмекшісі -" деген сөзбен ауыстырылсын; </w:t>
      </w:r>
    </w:p>
    <w:bookmarkEnd w:id="13"/>
    <w:bookmarkStart w:name="z15"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Күші жойылды - ҚР Президентінің 2010.04.27 </w:t>
      </w:r>
      <w:r>
        <w:rPr>
          <w:rFonts w:ascii="Times New Roman"/>
          <w:b w:val="false"/>
          <w:i w:val="false"/>
          <w:color w:val="000000"/>
          <w:sz w:val="28"/>
        </w:rPr>
        <w:t>№ 976</w:t>
      </w:r>
      <w:r>
        <w:rPr>
          <w:rFonts w:ascii="Times New Roman"/>
          <w:b w:val="false"/>
          <w:i w:val="false"/>
          <w:color w:val="000000"/>
          <w:sz w:val="28"/>
        </w:rPr>
        <w:t xml:space="preserve"> Жарлығымен.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Президентінің 12.02.2019 </w:t>
      </w:r>
      <w:r>
        <w:rPr>
          <w:rFonts w:ascii="Times New Roman"/>
          <w:b w:val="false"/>
          <w:i w:val="false"/>
          <w:color w:val="000000"/>
          <w:sz w:val="28"/>
        </w:rPr>
        <w:t>№ 838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0" w:id="15"/>
    <w:p>
      <w:pPr>
        <w:spacing w:after="0"/>
        <w:ind w:left="0"/>
        <w:jc w:val="both"/>
      </w:pPr>
      <w:r>
        <w:rPr>
          <w:rFonts w:ascii="Times New Roman"/>
          <w:b w:val="false"/>
          <w:i w:val="false"/>
          <w:color w:val="000000"/>
          <w:sz w:val="28"/>
        </w:rPr>
        <w:t xml:space="preserve">
      6) "Қылмысқа және сыбайлас жемқорлыққа қарсы күрес жүйесін жетілдіру шаралары туралы" Қазақстан Республикасы Президентінің 2000 жылғы 20 сәуірдегі N 377 </w:t>
      </w:r>
      <w:r>
        <w:rPr>
          <w:rFonts w:ascii="Times New Roman"/>
          <w:b w:val="false"/>
          <w:i w:val="false"/>
          <w:color w:val="000000"/>
          <w:sz w:val="28"/>
        </w:rPr>
        <w:t>Жарлығына</w:t>
      </w:r>
      <w:r>
        <w:rPr>
          <w:rFonts w:ascii="Times New Roman"/>
          <w:b w:val="false"/>
          <w:i w:val="false"/>
          <w:color w:val="000000"/>
          <w:sz w:val="28"/>
        </w:rPr>
        <w:t xml:space="preserve">: </w:t>
      </w:r>
    </w:p>
    <w:bookmarkEnd w:id="15"/>
    <w:p>
      <w:pPr>
        <w:spacing w:after="0"/>
        <w:ind w:left="0"/>
        <w:jc w:val="both"/>
      </w:pPr>
      <w:r>
        <w:rPr>
          <w:rFonts w:ascii="Times New Roman"/>
          <w:b w:val="false"/>
          <w:i w:val="false"/>
          <w:color w:val="000000"/>
          <w:sz w:val="28"/>
        </w:rPr>
        <w:t xml:space="preserve">
      1-тармақтың 3) тармақшасындағы "Мемлекеттік-құқық бөлімі" деген сөздер "Құқық қорғау жүйесі бөлімі" деген сөздермен ауыстырылсын; </w:t>
      </w:r>
    </w:p>
    <w:bookmarkStart w:name="z21" w:id="16"/>
    <w:p>
      <w:pPr>
        <w:spacing w:after="0"/>
        <w:ind w:left="0"/>
        <w:jc w:val="both"/>
      </w:pPr>
      <w:r>
        <w:rPr>
          <w:rFonts w:ascii="Times New Roman"/>
          <w:b w:val="false"/>
          <w:i w:val="false"/>
          <w:color w:val="000000"/>
          <w:sz w:val="28"/>
        </w:rPr>
        <w:t xml:space="preserve">
      7) "Шетелде кадрлар даярлау жөніндегі республикалық комиссия туралы" Қазақстан Республикасы Президентінің 2000 жылғы 12 қазандағы N 470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2000 ж., N 43, 503-құжат; 2004 ж., N 22, 276-құжат; 2005 ж., N 19, 227-құжат; 2006 ж., N 1, 2-құжат): </w:t>
      </w:r>
    </w:p>
    <w:bookmarkEnd w:id="16"/>
    <w:bookmarkStart w:name="z22" w:id="17"/>
    <w:p>
      <w:pPr>
        <w:spacing w:after="0"/>
        <w:ind w:left="0"/>
        <w:jc w:val="both"/>
      </w:pPr>
      <w:r>
        <w:rPr>
          <w:rFonts w:ascii="Times New Roman"/>
          <w:b w:val="false"/>
          <w:i w:val="false"/>
          <w:color w:val="000000"/>
          <w:sz w:val="28"/>
        </w:rPr>
        <w:t xml:space="preserve">
      жоғарыда аталған Жарлықпен бекітілген Шетелде кадрлар даярлау жөніндегі республикалық комиссияның құрамында (лауазымдар бойынша): </w:t>
      </w:r>
    </w:p>
    <w:bookmarkEnd w:id="17"/>
    <w:bookmarkStart w:name="z23" w:id="18"/>
    <w:p>
      <w:pPr>
        <w:spacing w:after="0"/>
        <w:ind w:left="0"/>
        <w:jc w:val="both"/>
      </w:pPr>
      <w:r>
        <w:rPr>
          <w:rFonts w:ascii="Times New Roman"/>
          <w:b w:val="false"/>
          <w:i w:val="false"/>
          <w:color w:val="000000"/>
          <w:sz w:val="28"/>
        </w:rPr>
        <w:t xml:space="preserve">
      "Қазақстан Республикасы Президентінің Әкімшілігі Кадр саясаты бөлімінің меңгерушісі" деген жолдағы "Кадр саясаты" деген сөздер "Мемлекеттік бақылау және ұйымдастыру-кадр жұмысы" деген сөздермен ауыстырылсын; </w:t>
      </w:r>
    </w:p>
    <w:bookmarkEnd w:id="18"/>
    <w:bookmarkStart w:name="z24" w:id="19"/>
    <w:p>
      <w:pPr>
        <w:spacing w:after="0"/>
        <w:ind w:left="0"/>
        <w:jc w:val="both"/>
      </w:pPr>
      <w:r>
        <w:rPr>
          <w:rFonts w:ascii="Times New Roman"/>
          <w:b w:val="false"/>
          <w:i w:val="false"/>
          <w:color w:val="000000"/>
          <w:sz w:val="28"/>
        </w:rPr>
        <w:t xml:space="preserve">
      "Қазақстан Республикасы Президентінің Әкімшілігі Әлеуметтік-саяси бөлімінің меңгерушісі" деген жолдағы "Әлеуметтік-саяси" деген сөздер "Ішкі саясат" деген сөздермен ауыстырылсын; </w:t>
      </w:r>
    </w:p>
    <w:bookmarkEnd w:id="19"/>
    <w:bookmarkStart w:name="z25" w:id="20"/>
    <w:p>
      <w:pPr>
        <w:spacing w:after="0"/>
        <w:ind w:left="0"/>
        <w:jc w:val="both"/>
      </w:pPr>
      <w:r>
        <w:rPr>
          <w:rFonts w:ascii="Times New Roman"/>
          <w:b w:val="false"/>
          <w:i w:val="false"/>
          <w:color w:val="000000"/>
          <w:sz w:val="28"/>
        </w:rPr>
        <w:t xml:space="preserve">
      8) "Қазақстан Республикасы Президентінің жанындағы Мемлекеттік наградалар жөніндегі комиссияның құрамы туралы" Қазақстан Республикасы Президентінің 2002 жылғы 29 наурыздағы N 829 Жарлығына (Қазақстан Республикасының ПҮАЖ-ы, 2003 ж., N 41, 426-құжат; 2007 ж., N 24, 268-құжат): </w:t>
      </w:r>
    </w:p>
    <w:bookmarkEnd w:id="20"/>
    <w:bookmarkStart w:name="z26" w:id="21"/>
    <w:p>
      <w:pPr>
        <w:spacing w:after="0"/>
        <w:ind w:left="0"/>
        <w:jc w:val="both"/>
      </w:pPr>
      <w:r>
        <w:rPr>
          <w:rFonts w:ascii="Times New Roman"/>
          <w:b w:val="false"/>
          <w:i w:val="false"/>
          <w:color w:val="000000"/>
          <w:sz w:val="28"/>
        </w:rPr>
        <w:t xml:space="preserve">
      жоғарыда аталған Жарлықпен құрылған Қазақстан Республикасы Президентінің жанындағы Мемлекеттік наградалар жөніндегі комиссияның құрамында: </w:t>
      </w:r>
    </w:p>
    <w:bookmarkEnd w:id="21"/>
    <w:p>
      <w:pPr>
        <w:spacing w:after="0"/>
        <w:ind w:left="0"/>
        <w:jc w:val="both"/>
      </w:pPr>
      <w:r>
        <w:rPr>
          <w:rFonts w:ascii="Times New Roman"/>
          <w:b w:val="false"/>
          <w:i w:val="false"/>
          <w:color w:val="000000"/>
          <w:sz w:val="28"/>
        </w:rPr>
        <w:t xml:space="preserve">
      "Көшкінов Ержан             - Қазақстан Республикасы Президентінің </w:t>
      </w:r>
    </w:p>
    <w:p>
      <w:pPr>
        <w:spacing w:after="0"/>
        <w:ind w:left="0"/>
        <w:jc w:val="both"/>
      </w:pPr>
      <w:r>
        <w:rPr>
          <w:rFonts w:ascii="Times New Roman"/>
          <w:b w:val="false"/>
          <w:i w:val="false"/>
          <w:color w:val="000000"/>
          <w:sz w:val="28"/>
        </w:rPr>
        <w:t xml:space="preserve">
      Сүлейменұлы                   Әкімшілігі Мемлекеттік бақылау және </w:t>
      </w:r>
    </w:p>
    <w:p>
      <w:pPr>
        <w:spacing w:after="0"/>
        <w:ind w:left="0"/>
        <w:jc w:val="both"/>
      </w:pPr>
      <w:r>
        <w:rPr>
          <w:rFonts w:ascii="Times New Roman"/>
          <w:b w:val="false"/>
          <w:i w:val="false"/>
          <w:color w:val="000000"/>
          <w:sz w:val="28"/>
        </w:rPr>
        <w:t xml:space="preserve">
                                    ұйымдастыру жұмысы бөлімінің сектор </w:t>
      </w:r>
    </w:p>
    <w:p>
      <w:pPr>
        <w:spacing w:after="0"/>
        <w:ind w:left="0"/>
        <w:jc w:val="both"/>
      </w:pPr>
      <w:r>
        <w:rPr>
          <w:rFonts w:ascii="Times New Roman"/>
          <w:b w:val="false"/>
          <w:i w:val="false"/>
          <w:color w:val="000000"/>
          <w:sz w:val="28"/>
        </w:rPr>
        <w:t xml:space="preserve">
                                    меңгерушісі, Комиссия хатшысы" </w:t>
      </w:r>
    </w:p>
    <w:bookmarkStart w:name="z27" w:id="22"/>
    <w:p>
      <w:pPr>
        <w:spacing w:after="0"/>
        <w:ind w:left="0"/>
        <w:jc w:val="both"/>
      </w:pPr>
      <w:r>
        <w:rPr>
          <w:rFonts w:ascii="Times New Roman"/>
          <w:b w:val="false"/>
          <w:i w:val="false"/>
          <w:color w:val="000000"/>
          <w:sz w:val="28"/>
        </w:rPr>
        <w:t xml:space="preserve">
            деген жол мынадай редакцияда жазылсын: </w:t>
      </w:r>
    </w:p>
    <w:bookmarkEnd w:id="22"/>
    <w:p>
      <w:pPr>
        <w:spacing w:after="0"/>
        <w:ind w:left="0"/>
        <w:jc w:val="both"/>
      </w:pPr>
      <w:r>
        <w:rPr>
          <w:rFonts w:ascii="Times New Roman"/>
          <w:b w:val="false"/>
          <w:i w:val="false"/>
          <w:color w:val="000000"/>
          <w:sz w:val="28"/>
        </w:rPr>
        <w:t xml:space="preserve">
      "Көшкінов Ержан             - Қазақстан Республикасы Президентінің </w:t>
      </w:r>
    </w:p>
    <w:p>
      <w:pPr>
        <w:spacing w:after="0"/>
        <w:ind w:left="0"/>
        <w:jc w:val="both"/>
      </w:pPr>
      <w:r>
        <w:rPr>
          <w:rFonts w:ascii="Times New Roman"/>
          <w:b w:val="false"/>
          <w:i w:val="false"/>
          <w:color w:val="000000"/>
          <w:sz w:val="28"/>
        </w:rPr>
        <w:t xml:space="preserve">
      Сүлейменұлы                   Әкімшілігі Мемлекеттік бақылау және </w:t>
      </w:r>
    </w:p>
    <w:p>
      <w:pPr>
        <w:spacing w:after="0"/>
        <w:ind w:left="0"/>
        <w:jc w:val="both"/>
      </w:pPr>
      <w:r>
        <w:rPr>
          <w:rFonts w:ascii="Times New Roman"/>
          <w:b w:val="false"/>
          <w:i w:val="false"/>
          <w:color w:val="000000"/>
          <w:sz w:val="28"/>
        </w:rPr>
        <w:t xml:space="preserve">
                                    ұйымдастыру-кадр жұмысы бөлімінің </w:t>
      </w:r>
    </w:p>
    <w:p>
      <w:pPr>
        <w:spacing w:after="0"/>
        <w:ind w:left="0"/>
        <w:jc w:val="both"/>
      </w:pPr>
      <w:r>
        <w:rPr>
          <w:rFonts w:ascii="Times New Roman"/>
          <w:b w:val="false"/>
          <w:i w:val="false"/>
          <w:color w:val="000000"/>
          <w:sz w:val="28"/>
        </w:rPr>
        <w:t xml:space="preserve">
                                    сектор меңгерушісі, Комиссия хатшысы"; </w:t>
      </w:r>
    </w:p>
    <w:bookmarkStart w:name="z28" w:id="23"/>
    <w:p>
      <w:pPr>
        <w:spacing w:after="0"/>
        <w:ind w:left="0"/>
        <w:jc w:val="both"/>
      </w:pPr>
      <w:r>
        <w:rPr>
          <w:rFonts w:ascii="Times New Roman"/>
          <w:b w:val="false"/>
          <w:i w:val="false"/>
          <w:color w:val="000000"/>
          <w:sz w:val="28"/>
        </w:rPr>
        <w:t xml:space="preserve">
            көрсетілген Комиссияның құрамынан О.И.Жұмабеков шығарылсын; </w:t>
      </w:r>
    </w:p>
    <w:bookmarkEnd w:id="23"/>
    <w:bookmarkStart w:name="z29" w:id="24"/>
    <w:p>
      <w:pPr>
        <w:spacing w:after="0"/>
        <w:ind w:left="0"/>
        <w:jc w:val="both"/>
      </w:pPr>
      <w:r>
        <w:rPr>
          <w:rFonts w:ascii="Times New Roman"/>
          <w:b w:val="false"/>
          <w:i w:val="false"/>
          <w:color w:val="000000"/>
          <w:sz w:val="28"/>
        </w:rPr>
        <w:t xml:space="preserve">
            9) "Қазақстан Республикасы Президентінің жанынан Сыбайлас жемқорлыққа қарсы күрес мәселелері жөніндегі комиссия құру туралы" Қазақстан Республикасы Президентінің 2002 жылғы 2 сәуірдегі N 839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2002 ж., N 10, 92-құжат; N 32, 339-құжат; 2003 ж., N 9, 92-құжат; 2004 ж., N 14, 171-құжат; N 51, 671-құжат; 2005 ж., N 43, 573-құжат; 2006 ж., N 35, 374-құжат; 2007 ж., N 3, 36-құжат; N 24, 268-құжат): </w:t>
      </w:r>
    </w:p>
    <w:bookmarkEnd w:id="24"/>
    <w:bookmarkStart w:name="z30" w:id="25"/>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Сыбайлас жемқорлыққа қарсы күрес мәселелері жөніндегі комиссия құру туралы ережеде: </w:t>
      </w:r>
    </w:p>
    <w:bookmarkEnd w:id="25"/>
    <w:bookmarkStart w:name="z31" w:id="26"/>
    <w:p>
      <w:pPr>
        <w:spacing w:after="0"/>
        <w:ind w:left="0"/>
        <w:jc w:val="both"/>
      </w:pPr>
      <w:r>
        <w:rPr>
          <w:rFonts w:ascii="Times New Roman"/>
          <w:b w:val="false"/>
          <w:i w:val="false"/>
          <w:color w:val="000000"/>
          <w:sz w:val="28"/>
        </w:rPr>
        <w:t xml:space="preserve">
            16-тармақта "Құқық қорғау және сот жүйелері мәселелері бөлімі" деген сөздер "Құқық қорғау жүйесі бөлімі" деген сөздермен ауыстырылсын; </w:t>
      </w:r>
    </w:p>
    <w:bookmarkEnd w:id="26"/>
    <w:bookmarkStart w:name="z32" w:id="27"/>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Сыбайлас жемқорлыққа қарсы күрес мәселелері жөніндегі комиссияның құрамына енгізілсін: </w:t>
      </w:r>
    </w:p>
    <w:bookmarkEnd w:id="27"/>
    <w:p>
      <w:pPr>
        <w:spacing w:after="0"/>
        <w:ind w:left="0"/>
        <w:jc w:val="both"/>
      </w:pPr>
      <w:r>
        <w:rPr>
          <w:rFonts w:ascii="Times New Roman"/>
          <w:b w:val="false"/>
          <w:i w:val="false"/>
          <w:color w:val="000000"/>
          <w:sz w:val="28"/>
        </w:rPr>
        <w:t xml:space="preserve">
      Дүтбаев Нартай              - Қазақстан Республикасы Президентінің </w:t>
      </w:r>
    </w:p>
    <w:p>
      <w:pPr>
        <w:spacing w:after="0"/>
        <w:ind w:left="0"/>
        <w:jc w:val="both"/>
      </w:pPr>
      <w:r>
        <w:rPr>
          <w:rFonts w:ascii="Times New Roman"/>
          <w:b w:val="false"/>
          <w:i w:val="false"/>
          <w:color w:val="000000"/>
          <w:sz w:val="28"/>
        </w:rPr>
        <w:t xml:space="preserve">
      Нұртайұлы                     кеңесшісі, төрағаның орынбасары; </w:t>
      </w:r>
    </w:p>
    <w:p>
      <w:pPr>
        <w:spacing w:after="0"/>
        <w:ind w:left="0"/>
        <w:jc w:val="both"/>
      </w:pPr>
      <w:r>
        <w:rPr>
          <w:rFonts w:ascii="Times New Roman"/>
          <w:b w:val="false"/>
          <w:i w:val="false"/>
          <w:color w:val="000000"/>
          <w:sz w:val="28"/>
        </w:rPr>
        <w:t xml:space="preserve">
      "Имашев                     - Қазақстан Республикасы Қауіпсіздік </w:t>
      </w:r>
    </w:p>
    <w:p>
      <w:pPr>
        <w:spacing w:after="0"/>
        <w:ind w:left="0"/>
        <w:jc w:val="both"/>
      </w:pPr>
      <w:r>
        <w:rPr>
          <w:rFonts w:ascii="Times New Roman"/>
          <w:b w:val="false"/>
          <w:i w:val="false"/>
          <w:color w:val="000000"/>
          <w:sz w:val="28"/>
        </w:rPr>
        <w:t xml:space="preserve">
      Берік Мәжитұлы                Кеңесінің хатшысы, төрағаның </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
      "Ахметжанов                 - Қазақстан Республикасы Президенті </w:t>
      </w:r>
    </w:p>
    <w:p>
      <w:pPr>
        <w:spacing w:after="0"/>
        <w:ind w:left="0"/>
        <w:jc w:val="both"/>
      </w:pPr>
      <w:r>
        <w:rPr>
          <w:rFonts w:ascii="Times New Roman"/>
          <w:b w:val="false"/>
          <w:i w:val="false"/>
          <w:color w:val="000000"/>
          <w:sz w:val="28"/>
        </w:rPr>
        <w:t xml:space="preserve">
      Саян Қылышұлы                 Әкімшілігінің Құқық қорғау және сот </w:t>
      </w:r>
    </w:p>
    <w:p>
      <w:pPr>
        <w:spacing w:after="0"/>
        <w:ind w:left="0"/>
        <w:jc w:val="both"/>
      </w:pPr>
      <w:r>
        <w:rPr>
          <w:rFonts w:ascii="Times New Roman"/>
          <w:b w:val="false"/>
          <w:i w:val="false"/>
          <w:color w:val="000000"/>
          <w:sz w:val="28"/>
        </w:rPr>
        <w:t xml:space="preserve">
                                    жүйелері мәселелері бөлімінің бас </w:t>
      </w:r>
    </w:p>
    <w:p>
      <w:pPr>
        <w:spacing w:after="0"/>
        <w:ind w:left="0"/>
        <w:jc w:val="both"/>
      </w:pPr>
      <w:r>
        <w:rPr>
          <w:rFonts w:ascii="Times New Roman"/>
          <w:b w:val="false"/>
          <w:i w:val="false"/>
          <w:color w:val="000000"/>
          <w:sz w:val="28"/>
        </w:rPr>
        <w:t xml:space="preserve">
                                    инспекторы, хатшы" </w:t>
      </w:r>
    </w:p>
    <w:bookmarkStart w:name="z33" w:id="28"/>
    <w:p>
      <w:pPr>
        <w:spacing w:after="0"/>
        <w:ind w:left="0"/>
        <w:jc w:val="both"/>
      </w:pPr>
      <w:r>
        <w:rPr>
          <w:rFonts w:ascii="Times New Roman"/>
          <w:b w:val="false"/>
          <w:i w:val="false"/>
          <w:color w:val="000000"/>
          <w:sz w:val="28"/>
        </w:rPr>
        <w:t xml:space="preserve">
            деген жолдар тиісінше мынадай редакцияда жазылсын: </w:t>
      </w:r>
    </w:p>
    <w:bookmarkEnd w:id="28"/>
    <w:p>
      <w:pPr>
        <w:spacing w:after="0"/>
        <w:ind w:left="0"/>
        <w:jc w:val="both"/>
      </w:pPr>
      <w:r>
        <w:rPr>
          <w:rFonts w:ascii="Times New Roman"/>
          <w:b w:val="false"/>
          <w:i w:val="false"/>
          <w:color w:val="000000"/>
          <w:sz w:val="28"/>
        </w:rPr>
        <w:t xml:space="preserve">
      "Имашев                     - Қазақстан Республикасы Президентінің </w:t>
      </w:r>
    </w:p>
    <w:p>
      <w:pPr>
        <w:spacing w:after="0"/>
        <w:ind w:left="0"/>
        <w:jc w:val="both"/>
      </w:pPr>
      <w:r>
        <w:rPr>
          <w:rFonts w:ascii="Times New Roman"/>
          <w:b w:val="false"/>
          <w:i w:val="false"/>
          <w:color w:val="000000"/>
          <w:sz w:val="28"/>
        </w:rPr>
        <w:t xml:space="preserve">
      Берік Мәжитұлы                көмекшісі - Қауіпсіздік Кеңесінің </w:t>
      </w:r>
    </w:p>
    <w:p>
      <w:pPr>
        <w:spacing w:after="0"/>
        <w:ind w:left="0"/>
        <w:jc w:val="both"/>
      </w:pPr>
      <w:r>
        <w:rPr>
          <w:rFonts w:ascii="Times New Roman"/>
          <w:b w:val="false"/>
          <w:i w:val="false"/>
          <w:color w:val="000000"/>
          <w:sz w:val="28"/>
        </w:rPr>
        <w:t xml:space="preserve">
                                    хатшысы, төрағаның орынбасары", </w:t>
      </w:r>
    </w:p>
    <w:p>
      <w:pPr>
        <w:spacing w:after="0"/>
        <w:ind w:left="0"/>
        <w:jc w:val="both"/>
      </w:pPr>
      <w:r>
        <w:rPr>
          <w:rFonts w:ascii="Times New Roman"/>
          <w:b w:val="false"/>
          <w:i w:val="false"/>
          <w:color w:val="000000"/>
          <w:sz w:val="28"/>
        </w:rPr>
        <w:t xml:space="preserve">
      "Ахметжанов                 - Қазақстан Республикасы Президенті </w:t>
      </w:r>
    </w:p>
    <w:p>
      <w:pPr>
        <w:spacing w:after="0"/>
        <w:ind w:left="0"/>
        <w:jc w:val="both"/>
      </w:pPr>
      <w:r>
        <w:rPr>
          <w:rFonts w:ascii="Times New Roman"/>
          <w:b w:val="false"/>
          <w:i w:val="false"/>
          <w:color w:val="000000"/>
          <w:sz w:val="28"/>
        </w:rPr>
        <w:t xml:space="preserve">
      Саян Қылышұлы                 Әкімшілігінің Құқық қорғау жүйесі </w:t>
      </w:r>
    </w:p>
    <w:p>
      <w:pPr>
        <w:spacing w:after="0"/>
        <w:ind w:left="0"/>
        <w:jc w:val="both"/>
      </w:pPr>
      <w:r>
        <w:rPr>
          <w:rFonts w:ascii="Times New Roman"/>
          <w:b w:val="false"/>
          <w:i w:val="false"/>
          <w:color w:val="000000"/>
          <w:sz w:val="28"/>
        </w:rPr>
        <w:t xml:space="preserve">
                                    бөлімінің сектор меңгерушісі, хатшы"; </w:t>
      </w:r>
    </w:p>
    <w:bookmarkStart w:name="z34" w:id="29"/>
    <w:p>
      <w:pPr>
        <w:spacing w:after="0"/>
        <w:ind w:left="0"/>
        <w:jc w:val="both"/>
      </w:pPr>
      <w:r>
        <w:rPr>
          <w:rFonts w:ascii="Times New Roman"/>
          <w:b w:val="false"/>
          <w:i w:val="false"/>
          <w:color w:val="000000"/>
          <w:sz w:val="28"/>
        </w:rPr>
        <w:t xml:space="preserve">
            көрсетілген Комиссияның құрамынан О.И.Жұмабеков шығарылсын; </w:t>
      </w:r>
    </w:p>
    <w:bookmarkEnd w:id="29"/>
    <w:bookmarkStart w:name="z35" w:id="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w:t>
      </w:r>
      <w:r>
        <w:rPr>
          <w:rFonts w:ascii="Times New Roman"/>
          <w:b w:val="false"/>
          <w:i w:val="false"/>
          <w:color w:val="000000"/>
          <w:sz w:val="28"/>
        </w:rPr>
        <w:t xml:space="preserve">күші жойылды - ҚР Президентінің 2011.09.07 </w:t>
      </w:r>
      <w:r>
        <w:rPr>
          <w:rFonts w:ascii="Times New Roman"/>
          <w:b w:val="false"/>
          <w:i w:val="false"/>
          <w:color w:val="000000"/>
          <w:sz w:val="28"/>
        </w:rPr>
        <w:t>№ 149</w:t>
      </w:r>
      <w:r>
        <w:rPr>
          <w:rFonts w:ascii="Times New Roman"/>
          <w:b w:val="false"/>
          <w:i w:val="false"/>
          <w:color w:val="000000"/>
          <w:sz w:val="28"/>
        </w:rPr>
        <w:t xml:space="preserve"> Жарлығымен;</w:t>
      </w:r>
    </w:p>
    <w:bookmarkEnd w:id="30"/>
    <w:bookmarkStart w:name="z40" w:id="31"/>
    <w:p>
      <w:pPr>
        <w:spacing w:after="0"/>
        <w:ind w:left="0"/>
        <w:jc w:val="both"/>
      </w:pPr>
      <w:r>
        <w:rPr>
          <w:rFonts w:ascii="Times New Roman"/>
          <w:b w:val="false"/>
          <w:i w:val="false"/>
          <w:color w:val="000000"/>
          <w:sz w:val="28"/>
        </w:rPr>
        <w:t xml:space="preserve">
      11) "Қазақстан Республикасы Үкіметінің заң жобалары жұмыстарының жоспарларын Қазақстан Республикасының Президентімен және Қазақстан Республикасы Парламентінің Мәжілісіне Үкімет енгізетін заң жобаларын Қазақстан Республикасы Президентінің Әкімшілігімен келісу ережелерін бекіту туралы" Қазақстан Республикасы Президентінің 2002 жылғы 17 мамырдағы N 873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2002 ж., N 15, 157-құжат; 2004 ж., N 33, 438-құжат; 2006 ж., N 8, 63-құжат; 2007 ж., N 34, 372-құжат): </w:t>
      </w:r>
    </w:p>
    <w:bookmarkEnd w:id="31"/>
    <w:bookmarkStart w:name="z41" w:id="3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Үкіметінің заң жобалары жұмыстарының жоспарларын Қазақстан Республикасының Президентімен және Қазақстан Республикасы Парламентінің Мәжілісіне Үкімет енгізетін заң жобаларын Қазақстан Республикасы Президентінің Әкімшілігімен келісу ережелерінде: </w:t>
      </w:r>
    </w:p>
    <w:bookmarkEnd w:id="32"/>
    <w:bookmarkStart w:name="z42" w:id="33"/>
    <w:p>
      <w:pPr>
        <w:spacing w:after="0"/>
        <w:ind w:left="0"/>
        <w:jc w:val="both"/>
      </w:pPr>
      <w:r>
        <w:rPr>
          <w:rFonts w:ascii="Times New Roman"/>
          <w:b w:val="false"/>
          <w:i w:val="false"/>
          <w:color w:val="000000"/>
          <w:sz w:val="28"/>
        </w:rPr>
        <w:t xml:space="preserve">
      6-тармақтың екінші бөлігінде "және Қазақстан Республикасы Премьер-Министрі Кеңсесінің құрылымдық бөлімшелері тиісті сараптама жүргізгеннен кейін" деген сөздер алып тасталсын; </w:t>
      </w:r>
    </w:p>
    <w:bookmarkEnd w:id="33"/>
    <w:bookmarkStart w:name="z43" w:id="34"/>
    <w:p>
      <w:pPr>
        <w:spacing w:after="0"/>
        <w:ind w:left="0"/>
        <w:jc w:val="both"/>
      </w:pPr>
      <w:r>
        <w:rPr>
          <w:rFonts w:ascii="Times New Roman"/>
          <w:b w:val="false"/>
          <w:i w:val="false"/>
          <w:color w:val="000000"/>
          <w:sz w:val="28"/>
        </w:rPr>
        <w:t xml:space="preserve">
      8-тармақтың бірінші бөлігінің екінші сөйлемі алып тасталсын; </w:t>
      </w:r>
    </w:p>
    <w:bookmarkEnd w:id="34"/>
    <w:bookmarkStart w:name="z44" w:id="35"/>
    <w:p>
      <w:pPr>
        <w:spacing w:after="0"/>
        <w:ind w:left="0"/>
        <w:jc w:val="both"/>
      </w:pPr>
      <w:r>
        <w:rPr>
          <w:rFonts w:ascii="Times New Roman"/>
          <w:b w:val="false"/>
          <w:i w:val="false"/>
          <w:color w:val="000000"/>
          <w:sz w:val="28"/>
        </w:rPr>
        <w:t xml:space="preserve">
      12) "Қазақстан Республикасы Президентінің жанындағы Адам құқықтары жөніндегі комиссия туралы" Қазақстан Республикасы Президентінің 2003 жылғы 19 наурыздағы N 1042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2003 ж., N 11, 125-құжат; 2004 ж., N 15, 183-құжат; 2005 ж., N 21, 247-құжат; 2006 ж., N 20, 195-құжат; 2007 ж., N 1, 1-құжат): </w:t>
      </w:r>
    </w:p>
    <w:bookmarkEnd w:id="35"/>
    <w:bookmarkStart w:name="z45" w:id="36"/>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Адам құқықтары жөніндегі комиссия туралы ережеде: </w:t>
      </w:r>
    </w:p>
    <w:bookmarkEnd w:id="36"/>
    <w:bookmarkStart w:name="z46" w:id="37"/>
    <w:p>
      <w:pPr>
        <w:spacing w:after="0"/>
        <w:ind w:left="0"/>
        <w:jc w:val="both"/>
      </w:pPr>
      <w:r>
        <w:rPr>
          <w:rFonts w:ascii="Times New Roman"/>
          <w:b w:val="false"/>
          <w:i w:val="false"/>
          <w:color w:val="000000"/>
          <w:sz w:val="28"/>
        </w:rPr>
        <w:t xml:space="preserve">
      13-тармақта: </w:t>
      </w:r>
    </w:p>
    <w:bookmarkEnd w:id="37"/>
    <w:p>
      <w:pPr>
        <w:spacing w:after="0"/>
        <w:ind w:left="0"/>
        <w:jc w:val="both"/>
      </w:pPr>
      <w:r>
        <w:rPr>
          <w:rFonts w:ascii="Times New Roman"/>
          <w:b w:val="false"/>
          <w:i w:val="false"/>
          <w:color w:val="000000"/>
          <w:sz w:val="28"/>
        </w:rPr>
        <w:t xml:space="preserve">
      бірінші бөлікте "құрамына кіретін хатшылығы" деген сөздер "Ішкі саясат бөлімі" деген сөздермен ауыстырылсын; </w:t>
      </w:r>
    </w:p>
    <w:bookmarkStart w:name="z47" w:id="38"/>
    <w:p>
      <w:pPr>
        <w:spacing w:after="0"/>
        <w:ind w:left="0"/>
        <w:jc w:val="both"/>
      </w:pPr>
      <w:r>
        <w:rPr>
          <w:rFonts w:ascii="Times New Roman"/>
          <w:b w:val="false"/>
          <w:i w:val="false"/>
          <w:color w:val="000000"/>
          <w:sz w:val="28"/>
        </w:rPr>
        <w:t xml:space="preserve">
      екінші бөлікте "Комиссия хатшылығы" деген сөздер "Президент Әкімшілігінің Ішкі саясат бөлімі" деген сөздермен ауыстырылсын; </w:t>
      </w:r>
    </w:p>
    <w:bookmarkEnd w:id="38"/>
    <w:bookmarkStart w:name="z48" w:id="39"/>
    <w:p>
      <w:pPr>
        <w:spacing w:after="0"/>
        <w:ind w:left="0"/>
        <w:jc w:val="both"/>
      </w:pPr>
      <w:r>
        <w:rPr>
          <w:rFonts w:ascii="Times New Roman"/>
          <w:b w:val="false"/>
          <w:i w:val="false"/>
          <w:color w:val="000000"/>
          <w:sz w:val="28"/>
        </w:rPr>
        <w:t xml:space="preserve">
      аталған Жарлықпен бекітілген Қазақстан Республикасы Президентінің жанындағы Адам құқықтары жөніндегі комиссияның құрамына мыналар енгізілсін: </w:t>
      </w:r>
    </w:p>
    <w:bookmarkEnd w:id="39"/>
    <w:p>
      <w:pPr>
        <w:spacing w:after="0"/>
        <w:ind w:left="0"/>
        <w:jc w:val="both"/>
      </w:pPr>
      <w:r>
        <w:rPr>
          <w:rFonts w:ascii="Times New Roman"/>
          <w:b w:val="false"/>
          <w:i w:val="false"/>
          <w:color w:val="000000"/>
          <w:sz w:val="28"/>
        </w:rPr>
        <w:t xml:space="preserve">
      Ахметжанова                 - "Ардагер" қоғамдық бірлестігінің </w:t>
      </w:r>
    </w:p>
    <w:p>
      <w:pPr>
        <w:spacing w:after="0"/>
        <w:ind w:left="0"/>
        <w:jc w:val="both"/>
      </w:pPr>
      <w:r>
        <w:rPr>
          <w:rFonts w:ascii="Times New Roman"/>
          <w:b w:val="false"/>
          <w:i w:val="false"/>
          <w:color w:val="000000"/>
          <w:sz w:val="28"/>
        </w:rPr>
        <w:t xml:space="preserve">
      Баян Теміртасқызы             төрайымы (келісім бойынша), </w:t>
      </w:r>
    </w:p>
    <w:p>
      <w:pPr>
        <w:spacing w:after="0"/>
        <w:ind w:left="0"/>
        <w:jc w:val="both"/>
      </w:pPr>
      <w:r>
        <w:rPr>
          <w:rFonts w:ascii="Times New Roman"/>
          <w:b w:val="false"/>
          <w:i w:val="false"/>
          <w:color w:val="000000"/>
          <w:sz w:val="28"/>
        </w:rPr>
        <w:t xml:space="preserve">
      Байжанов                    - "Қазмұнайгаз" ҰК" АҚ-ның вице- </w:t>
      </w:r>
    </w:p>
    <w:p>
      <w:pPr>
        <w:spacing w:after="0"/>
        <w:ind w:left="0"/>
        <w:jc w:val="both"/>
      </w:pPr>
      <w:r>
        <w:rPr>
          <w:rFonts w:ascii="Times New Roman"/>
          <w:b w:val="false"/>
          <w:i w:val="false"/>
          <w:color w:val="000000"/>
          <w:sz w:val="28"/>
        </w:rPr>
        <w:t xml:space="preserve">
      Ұлан Сапарұлы                 президенті (келісім бойынша), </w:t>
      </w:r>
    </w:p>
    <w:p>
      <w:pPr>
        <w:spacing w:after="0"/>
        <w:ind w:left="0"/>
        <w:jc w:val="both"/>
      </w:pPr>
      <w:r>
        <w:rPr>
          <w:rFonts w:ascii="Times New Roman"/>
          <w:b w:val="false"/>
          <w:i w:val="false"/>
          <w:color w:val="000000"/>
          <w:sz w:val="28"/>
        </w:rPr>
        <w:t xml:space="preserve">
      Есполов                     - Қазақ ұлттық аграрлық университетінің </w:t>
      </w:r>
    </w:p>
    <w:p>
      <w:pPr>
        <w:spacing w:after="0"/>
        <w:ind w:left="0"/>
        <w:jc w:val="both"/>
      </w:pPr>
      <w:r>
        <w:rPr>
          <w:rFonts w:ascii="Times New Roman"/>
          <w:b w:val="false"/>
          <w:i w:val="false"/>
          <w:color w:val="000000"/>
          <w:sz w:val="28"/>
        </w:rPr>
        <w:t xml:space="preserve">
      Тілектес Исабайұлы            ректоры (келісім бойынша), </w:t>
      </w:r>
    </w:p>
    <w:p>
      <w:pPr>
        <w:spacing w:after="0"/>
        <w:ind w:left="0"/>
        <w:jc w:val="both"/>
      </w:pPr>
      <w:r>
        <w:rPr>
          <w:rFonts w:ascii="Times New Roman"/>
          <w:b w:val="false"/>
          <w:i w:val="false"/>
          <w:color w:val="000000"/>
          <w:sz w:val="28"/>
        </w:rPr>
        <w:t xml:space="preserve">
      Меркель                     - Қазақстан Республикасы Бас </w:t>
      </w:r>
    </w:p>
    <w:p>
      <w:pPr>
        <w:spacing w:after="0"/>
        <w:ind w:left="0"/>
        <w:jc w:val="both"/>
      </w:pPr>
      <w:r>
        <w:rPr>
          <w:rFonts w:ascii="Times New Roman"/>
          <w:b w:val="false"/>
          <w:i w:val="false"/>
          <w:color w:val="000000"/>
          <w:sz w:val="28"/>
        </w:rPr>
        <w:t xml:space="preserve">
      Иоган Давидович               прокурорының бірінші орынбасары, </w:t>
      </w:r>
    </w:p>
    <w:p>
      <w:pPr>
        <w:spacing w:after="0"/>
        <w:ind w:left="0"/>
        <w:jc w:val="both"/>
      </w:pPr>
      <w:r>
        <w:rPr>
          <w:rFonts w:ascii="Times New Roman"/>
          <w:b w:val="false"/>
          <w:i w:val="false"/>
          <w:color w:val="000000"/>
          <w:sz w:val="28"/>
        </w:rPr>
        <w:t xml:space="preserve">
      Сапарбаев                   - Қазақстан Республикасы Еңбек және </w:t>
      </w:r>
    </w:p>
    <w:p>
      <w:pPr>
        <w:spacing w:after="0"/>
        <w:ind w:left="0"/>
        <w:jc w:val="both"/>
      </w:pPr>
      <w:r>
        <w:rPr>
          <w:rFonts w:ascii="Times New Roman"/>
          <w:b w:val="false"/>
          <w:i w:val="false"/>
          <w:color w:val="000000"/>
          <w:sz w:val="28"/>
        </w:rPr>
        <w:t xml:space="preserve">
      Бердібек Машбекұлы            халықты әлеуметтік қорғау министрі, </w:t>
      </w:r>
    </w:p>
    <w:p>
      <w:pPr>
        <w:spacing w:after="0"/>
        <w:ind w:left="0"/>
        <w:jc w:val="both"/>
      </w:pPr>
      <w:r>
        <w:rPr>
          <w:rFonts w:ascii="Times New Roman"/>
          <w:b w:val="false"/>
          <w:i w:val="false"/>
          <w:color w:val="000000"/>
          <w:sz w:val="28"/>
        </w:rPr>
        <w:t xml:space="preserve">
      Смолин                      - Қазақстан Республикасы Жоғарғы Сотының </w:t>
      </w:r>
    </w:p>
    <w:p>
      <w:pPr>
        <w:spacing w:after="0"/>
        <w:ind w:left="0"/>
        <w:jc w:val="both"/>
      </w:pPr>
      <w:r>
        <w:rPr>
          <w:rFonts w:ascii="Times New Roman"/>
          <w:b w:val="false"/>
          <w:i w:val="false"/>
          <w:color w:val="000000"/>
          <w:sz w:val="28"/>
        </w:rPr>
        <w:t xml:space="preserve">
      Анатолий Сергеевич            қадағалау алқасының төрағасы, </w:t>
      </w:r>
    </w:p>
    <w:p>
      <w:pPr>
        <w:spacing w:after="0"/>
        <w:ind w:left="0"/>
        <w:jc w:val="both"/>
      </w:pPr>
      <w:r>
        <w:rPr>
          <w:rFonts w:ascii="Times New Roman"/>
          <w:b w:val="false"/>
          <w:i w:val="false"/>
          <w:color w:val="000000"/>
          <w:sz w:val="28"/>
        </w:rPr>
        <w:t xml:space="preserve">
      Сұлтанов                    - Қазақстан Республикасы Парламенті </w:t>
      </w:r>
    </w:p>
    <w:p>
      <w:pPr>
        <w:spacing w:after="0"/>
        <w:ind w:left="0"/>
        <w:jc w:val="both"/>
      </w:pPr>
      <w:r>
        <w:rPr>
          <w:rFonts w:ascii="Times New Roman"/>
          <w:b w:val="false"/>
          <w:i w:val="false"/>
          <w:color w:val="000000"/>
          <w:sz w:val="28"/>
        </w:rPr>
        <w:t xml:space="preserve">
      Қуаныш Сұлтанұлы              Сенатының Халықаралық қатынастар, </w:t>
      </w:r>
    </w:p>
    <w:p>
      <w:pPr>
        <w:spacing w:after="0"/>
        <w:ind w:left="0"/>
        <w:jc w:val="both"/>
      </w:pPr>
      <w:r>
        <w:rPr>
          <w:rFonts w:ascii="Times New Roman"/>
          <w:b w:val="false"/>
          <w:i w:val="false"/>
          <w:color w:val="000000"/>
          <w:sz w:val="28"/>
        </w:rPr>
        <w:t xml:space="preserve">
                                    қорғаныс және қауіпсіздік жөніндегі </w:t>
      </w:r>
    </w:p>
    <w:p>
      <w:pPr>
        <w:spacing w:after="0"/>
        <w:ind w:left="0"/>
        <w:jc w:val="both"/>
      </w:pPr>
      <w:r>
        <w:rPr>
          <w:rFonts w:ascii="Times New Roman"/>
          <w:b w:val="false"/>
          <w:i w:val="false"/>
          <w:color w:val="000000"/>
          <w:sz w:val="28"/>
        </w:rPr>
        <w:t xml:space="preserve">
                                    комитетінің төрағасы (келісім </w:t>
      </w:r>
    </w:p>
    <w:p>
      <w:pPr>
        <w:spacing w:after="0"/>
        <w:ind w:left="0"/>
        <w:jc w:val="both"/>
      </w:pP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"Тұрсынов                   - Қазақстан Республикасы Президенті </w:t>
      </w:r>
    </w:p>
    <w:p>
      <w:pPr>
        <w:spacing w:after="0"/>
        <w:ind w:left="0"/>
        <w:jc w:val="both"/>
      </w:pPr>
      <w:r>
        <w:rPr>
          <w:rFonts w:ascii="Times New Roman"/>
          <w:b w:val="false"/>
          <w:i w:val="false"/>
          <w:color w:val="000000"/>
          <w:sz w:val="28"/>
        </w:rPr>
        <w:t xml:space="preserve">
      Сағынбек Тоқабайұлы           Әкімшілігінің Әлеуметтік-саяси бөлімі </w:t>
      </w:r>
    </w:p>
    <w:p>
      <w:pPr>
        <w:spacing w:after="0"/>
        <w:ind w:left="0"/>
        <w:jc w:val="both"/>
      </w:pPr>
      <w:r>
        <w:rPr>
          <w:rFonts w:ascii="Times New Roman"/>
          <w:b w:val="false"/>
          <w:i w:val="false"/>
          <w:color w:val="000000"/>
          <w:sz w:val="28"/>
        </w:rPr>
        <w:t xml:space="preserve">
                                    меңгерушісінің орынбасары, Комиссия </w:t>
      </w:r>
    </w:p>
    <w:p>
      <w:pPr>
        <w:spacing w:after="0"/>
        <w:ind w:left="0"/>
        <w:jc w:val="both"/>
      </w:pP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
      Әбішев                      - Қазақстан Республикасы Президенті </w:t>
      </w:r>
    </w:p>
    <w:p>
      <w:pPr>
        <w:spacing w:after="0"/>
        <w:ind w:left="0"/>
        <w:jc w:val="both"/>
      </w:pPr>
      <w:r>
        <w:rPr>
          <w:rFonts w:ascii="Times New Roman"/>
          <w:b w:val="false"/>
          <w:i w:val="false"/>
          <w:color w:val="000000"/>
          <w:sz w:val="28"/>
        </w:rPr>
        <w:t xml:space="preserve">
      Тастемір Дәуітұлы             Әкімшілігінің Әлеуметтік-саяси </w:t>
      </w:r>
    </w:p>
    <w:p>
      <w:pPr>
        <w:spacing w:after="0"/>
        <w:ind w:left="0"/>
        <w:jc w:val="both"/>
      </w:pPr>
      <w:r>
        <w:rPr>
          <w:rFonts w:ascii="Times New Roman"/>
          <w:b w:val="false"/>
          <w:i w:val="false"/>
          <w:color w:val="000000"/>
          <w:sz w:val="28"/>
        </w:rPr>
        <w:t xml:space="preserve">
                                    бөлімінің сектор меңгерушісі, </w:t>
      </w:r>
    </w:p>
    <w:p>
      <w:pPr>
        <w:spacing w:after="0"/>
        <w:ind w:left="0"/>
        <w:jc w:val="both"/>
      </w:pPr>
      <w:r>
        <w:rPr>
          <w:rFonts w:ascii="Times New Roman"/>
          <w:b w:val="false"/>
          <w:i w:val="false"/>
          <w:color w:val="000000"/>
          <w:sz w:val="28"/>
        </w:rPr>
        <w:t xml:space="preserve">
                                    Комиссия хатшысы", </w:t>
      </w:r>
    </w:p>
    <w:p>
      <w:pPr>
        <w:spacing w:after="0"/>
        <w:ind w:left="0"/>
        <w:jc w:val="both"/>
      </w:pPr>
      <w:r>
        <w:rPr>
          <w:rFonts w:ascii="Times New Roman"/>
          <w:b w:val="false"/>
          <w:i w:val="false"/>
          <w:color w:val="000000"/>
          <w:sz w:val="28"/>
        </w:rPr>
        <w:t xml:space="preserve">
      "Жолдасбаева                - Қазақстан Республикасы Парламенті </w:t>
      </w:r>
    </w:p>
    <w:p>
      <w:pPr>
        <w:spacing w:after="0"/>
        <w:ind w:left="0"/>
        <w:jc w:val="both"/>
      </w:pPr>
      <w:r>
        <w:rPr>
          <w:rFonts w:ascii="Times New Roman"/>
          <w:b w:val="false"/>
          <w:i w:val="false"/>
          <w:color w:val="000000"/>
          <w:sz w:val="28"/>
        </w:rPr>
        <w:t xml:space="preserve">
      Нұрлығайым Шалданқызы         Сенатының депутаты (келісім бойынша)", </w:t>
      </w:r>
    </w:p>
    <w:p>
      <w:pPr>
        <w:spacing w:after="0"/>
        <w:ind w:left="0"/>
        <w:jc w:val="both"/>
      </w:pPr>
      <w:r>
        <w:rPr>
          <w:rFonts w:ascii="Times New Roman"/>
          <w:b w:val="false"/>
          <w:i w:val="false"/>
          <w:color w:val="000000"/>
          <w:sz w:val="28"/>
        </w:rPr>
        <w:t xml:space="preserve">
      "Нәрікбаев                  - Қазақ гуманитарлық-заң </w:t>
      </w:r>
    </w:p>
    <w:p>
      <w:pPr>
        <w:spacing w:after="0"/>
        <w:ind w:left="0"/>
        <w:jc w:val="both"/>
      </w:pPr>
      <w:r>
        <w:rPr>
          <w:rFonts w:ascii="Times New Roman"/>
          <w:b w:val="false"/>
          <w:i w:val="false"/>
          <w:color w:val="000000"/>
          <w:sz w:val="28"/>
        </w:rPr>
        <w:t xml:space="preserve">
      Мақсұт Сұлтанұлы              университетінің ректоры (келісім </w:t>
      </w:r>
    </w:p>
    <w:p>
      <w:pPr>
        <w:spacing w:after="0"/>
        <w:ind w:left="0"/>
        <w:jc w:val="both"/>
      </w:pP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"Самақова                   - Қазақстан Республикасы Президентінің </w:t>
      </w:r>
    </w:p>
    <w:p>
      <w:pPr>
        <w:spacing w:after="0"/>
        <w:ind w:left="0"/>
        <w:jc w:val="both"/>
      </w:pPr>
      <w:r>
        <w:rPr>
          <w:rFonts w:ascii="Times New Roman"/>
          <w:b w:val="false"/>
          <w:i w:val="false"/>
          <w:color w:val="000000"/>
          <w:sz w:val="28"/>
        </w:rPr>
        <w:t xml:space="preserve">
      Айткүл Байғазықызы            кеңесшісі - Қазақстан Республикасы </w:t>
      </w:r>
    </w:p>
    <w:p>
      <w:pPr>
        <w:spacing w:after="0"/>
        <w:ind w:left="0"/>
        <w:jc w:val="both"/>
      </w:pPr>
      <w:r>
        <w:rPr>
          <w:rFonts w:ascii="Times New Roman"/>
          <w:b w:val="false"/>
          <w:i w:val="false"/>
          <w:color w:val="000000"/>
          <w:sz w:val="28"/>
        </w:rPr>
        <w:t xml:space="preserve">
                                    Президентінің жанындағы Отбасы істері </w:t>
      </w:r>
    </w:p>
    <w:p>
      <w:pPr>
        <w:spacing w:after="0"/>
        <w:ind w:left="0"/>
        <w:jc w:val="both"/>
      </w:pPr>
      <w:r>
        <w:rPr>
          <w:rFonts w:ascii="Times New Roman"/>
          <w:b w:val="false"/>
          <w:i w:val="false"/>
          <w:color w:val="000000"/>
          <w:sz w:val="28"/>
        </w:rPr>
        <w:t xml:space="preserve">
                                    және гендерлік саясат жөніндегі </w:t>
      </w:r>
    </w:p>
    <w:p>
      <w:pPr>
        <w:spacing w:after="0"/>
        <w:ind w:left="0"/>
        <w:jc w:val="both"/>
      </w:pPr>
      <w:r>
        <w:rPr>
          <w:rFonts w:ascii="Times New Roman"/>
          <w:b w:val="false"/>
          <w:i w:val="false"/>
          <w:color w:val="000000"/>
          <w:sz w:val="28"/>
        </w:rPr>
        <w:t xml:space="preserve">
                                    ұлттық комиссияның төрайымы" </w:t>
      </w:r>
    </w:p>
    <w:bookmarkStart w:name="z49" w:id="40"/>
    <w:p>
      <w:pPr>
        <w:spacing w:after="0"/>
        <w:ind w:left="0"/>
        <w:jc w:val="both"/>
      </w:pPr>
      <w:r>
        <w:rPr>
          <w:rFonts w:ascii="Times New Roman"/>
          <w:b w:val="false"/>
          <w:i w:val="false"/>
          <w:color w:val="000000"/>
          <w:sz w:val="28"/>
        </w:rPr>
        <w:t xml:space="preserve">
            деген жолдар тиісінше мынадай редакцияда жазылсын: </w:t>
      </w:r>
    </w:p>
    <w:bookmarkEnd w:id="40"/>
    <w:p>
      <w:pPr>
        <w:spacing w:after="0"/>
        <w:ind w:left="0"/>
        <w:jc w:val="both"/>
      </w:pPr>
      <w:r>
        <w:rPr>
          <w:rFonts w:ascii="Times New Roman"/>
          <w:b w:val="false"/>
          <w:i w:val="false"/>
          <w:color w:val="000000"/>
          <w:sz w:val="28"/>
        </w:rPr>
        <w:t xml:space="preserve">
      "Тұрсынов                   - Қазақстан Республикасы Парламенті </w:t>
      </w:r>
    </w:p>
    <w:p>
      <w:pPr>
        <w:spacing w:after="0"/>
        <w:ind w:left="0"/>
        <w:jc w:val="both"/>
      </w:pPr>
      <w:r>
        <w:rPr>
          <w:rFonts w:ascii="Times New Roman"/>
          <w:b w:val="false"/>
          <w:i w:val="false"/>
          <w:color w:val="000000"/>
          <w:sz w:val="28"/>
        </w:rPr>
        <w:t xml:space="preserve">
      Сағынбек Тоқабайұлы           Мәжілісінің депутаты (келісім </w:t>
      </w:r>
    </w:p>
    <w:p>
      <w:pPr>
        <w:spacing w:after="0"/>
        <w:ind w:left="0"/>
        <w:jc w:val="both"/>
      </w:pPr>
      <w:r>
        <w:rPr>
          <w:rFonts w:ascii="Times New Roman"/>
          <w:b w:val="false"/>
          <w:i w:val="false"/>
          <w:color w:val="000000"/>
          <w:sz w:val="28"/>
        </w:rPr>
        <w:t xml:space="preserve">
                                    бойынша), Комиссия төрағасы, </w:t>
      </w:r>
    </w:p>
    <w:p>
      <w:pPr>
        <w:spacing w:after="0"/>
        <w:ind w:left="0"/>
        <w:jc w:val="both"/>
      </w:pPr>
      <w:r>
        <w:rPr>
          <w:rFonts w:ascii="Times New Roman"/>
          <w:b w:val="false"/>
          <w:i w:val="false"/>
          <w:color w:val="000000"/>
          <w:sz w:val="28"/>
        </w:rPr>
        <w:t xml:space="preserve">
      Әбішев                      - Қазақстан Республикасы Президенті </w:t>
      </w:r>
    </w:p>
    <w:p>
      <w:pPr>
        <w:spacing w:after="0"/>
        <w:ind w:left="0"/>
        <w:jc w:val="both"/>
      </w:pPr>
      <w:r>
        <w:rPr>
          <w:rFonts w:ascii="Times New Roman"/>
          <w:b w:val="false"/>
          <w:i w:val="false"/>
          <w:color w:val="000000"/>
          <w:sz w:val="28"/>
        </w:rPr>
        <w:t xml:space="preserve">
      Тастемір Дәуітұлы             Әкімшілігінің Ішкі саясат бөлімінің </w:t>
      </w:r>
    </w:p>
    <w:p>
      <w:pPr>
        <w:spacing w:after="0"/>
        <w:ind w:left="0"/>
        <w:jc w:val="both"/>
      </w:pPr>
      <w:r>
        <w:rPr>
          <w:rFonts w:ascii="Times New Roman"/>
          <w:b w:val="false"/>
          <w:i w:val="false"/>
          <w:color w:val="000000"/>
          <w:sz w:val="28"/>
        </w:rPr>
        <w:t xml:space="preserve">
                                    сектор меңгерушісі, Комиссия хатшысы", </w:t>
      </w:r>
    </w:p>
    <w:p>
      <w:pPr>
        <w:spacing w:after="0"/>
        <w:ind w:left="0"/>
        <w:jc w:val="both"/>
      </w:pPr>
      <w:r>
        <w:rPr>
          <w:rFonts w:ascii="Times New Roman"/>
          <w:b w:val="false"/>
          <w:i w:val="false"/>
          <w:color w:val="000000"/>
          <w:sz w:val="28"/>
        </w:rPr>
        <w:t xml:space="preserve">
      "Жолдасбаева                - Қазақстан Республикасы Парламенті </w:t>
      </w:r>
    </w:p>
    <w:p>
      <w:pPr>
        <w:spacing w:after="0"/>
        <w:ind w:left="0"/>
        <w:jc w:val="both"/>
      </w:pPr>
      <w:r>
        <w:rPr>
          <w:rFonts w:ascii="Times New Roman"/>
          <w:b w:val="false"/>
          <w:i w:val="false"/>
          <w:color w:val="000000"/>
          <w:sz w:val="28"/>
        </w:rPr>
        <w:t xml:space="preserve">
      Нұрлығайым Шалданқызы         Сенатының Экономикалық және өңірлік </w:t>
      </w:r>
    </w:p>
    <w:p>
      <w:pPr>
        <w:spacing w:after="0"/>
        <w:ind w:left="0"/>
        <w:jc w:val="both"/>
      </w:pPr>
      <w:r>
        <w:rPr>
          <w:rFonts w:ascii="Times New Roman"/>
          <w:b w:val="false"/>
          <w:i w:val="false"/>
          <w:color w:val="000000"/>
          <w:sz w:val="28"/>
        </w:rPr>
        <w:t xml:space="preserve">
                                    саясат жөніндегі комитетінің </w:t>
      </w:r>
    </w:p>
    <w:p>
      <w:pPr>
        <w:spacing w:after="0"/>
        <w:ind w:left="0"/>
        <w:jc w:val="both"/>
      </w:pPr>
      <w:r>
        <w:rPr>
          <w:rFonts w:ascii="Times New Roman"/>
          <w:b w:val="false"/>
          <w:i w:val="false"/>
          <w:color w:val="000000"/>
          <w:sz w:val="28"/>
        </w:rPr>
        <w:t xml:space="preserve">
                                    төрайымы (келісім бойынша)", </w:t>
      </w:r>
    </w:p>
    <w:p>
      <w:pPr>
        <w:spacing w:after="0"/>
        <w:ind w:left="0"/>
        <w:jc w:val="both"/>
      </w:pPr>
      <w:r>
        <w:rPr>
          <w:rFonts w:ascii="Times New Roman"/>
          <w:b w:val="false"/>
          <w:i w:val="false"/>
          <w:color w:val="000000"/>
          <w:sz w:val="28"/>
        </w:rPr>
        <w:t xml:space="preserve">
      "Нәрікбаев                  - Қазақстан Республикасы Парламенті </w:t>
      </w:r>
    </w:p>
    <w:p>
      <w:pPr>
        <w:spacing w:after="0"/>
        <w:ind w:left="0"/>
        <w:jc w:val="both"/>
      </w:pPr>
      <w:r>
        <w:rPr>
          <w:rFonts w:ascii="Times New Roman"/>
          <w:b w:val="false"/>
          <w:i w:val="false"/>
          <w:color w:val="000000"/>
          <w:sz w:val="28"/>
        </w:rPr>
        <w:t xml:space="preserve">
      Мақсұт Сұлтанұлы              Мәжілісінің жанындағы Қоғамдық палата </w:t>
      </w:r>
    </w:p>
    <w:p>
      <w:pPr>
        <w:spacing w:after="0"/>
        <w:ind w:left="0"/>
        <w:jc w:val="both"/>
      </w:pPr>
      <w:r>
        <w:rPr>
          <w:rFonts w:ascii="Times New Roman"/>
          <w:b w:val="false"/>
          <w:i w:val="false"/>
          <w:color w:val="000000"/>
          <w:sz w:val="28"/>
        </w:rPr>
        <w:t xml:space="preserve">
                                    төрағасының орынбасары (келісім </w:t>
      </w:r>
    </w:p>
    <w:p>
      <w:pPr>
        <w:spacing w:after="0"/>
        <w:ind w:left="0"/>
        <w:jc w:val="both"/>
      </w:pP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"Самақова                   - Қазақстан Республикасы Парламенті </w:t>
      </w:r>
    </w:p>
    <w:p>
      <w:pPr>
        <w:spacing w:after="0"/>
        <w:ind w:left="0"/>
        <w:jc w:val="both"/>
      </w:pPr>
      <w:r>
        <w:rPr>
          <w:rFonts w:ascii="Times New Roman"/>
          <w:b w:val="false"/>
          <w:i w:val="false"/>
          <w:color w:val="000000"/>
          <w:sz w:val="28"/>
        </w:rPr>
        <w:t xml:space="preserve">
      Айткүл Байғазықызы            Мәжілісінің депутаты (келісім </w:t>
      </w:r>
    </w:p>
    <w:p>
      <w:pPr>
        <w:spacing w:after="0"/>
        <w:ind w:left="0"/>
        <w:jc w:val="both"/>
      </w:pPr>
      <w:r>
        <w:rPr>
          <w:rFonts w:ascii="Times New Roman"/>
          <w:b w:val="false"/>
          <w:i w:val="false"/>
          <w:color w:val="000000"/>
          <w:sz w:val="28"/>
        </w:rPr>
        <w:t xml:space="preserve">
                                    бойынша)"; </w:t>
      </w:r>
    </w:p>
    <w:bookmarkStart w:name="z50" w:id="41"/>
    <w:p>
      <w:pPr>
        <w:spacing w:after="0"/>
        <w:ind w:left="0"/>
        <w:jc w:val="both"/>
      </w:pPr>
      <w:r>
        <w:rPr>
          <w:rFonts w:ascii="Times New Roman"/>
          <w:b w:val="false"/>
          <w:i w:val="false"/>
          <w:color w:val="000000"/>
          <w:sz w:val="28"/>
        </w:rPr>
        <w:t xml:space="preserve">
            аталған Комиссияның құрамынан І.Ж.Бақтыбаев, Г.Ж.Қарақұсова, С.Н.Сәбикенов, В.А.Сиврюкова, Ғ.М.Шалахметов, Р.Н.Юрченко шығарылсын; </w:t>
      </w:r>
    </w:p>
    <w:bookmarkEnd w:id="41"/>
    <w:bookmarkStart w:name="z51" w:id="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val="false"/>
          <w:color w:val="000000"/>
          <w:sz w:val="28"/>
        </w:rPr>
        <w:t xml:space="preserve">күші жойылды - ҚР Президентінің 29.12.2015 </w:t>
      </w:r>
      <w:r>
        <w:rPr>
          <w:rFonts w:ascii="Times New Roman"/>
          <w:b w:val="false"/>
          <w:i w:val="false"/>
          <w:color w:val="000000"/>
          <w:sz w:val="28"/>
        </w:rPr>
        <w:t>№ 151</w:t>
      </w:r>
      <w:r>
        <w:rPr>
          <w:rFonts w:ascii="Times New Roman"/>
          <w:b w:val="false"/>
          <w:i w:val="false"/>
          <w:color w:val="000000"/>
          <w:sz w:val="28"/>
        </w:rPr>
        <w:t xml:space="preserve"> Жарлығымен (01.01.2016 бастап қолданысқа енгізіледі);</w:t>
      </w:r>
    </w:p>
    <w:bookmarkEnd w:id="42"/>
    <w:bookmarkStart w:name="z53" w:id="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w:t>
      </w:r>
      <w:r>
        <w:rPr>
          <w:rFonts w:ascii="Times New Roman"/>
          <w:b w:val="false"/>
          <w:i w:val="false"/>
          <w:color w:val="000000"/>
          <w:sz w:val="28"/>
        </w:rPr>
        <w:t xml:space="preserve">күші жойылды - ҚР Президентінің 09.04.2014 </w:t>
      </w:r>
      <w:r>
        <w:rPr>
          <w:rFonts w:ascii="Times New Roman"/>
          <w:b w:val="false"/>
          <w:i w:val="false"/>
          <w:color w:val="000000"/>
          <w:sz w:val="28"/>
        </w:rPr>
        <w:t>№ 791</w:t>
      </w:r>
      <w:r>
        <w:rPr>
          <w:rFonts w:ascii="Times New Roman"/>
          <w:b w:val="false"/>
          <w:i w:val="false"/>
          <w:color w:val="000000"/>
          <w:sz w:val="28"/>
        </w:rPr>
        <w:t xml:space="preserve"> Жарлығымен;</w:t>
      </w:r>
    </w:p>
    <w:bookmarkEnd w:id="43"/>
    <w:bookmarkStart w:name="z57" w:id="44"/>
    <w:p>
      <w:pPr>
        <w:spacing w:after="0"/>
        <w:ind w:left="0"/>
        <w:jc w:val="both"/>
      </w:pPr>
      <w:r>
        <w:rPr>
          <w:rFonts w:ascii="Times New Roman"/>
          <w:b w:val="false"/>
          <w:i w:val="false"/>
          <w:color w:val="000000"/>
          <w:sz w:val="28"/>
        </w:rPr>
        <w:t xml:space="preserve">
      15) "Қазақстан Республикасы Президентінің жанындағы Кешірім жасау мәселелері жөніндегі комиссия туралы" Қазақстан Республикасы Президентінің 2006 жылғы 5 шілдедегі N 140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2006 ж., N 25, 254-құжат; 2007 ж., N 11, 119-құжат; N 44, 515-құжат): </w:t>
      </w:r>
    </w:p>
    <w:bookmarkEnd w:id="44"/>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Кешірім жасау мәселелері жөніндегі комиссия туралы ережеде: </w:t>
      </w:r>
    </w:p>
    <w:bookmarkStart w:name="z58" w:id="45"/>
    <w:p>
      <w:pPr>
        <w:spacing w:after="0"/>
        <w:ind w:left="0"/>
        <w:jc w:val="both"/>
      </w:pPr>
      <w:r>
        <w:rPr>
          <w:rFonts w:ascii="Times New Roman"/>
          <w:b w:val="false"/>
          <w:i w:val="false"/>
          <w:color w:val="000000"/>
          <w:sz w:val="28"/>
        </w:rPr>
        <w:t xml:space="preserve">
      15-тармақта "Құқық қорғау және сот жүйелері мәселелері бөлімі" деген сөздер "Мемлекеттік құқық бөлімі" деген сөздермен ауыстырылсын; </w:t>
      </w:r>
    </w:p>
    <w:bookmarkEnd w:id="45"/>
    <w:bookmarkStart w:name="z59" w:id="46"/>
    <w:p>
      <w:pPr>
        <w:spacing w:after="0"/>
        <w:ind w:left="0"/>
        <w:jc w:val="both"/>
      </w:pPr>
      <w:r>
        <w:rPr>
          <w:rFonts w:ascii="Times New Roman"/>
          <w:b w:val="false"/>
          <w:i w:val="false"/>
          <w:color w:val="000000"/>
          <w:sz w:val="28"/>
        </w:rPr>
        <w:t xml:space="preserve">
      30 және 31-тармақтарда "Құқық қорғау және сот жүйелері мәселелері бөлімі" деген сөздер "Мемлекеттік құқық бөлімі" деген сөздермен ауыстырылсын; </w:t>
      </w:r>
    </w:p>
    <w:bookmarkEnd w:id="46"/>
    <w:bookmarkStart w:name="z60" w:id="47"/>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Кешірім жасау мәселелері жөніндегі комиссияның құрамына мыналар енгізілсін: </w:t>
      </w:r>
    </w:p>
    <w:bookmarkEnd w:id="47"/>
    <w:p>
      <w:pPr>
        <w:spacing w:after="0"/>
        <w:ind w:left="0"/>
        <w:jc w:val="both"/>
      </w:pPr>
      <w:r>
        <w:rPr>
          <w:rFonts w:ascii="Times New Roman"/>
          <w:b w:val="false"/>
          <w:i w:val="false"/>
          <w:color w:val="000000"/>
          <w:sz w:val="28"/>
        </w:rPr>
        <w:t xml:space="preserve">
      Донақов                       - Қазақстан Республикасы </w:t>
      </w:r>
    </w:p>
    <w:p>
      <w:pPr>
        <w:spacing w:after="0"/>
        <w:ind w:left="0"/>
        <w:jc w:val="both"/>
      </w:pPr>
      <w:r>
        <w:rPr>
          <w:rFonts w:ascii="Times New Roman"/>
          <w:b w:val="false"/>
          <w:i w:val="false"/>
          <w:color w:val="000000"/>
          <w:sz w:val="28"/>
        </w:rPr>
        <w:t xml:space="preserve">
      Талғат Советбекұлы              Президенті Әкімшілігі </w:t>
      </w:r>
    </w:p>
    <w:p>
      <w:pPr>
        <w:spacing w:after="0"/>
        <w:ind w:left="0"/>
        <w:jc w:val="both"/>
      </w:pPr>
      <w:r>
        <w:rPr>
          <w:rFonts w:ascii="Times New Roman"/>
          <w:b w:val="false"/>
          <w:i w:val="false"/>
          <w:color w:val="000000"/>
          <w:sz w:val="28"/>
        </w:rPr>
        <w:t xml:space="preserve">
                                      Мемлекеттік құқық бөлімінің </w:t>
      </w:r>
    </w:p>
    <w:p>
      <w:pPr>
        <w:spacing w:after="0"/>
        <w:ind w:left="0"/>
        <w:jc w:val="both"/>
      </w:pPr>
      <w:r>
        <w:rPr>
          <w:rFonts w:ascii="Times New Roman"/>
          <w:b w:val="false"/>
          <w:i w:val="false"/>
          <w:color w:val="000000"/>
          <w:sz w:val="28"/>
        </w:rPr>
        <w:t xml:space="preserve">
                                      меңгерушісі, төрағаның орынбасары, </w:t>
      </w:r>
    </w:p>
    <w:p>
      <w:pPr>
        <w:spacing w:after="0"/>
        <w:ind w:left="0"/>
        <w:jc w:val="both"/>
      </w:pPr>
      <w:r>
        <w:rPr>
          <w:rFonts w:ascii="Times New Roman"/>
          <w:b w:val="false"/>
          <w:i w:val="false"/>
          <w:color w:val="000000"/>
          <w:sz w:val="28"/>
        </w:rPr>
        <w:t xml:space="preserve">
      Әбдіқалықова                  - Қазақстан Республикасы Президентінің </w:t>
      </w:r>
    </w:p>
    <w:p>
      <w:pPr>
        <w:spacing w:after="0"/>
        <w:ind w:left="0"/>
        <w:jc w:val="both"/>
      </w:pPr>
      <w:r>
        <w:rPr>
          <w:rFonts w:ascii="Times New Roman"/>
          <w:b w:val="false"/>
          <w:i w:val="false"/>
          <w:color w:val="000000"/>
          <w:sz w:val="28"/>
        </w:rPr>
        <w:t xml:space="preserve">
      Гүлшара Наушақызы               кеңесшісі - Қазақстан Республикасы </w:t>
      </w:r>
    </w:p>
    <w:p>
      <w:pPr>
        <w:spacing w:after="0"/>
        <w:ind w:left="0"/>
        <w:jc w:val="both"/>
      </w:pPr>
      <w:r>
        <w:rPr>
          <w:rFonts w:ascii="Times New Roman"/>
          <w:b w:val="false"/>
          <w:i w:val="false"/>
          <w:color w:val="000000"/>
          <w:sz w:val="28"/>
        </w:rPr>
        <w:t xml:space="preserve">
                                      Президентінің жанындағы Отбасы </w:t>
      </w:r>
    </w:p>
    <w:p>
      <w:pPr>
        <w:spacing w:after="0"/>
        <w:ind w:left="0"/>
        <w:jc w:val="both"/>
      </w:pPr>
      <w:r>
        <w:rPr>
          <w:rFonts w:ascii="Times New Roman"/>
          <w:b w:val="false"/>
          <w:i w:val="false"/>
          <w:color w:val="000000"/>
          <w:sz w:val="28"/>
        </w:rPr>
        <w:t xml:space="preserve">
                                      істері және гендерлік саясат </w:t>
      </w:r>
    </w:p>
    <w:p>
      <w:pPr>
        <w:spacing w:after="0"/>
        <w:ind w:left="0"/>
        <w:jc w:val="both"/>
      </w:pPr>
      <w:r>
        <w:rPr>
          <w:rFonts w:ascii="Times New Roman"/>
          <w:b w:val="false"/>
          <w:i w:val="false"/>
          <w:color w:val="000000"/>
          <w:sz w:val="28"/>
        </w:rPr>
        <w:t xml:space="preserve">
                                      жөніндегі ұлттық комиссияның </w:t>
      </w:r>
    </w:p>
    <w:p>
      <w:pPr>
        <w:spacing w:after="0"/>
        <w:ind w:left="0"/>
        <w:jc w:val="both"/>
      </w:pPr>
      <w:r>
        <w:rPr>
          <w:rFonts w:ascii="Times New Roman"/>
          <w:b w:val="false"/>
          <w:i w:val="false"/>
          <w:color w:val="000000"/>
          <w:sz w:val="28"/>
        </w:rPr>
        <w:t xml:space="preserve">
                                      төрайымы; </w:t>
      </w:r>
    </w:p>
    <w:bookmarkStart w:name="z61" w:id="48"/>
    <w:p>
      <w:pPr>
        <w:spacing w:after="0"/>
        <w:ind w:left="0"/>
        <w:jc w:val="both"/>
      </w:pPr>
      <w:r>
        <w:rPr>
          <w:rFonts w:ascii="Times New Roman"/>
          <w:b w:val="false"/>
          <w:i w:val="false"/>
          <w:color w:val="000000"/>
          <w:sz w:val="28"/>
        </w:rPr>
        <w:t xml:space="preserve">
            көрсетілген Комиссия құрамынан: Б.К.Байқадамов, Т.Ғ.Тәшімбаев шығарылсын; </w:t>
      </w:r>
    </w:p>
    <w:bookmarkEnd w:id="48"/>
    <w:bookmarkStart w:name="z62" w:id="49"/>
    <w:p>
      <w:pPr>
        <w:spacing w:after="0"/>
        <w:ind w:left="0"/>
        <w:jc w:val="both"/>
      </w:pPr>
      <w:r>
        <w:rPr>
          <w:rFonts w:ascii="Times New Roman"/>
          <w:b w:val="false"/>
          <w:i w:val="false"/>
          <w:color w:val="000000"/>
          <w:sz w:val="28"/>
        </w:rPr>
        <w:t xml:space="preserve">
            16) "Қазақстан Республикасы Президентінің жанындағы Азаматтық мәселелері жөніндегі комиссия туралы" Қазақстан Республикасы Президентінің 2006 жылғы 10 қазандағы N 198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2006 ж., N 38, 421-құжат; 2007 ж., N 11, 119-құжат; N 24, 268-құжат): </w:t>
      </w:r>
    </w:p>
    <w:bookmarkEnd w:id="49"/>
    <w:bookmarkStart w:name="z63" w:id="50"/>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Азаматтық мәселелері жөніндегі комиссия туралы ережеде: </w:t>
      </w:r>
    </w:p>
    <w:bookmarkEnd w:id="50"/>
    <w:bookmarkStart w:name="z64" w:id="51"/>
    <w:p>
      <w:pPr>
        <w:spacing w:after="0"/>
        <w:ind w:left="0"/>
        <w:jc w:val="both"/>
      </w:pPr>
      <w:r>
        <w:rPr>
          <w:rFonts w:ascii="Times New Roman"/>
          <w:b w:val="false"/>
          <w:i w:val="false"/>
          <w:color w:val="000000"/>
          <w:sz w:val="28"/>
        </w:rPr>
        <w:t xml:space="preserve">
            16-тармақта "Құқық қорғау және сот жүйелері мәселелері" деген сөздер "Құқық қорғау жүйесі" деген сөздермен ауыстырылсын; </w:t>
      </w:r>
    </w:p>
    <w:bookmarkEnd w:id="51"/>
    <w:bookmarkStart w:name="z65" w:id="5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Азаматтық мәселелері жөніндегі комиссияның құрамына енгізілсін: </w:t>
      </w:r>
    </w:p>
    <w:bookmarkEnd w:id="52"/>
    <w:p>
      <w:pPr>
        <w:spacing w:after="0"/>
        <w:ind w:left="0"/>
        <w:jc w:val="both"/>
      </w:pPr>
      <w:r>
        <w:rPr>
          <w:rFonts w:ascii="Times New Roman"/>
          <w:b w:val="false"/>
          <w:i w:val="false"/>
          <w:color w:val="000000"/>
          <w:sz w:val="28"/>
        </w:rPr>
        <w:t xml:space="preserve">
      Донақов                      - Қазақстан Республикасы </w:t>
      </w:r>
    </w:p>
    <w:p>
      <w:pPr>
        <w:spacing w:after="0"/>
        <w:ind w:left="0"/>
        <w:jc w:val="both"/>
      </w:pPr>
      <w:r>
        <w:rPr>
          <w:rFonts w:ascii="Times New Roman"/>
          <w:b w:val="false"/>
          <w:i w:val="false"/>
          <w:color w:val="000000"/>
          <w:sz w:val="28"/>
        </w:rPr>
        <w:t xml:space="preserve">
      Талғат Советбекұлы             Президенті Әкімшілігі </w:t>
      </w:r>
    </w:p>
    <w:p>
      <w:pPr>
        <w:spacing w:after="0"/>
        <w:ind w:left="0"/>
        <w:jc w:val="both"/>
      </w:pPr>
      <w:r>
        <w:rPr>
          <w:rFonts w:ascii="Times New Roman"/>
          <w:b w:val="false"/>
          <w:i w:val="false"/>
          <w:color w:val="000000"/>
          <w:sz w:val="28"/>
        </w:rPr>
        <w:t xml:space="preserve">
                                     Мемлекеттік құқық бөлімінің </w:t>
      </w:r>
    </w:p>
    <w:p>
      <w:pPr>
        <w:spacing w:after="0"/>
        <w:ind w:left="0"/>
        <w:jc w:val="both"/>
      </w:pPr>
      <w:r>
        <w:rPr>
          <w:rFonts w:ascii="Times New Roman"/>
          <w:b w:val="false"/>
          <w:i w:val="false"/>
          <w:color w:val="000000"/>
          <w:sz w:val="28"/>
        </w:rPr>
        <w:t xml:space="preserve">
                                     меңгерушісі, төрағаның орынбасары; </w:t>
      </w:r>
    </w:p>
    <w:bookmarkStart w:name="z66" w:id="53"/>
    <w:p>
      <w:pPr>
        <w:spacing w:after="0"/>
        <w:ind w:left="0"/>
        <w:jc w:val="both"/>
      </w:pPr>
      <w:r>
        <w:rPr>
          <w:rFonts w:ascii="Times New Roman"/>
          <w:b w:val="false"/>
          <w:i w:val="false"/>
          <w:color w:val="000000"/>
          <w:sz w:val="28"/>
        </w:rPr>
        <w:t xml:space="preserve">
            көрсетілген Комиссия құрамынан Т.Ғ.Тәшімбаев шығарылсын; </w:t>
      </w:r>
    </w:p>
    <w:bookmarkEnd w:id="53"/>
    <w:bookmarkStart w:name="z67" w:id="54"/>
    <w:p>
      <w:pPr>
        <w:spacing w:after="0"/>
        <w:ind w:left="0"/>
        <w:jc w:val="both"/>
      </w:pPr>
      <w:r>
        <w:rPr>
          <w:rFonts w:ascii="Times New Roman"/>
          <w:b w:val="false"/>
          <w:i w:val="false"/>
          <w:color w:val="000000"/>
          <w:sz w:val="28"/>
        </w:rPr>
        <w:t xml:space="preserve">
            17) "Қазақстан Республикасы Президентінің заң шығару бастамасы құқығын қамтамасыз ету және Республика Президентінің кейбір актілерін Қазақстан Республикасының Конституциясына сәйкес келтіру жөніндегі шаралар туралы" Қазақстан Республикасы Президентінің 2007 жылғы 21 қыркүйектегі N 413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2007 ж., N 34, 372-құжат; N 45, 527-құжат): </w:t>
      </w:r>
    </w:p>
    <w:bookmarkEnd w:id="54"/>
    <w:bookmarkStart w:name="z68" w:id="55"/>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заң шығару бастамасы құқығын іске асыру ережелерінде: </w:t>
      </w:r>
    </w:p>
    <w:bookmarkEnd w:id="55"/>
    <w:bookmarkStart w:name="z69" w:id="56"/>
    <w:p>
      <w:pPr>
        <w:spacing w:after="0"/>
        <w:ind w:left="0"/>
        <w:jc w:val="both"/>
      </w:pPr>
      <w:r>
        <w:rPr>
          <w:rFonts w:ascii="Times New Roman"/>
          <w:b w:val="false"/>
          <w:i w:val="false"/>
          <w:color w:val="000000"/>
          <w:sz w:val="28"/>
        </w:rPr>
        <w:t xml:space="preserve">
            5-тармақта "Заңнама және құқықтық сараптау" деген сөздер "Мемлекеттік құқық" деген сөздермен ауыстырылсын; </w:t>
      </w:r>
    </w:p>
    <w:bookmarkEnd w:id="56"/>
    <w:bookmarkStart w:name="z70" w:id="57"/>
    <w:p>
      <w:pPr>
        <w:spacing w:after="0"/>
        <w:ind w:left="0"/>
        <w:jc w:val="both"/>
      </w:pPr>
      <w:r>
        <w:rPr>
          <w:rFonts w:ascii="Times New Roman"/>
          <w:b w:val="false"/>
          <w:i w:val="false"/>
          <w:color w:val="000000"/>
          <w:sz w:val="28"/>
        </w:rPr>
        <w:t xml:space="preserve">
            6, 11-тармақтарда "Заңнама және құқықтық сараптау" деген сөздер "Мемлекеттік құқық" деген сөздермен ауыстырылсын; </w:t>
      </w:r>
    </w:p>
    <w:bookmarkEnd w:id="57"/>
    <w:bookmarkStart w:name="z71" w:id="58"/>
    <w:p>
      <w:pPr>
        <w:spacing w:after="0"/>
        <w:ind w:left="0"/>
        <w:jc w:val="both"/>
      </w:pPr>
      <w:r>
        <w:rPr>
          <w:rFonts w:ascii="Times New Roman"/>
          <w:b w:val="false"/>
          <w:i w:val="false"/>
          <w:color w:val="000000"/>
          <w:sz w:val="28"/>
        </w:rPr>
        <w:t xml:space="preserve">
            18) "Қазақстан Республикасы Президентінің жанындағы Шетелдік инвесторлар кеңесінің құрамы туралы" Қазақстан Республикасы Президентінің 1998 жылғы 16 қыркүйектегі N 4071 </w:t>
      </w:r>
      <w:r>
        <w:rPr>
          <w:rFonts w:ascii="Times New Roman"/>
          <w:b w:val="false"/>
          <w:i w:val="false"/>
          <w:color w:val="000000"/>
          <w:sz w:val="28"/>
        </w:rPr>
        <w:t>өкіміне</w:t>
      </w:r>
      <w:r>
        <w:rPr>
          <w:rFonts w:ascii="Times New Roman"/>
          <w:b w:val="false"/>
          <w:i w:val="false"/>
          <w:color w:val="000000"/>
          <w:sz w:val="28"/>
        </w:rPr>
        <w:t xml:space="preserve"> (Қазақстан Республикасының ПҮАЖ-ы, 1999 ж., N 52, 507-құжат; 2001 ж., N 23, 283-құжат; 2006 ж., N 50, 530-құжат): </w:t>
      </w:r>
    </w:p>
    <w:bookmarkEnd w:id="58"/>
    <w:p>
      <w:pPr>
        <w:spacing w:after="0"/>
        <w:ind w:left="0"/>
        <w:jc w:val="both"/>
      </w:pPr>
      <w:r>
        <w:rPr>
          <w:rFonts w:ascii="Times New Roman"/>
          <w:b w:val="false"/>
          <w:i w:val="false"/>
          <w:color w:val="000000"/>
          <w:sz w:val="28"/>
        </w:rPr>
        <w:t xml:space="preserve">
            аталған өкіммен бекітілген Қазақстан Республикасы Президентінің жанындағы Шетелдік инвесторлар кеңесінің дербес құрамына мыналар енгізілсін: </w:t>
      </w:r>
    </w:p>
    <w:p>
      <w:pPr>
        <w:spacing w:after="0"/>
        <w:ind w:left="0"/>
        <w:jc w:val="both"/>
      </w:pPr>
      <w:r>
        <w:rPr>
          <w:rFonts w:ascii="Times New Roman"/>
          <w:b w:val="false"/>
          <w:i w:val="false"/>
          <w:color w:val="000000"/>
          <w:sz w:val="28"/>
        </w:rPr>
        <w:t xml:space="preserve">
      Исекешев                       - Қазақстан Республикасы </w:t>
      </w:r>
    </w:p>
    <w:p>
      <w:pPr>
        <w:spacing w:after="0"/>
        <w:ind w:left="0"/>
        <w:jc w:val="both"/>
      </w:pPr>
      <w:r>
        <w:rPr>
          <w:rFonts w:ascii="Times New Roman"/>
          <w:b w:val="false"/>
          <w:i w:val="false"/>
          <w:color w:val="000000"/>
          <w:sz w:val="28"/>
        </w:rPr>
        <w:t xml:space="preserve">
      Әсет Өрентайұлы                  Президентінің көмекшісі, </w:t>
      </w:r>
    </w:p>
    <w:p>
      <w:pPr>
        <w:spacing w:after="0"/>
        <w:ind w:left="0"/>
        <w:jc w:val="both"/>
      </w:pPr>
      <w:r>
        <w:rPr>
          <w:rFonts w:ascii="Times New Roman"/>
          <w:b w:val="false"/>
          <w:i w:val="false"/>
          <w:color w:val="000000"/>
          <w:sz w:val="28"/>
        </w:rPr>
        <w:t xml:space="preserve">
      Жәмішев                        - Қазақстан Республикасының </w:t>
      </w:r>
    </w:p>
    <w:p>
      <w:pPr>
        <w:spacing w:after="0"/>
        <w:ind w:left="0"/>
        <w:jc w:val="both"/>
      </w:pPr>
      <w:r>
        <w:rPr>
          <w:rFonts w:ascii="Times New Roman"/>
          <w:b w:val="false"/>
          <w:i w:val="false"/>
          <w:color w:val="000000"/>
          <w:sz w:val="28"/>
        </w:rPr>
        <w:t xml:space="preserve">
      Болат Бидахметұлы                Қаржы министрі, </w:t>
      </w:r>
    </w:p>
    <w:p>
      <w:pPr>
        <w:spacing w:after="0"/>
        <w:ind w:left="0"/>
        <w:jc w:val="both"/>
      </w:pPr>
      <w:r>
        <w:rPr>
          <w:rFonts w:ascii="Times New Roman"/>
          <w:b w:val="false"/>
          <w:i w:val="false"/>
          <w:color w:val="000000"/>
          <w:sz w:val="28"/>
        </w:rPr>
        <w:t xml:space="preserve">
      Сұлтанов                       - Қазақстан Республикасының </w:t>
      </w:r>
    </w:p>
    <w:p>
      <w:pPr>
        <w:spacing w:after="0"/>
        <w:ind w:left="0"/>
        <w:jc w:val="both"/>
      </w:pPr>
      <w:r>
        <w:rPr>
          <w:rFonts w:ascii="Times New Roman"/>
          <w:b w:val="false"/>
          <w:i w:val="false"/>
          <w:color w:val="000000"/>
          <w:sz w:val="28"/>
        </w:rPr>
        <w:t xml:space="preserve">
      Бақыт Тұрлыханұлы                Экономика және бюджеттік </w:t>
      </w:r>
    </w:p>
    <w:p>
      <w:pPr>
        <w:spacing w:after="0"/>
        <w:ind w:left="0"/>
        <w:jc w:val="both"/>
      </w:pPr>
      <w:r>
        <w:rPr>
          <w:rFonts w:ascii="Times New Roman"/>
          <w:b w:val="false"/>
          <w:i w:val="false"/>
          <w:color w:val="000000"/>
          <w:sz w:val="28"/>
        </w:rPr>
        <w:t xml:space="preserve">
                                       жоспарлау министрі; </w:t>
      </w:r>
    </w:p>
    <w:p>
      <w:pPr>
        <w:spacing w:after="0"/>
        <w:ind w:left="0"/>
        <w:jc w:val="both"/>
      </w:pPr>
      <w:r>
        <w:rPr>
          <w:rFonts w:ascii="Times New Roman"/>
          <w:b w:val="false"/>
          <w:i w:val="false"/>
          <w:color w:val="000000"/>
          <w:sz w:val="28"/>
        </w:rPr>
        <w:t xml:space="preserve">
      "Школьник                      - Қазақстан Республикасы </w:t>
      </w:r>
    </w:p>
    <w:p>
      <w:pPr>
        <w:spacing w:after="0"/>
        <w:ind w:left="0"/>
        <w:jc w:val="both"/>
      </w:pPr>
      <w:r>
        <w:rPr>
          <w:rFonts w:ascii="Times New Roman"/>
          <w:b w:val="false"/>
          <w:i w:val="false"/>
          <w:color w:val="000000"/>
          <w:sz w:val="28"/>
        </w:rPr>
        <w:t xml:space="preserve">
      Владимир Сергеевич               Президенті Әкімшілігі Басшысының </w:t>
      </w:r>
    </w:p>
    <w:p>
      <w:pPr>
        <w:spacing w:after="0"/>
        <w:ind w:left="0"/>
        <w:jc w:val="both"/>
      </w:pPr>
      <w:r>
        <w:rPr>
          <w:rFonts w:ascii="Times New Roman"/>
          <w:b w:val="false"/>
          <w:i w:val="false"/>
          <w:color w:val="000000"/>
          <w:sz w:val="28"/>
        </w:rPr>
        <w:t xml:space="preserve">
                                       орынбасары" </w:t>
      </w:r>
    </w:p>
    <w:bookmarkStart w:name="z72" w:id="59"/>
    <w:p>
      <w:pPr>
        <w:spacing w:after="0"/>
        <w:ind w:left="0"/>
        <w:jc w:val="both"/>
      </w:pPr>
      <w:r>
        <w:rPr>
          <w:rFonts w:ascii="Times New Roman"/>
          <w:b w:val="false"/>
          <w:i w:val="false"/>
          <w:color w:val="000000"/>
          <w:sz w:val="28"/>
        </w:rPr>
        <w:t xml:space="preserve">
            деген жол мынадай редакцияда жазылсын: </w:t>
      </w:r>
    </w:p>
    <w:bookmarkEnd w:id="59"/>
    <w:p>
      <w:pPr>
        <w:spacing w:after="0"/>
        <w:ind w:left="0"/>
        <w:jc w:val="both"/>
      </w:pPr>
      <w:r>
        <w:rPr>
          <w:rFonts w:ascii="Times New Roman"/>
          <w:b w:val="false"/>
          <w:i w:val="false"/>
          <w:color w:val="000000"/>
          <w:sz w:val="28"/>
        </w:rPr>
        <w:t xml:space="preserve">
      "Школьник                      - Қазақстан Республикасының </w:t>
      </w:r>
    </w:p>
    <w:p>
      <w:pPr>
        <w:spacing w:after="0"/>
        <w:ind w:left="0"/>
        <w:jc w:val="both"/>
      </w:pPr>
      <w:r>
        <w:rPr>
          <w:rFonts w:ascii="Times New Roman"/>
          <w:b w:val="false"/>
          <w:i w:val="false"/>
          <w:color w:val="000000"/>
          <w:sz w:val="28"/>
        </w:rPr>
        <w:t xml:space="preserve">
      Владимир Сергеевич               Индустрия және сауда министрі"; </w:t>
      </w:r>
    </w:p>
    <w:bookmarkStart w:name="z73" w:id="60"/>
    <w:p>
      <w:pPr>
        <w:spacing w:after="0"/>
        <w:ind w:left="0"/>
        <w:jc w:val="both"/>
      </w:pPr>
      <w:r>
        <w:rPr>
          <w:rFonts w:ascii="Times New Roman"/>
          <w:b w:val="false"/>
          <w:i w:val="false"/>
          <w:color w:val="000000"/>
          <w:sz w:val="28"/>
        </w:rPr>
        <w:t xml:space="preserve">
            аталған Кеңес құрамынан: С.М.Бүркітбаев, Н.А.Коржова, А.Е.Мусин, Ғ.І.Оразбақов шығарылсын; </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19) Күші жойылды – ҚР Президентінің 09.02.2022 </w:t>
      </w:r>
      <w:r>
        <w:rPr>
          <w:rFonts w:ascii="Times New Roman"/>
          <w:b w:val="false"/>
          <w:i w:val="false"/>
          <w:color w:val="000000"/>
          <w:sz w:val="28"/>
        </w:rPr>
        <w:t>№ 808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76" w:id="61"/>
    <w:p>
      <w:pPr>
        <w:spacing w:after="0"/>
        <w:ind w:left="0"/>
        <w:jc w:val="both"/>
      </w:pPr>
      <w:r>
        <w:rPr>
          <w:rFonts w:ascii="Times New Roman"/>
          <w:b w:val="false"/>
          <w:i w:val="false"/>
          <w:color w:val="000000"/>
          <w:sz w:val="28"/>
        </w:rPr>
        <w:t xml:space="preserve">
            20) "Жоғары әскери және өзге де атақтар, сыныптық шендер жөніндегі комиссия туралы" Қазақстан Республикасы Президентінің 1999 жылғы 3 қарашадағы N 88 </w:t>
      </w:r>
      <w:r>
        <w:rPr>
          <w:rFonts w:ascii="Times New Roman"/>
          <w:b w:val="false"/>
          <w:i w:val="false"/>
          <w:color w:val="000000"/>
          <w:sz w:val="28"/>
        </w:rPr>
        <w:t>өкімінде</w:t>
      </w:r>
      <w:r>
        <w:rPr>
          <w:rFonts w:ascii="Times New Roman"/>
          <w:b w:val="false"/>
          <w:i w:val="false"/>
          <w:color w:val="000000"/>
          <w:sz w:val="28"/>
        </w:rPr>
        <w:t xml:space="preserve">: </w:t>
      </w:r>
    </w:p>
    <w:bookmarkEnd w:id="61"/>
    <w:p>
      <w:pPr>
        <w:spacing w:after="0"/>
        <w:ind w:left="0"/>
        <w:jc w:val="both"/>
      </w:pPr>
      <w:r>
        <w:rPr>
          <w:rFonts w:ascii="Times New Roman"/>
          <w:b w:val="false"/>
          <w:i w:val="false"/>
          <w:color w:val="000000"/>
          <w:sz w:val="28"/>
        </w:rPr>
        <w:t xml:space="preserve">
            жоғарыда аталған өкіммен бекітілген Жоғары әскери және өзге де атақтар, сыныптық шендер жөніндегі комиссия туралы ережеде: </w:t>
      </w:r>
    </w:p>
    <w:bookmarkStart w:name="z78" w:id="62"/>
    <w:p>
      <w:pPr>
        <w:spacing w:after="0"/>
        <w:ind w:left="0"/>
        <w:jc w:val="both"/>
      </w:pPr>
      <w:r>
        <w:rPr>
          <w:rFonts w:ascii="Times New Roman"/>
          <w:b w:val="false"/>
          <w:i w:val="false"/>
          <w:color w:val="000000"/>
          <w:sz w:val="28"/>
        </w:rPr>
        <w:t xml:space="preserve">
            4-тараудың 5-тармағында "Құқық қорғау және сот жүйелері мәселелері бөлімі" деген сөздер "Құқық қорғау жүйесі бөлімі" деген сөздермен ауыстырылсын; </w:t>
      </w:r>
    </w:p>
    <w:bookmarkEnd w:id="62"/>
    <w:bookmarkStart w:name="z77" w:id="63"/>
    <w:p>
      <w:pPr>
        <w:spacing w:after="0"/>
        <w:ind w:left="0"/>
        <w:jc w:val="both"/>
      </w:pPr>
      <w:r>
        <w:rPr>
          <w:rFonts w:ascii="Times New Roman"/>
          <w:b w:val="false"/>
          <w:i w:val="false"/>
          <w:color w:val="000000"/>
          <w:sz w:val="28"/>
        </w:rPr>
        <w:t xml:space="preserve">
            21) "Қазақстан Республикасы Президентінің жанында Құқықтық саясат жөніндегі кеңес құру туралы" Қазақстан Республикасы Президентінің 2002 жылғы 19 ақпандағы N 303 </w:t>
      </w:r>
      <w:r>
        <w:rPr>
          <w:rFonts w:ascii="Times New Roman"/>
          <w:b w:val="false"/>
          <w:i w:val="false"/>
          <w:color w:val="000000"/>
          <w:sz w:val="28"/>
        </w:rPr>
        <w:t>өкіміне</w:t>
      </w:r>
      <w:r>
        <w:rPr>
          <w:rFonts w:ascii="Times New Roman"/>
          <w:b w:val="false"/>
          <w:i w:val="false"/>
          <w:color w:val="000000"/>
          <w:sz w:val="28"/>
        </w:rPr>
        <w:t xml:space="preserve"> (Қазақстан Республикасының ПҮАЖ-ы, 2002 ж., N 6, 44-құжат; N 39, 396-құжат; 2003 ж., N 18, 180-құжат; 2004 ж., N 4, 50-құжат; N 51, 671-құжат; 2005 ж., N 44, 578-құжат; 2006 ж., N 7, 51-құжат; 2007 ж., N 5, 62-құжат; N 26, 299-құжат; N 35, 389-құжат; N 44, 515-құжат): </w:t>
      </w:r>
    </w:p>
    <w:bookmarkEnd w:id="63"/>
    <w:bookmarkStart w:name="z79" w:id="64"/>
    <w:p>
      <w:pPr>
        <w:spacing w:after="0"/>
        <w:ind w:left="0"/>
        <w:jc w:val="both"/>
      </w:pPr>
      <w:r>
        <w:rPr>
          <w:rFonts w:ascii="Times New Roman"/>
          <w:b w:val="false"/>
          <w:i w:val="false"/>
          <w:color w:val="000000"/>
          <w:sz w:val="28"/>
        </w:rPr>
        <w:t xml:space="preserve">
            аталған өкіммен бекітілген Қазақстан Республикасы Президентінің жанындағы Құқықтық саясат жөніндегі кеңестің дербес құрамына енгізілсін: </w:t>
      </w:r>
    </w:p>
    <w:bookmarkEnd w:id="64"/>
    <w:p>
      <w:pPr>
        <w:spacing w:after="0"/>
        <w:ind w:left="0"/>
        <w:jc w:val="both"/>
      </w:pPr>
      <w:r>
        <w:rPr>
          <w:rFonts w:ascii="Times New Roman"/>
          <w:b w:val="false"/>
          <w:i w:val="false"/>
          <w:color w:val="000000"/>
          <w:sz w:val="28"/>
        </w:rPr>
        <w:t xml:space="preserve">
      Донақов                   - Қазақстан Республикасы Президентінің </w:t>
      </w:r>
    </w:p>
    <w:p>
      <w:pPr>
        <w:spacing w:after="0"/>
        <w:ind w:left="0"/>
        <w:jc w:val="both"/>
      </w:pPr>
      <w:r>
        <w:rPr>
          <w:rFonts w:ascii="Times New Roman"/>
          <w:b w:val="false"/>
          <w:i w:val="false"/>
          <w:color w:val="000000"/>
          <w:sz w:val="28"/>
        </w:rPr>
        <w:t xml:space="preserve">
      Талғат Советбекұлы          Әкімшілігі Мемлекеттік құқық бөлімінің </w:t>
      </w:r>
    </w:p>
    <w:p>
      <w:pPr>
        <w:spacing w:after="0"/>
        <w:ind w:left="0"/>
        <w:jc w:val="both"/>
      </w:pPr>
      <w:r>
        <w:rPr>
          <w:rFonts w:ascii="Times New Roman"/>
          <w:b w:val="false"/>
          <w:i w:val="false"/>
          <w:color w:val="000000"/>
          <w:sz w:val="28"/>
        </w:rPr>
        <w:t xml:space="preserve">
                                  меңгерушісі; </w:t>
      </w:r>
    </w:p>
    <w:p>
      <w:pPr>
        <w:spacing w:after="0"/>
        <w:ind w:left="0"/>
        <w:jc w:val="both"/>
      </w:pPr>
      <w:r>
        <w:rPr>
          <w:rFonts w:ascii="Times New Roman"/>
          <w:b w:val="false"/>
          <w:i w:val="false"/>
          <w:color w:val="000000"/>
          <w:sz w:val="28"/>
        </w:rPr>
        <w:t xml:space="preserve">
      "Жұмабеков                - Қазақстан Республикасы Президентінің </w:t>
      </w:r>
    </w:p>
    <w:p>
      <w:pPr>
        <w:spacing w:after="0"/>
        <w:ind w:left="0"/>
        <w:jc w:val="both"/>
      </w:pPr>
      <w:r>
        <w:rPr>
          <w:rFonts w:ascii="Times New Roman"/>
          <w:b w:val="false"/>
          <w:i w:val="false"/>
          <w:color w:val="000000"/>
          <w:sz w:val="28"/>
        </w:rPr>
        <w:t xml:space="preserve">
      Оңалсын Исламұлы            Әкімшілігі Басшысының орынбасары, </w:t>
      </w:r>
    </w:p>
    <w:p>
      <w:pPr>
        <w:spacing w:after="0"/>
        <w:ind w:left="0"/>
        <w:jc w:val="both"/>
      </w:pPr>
      <w:r>
        <w:rPr>
          <w:rFonts w:ascii="Times New Roman"/>
          <w:b w:val="false"/>
          <w:i w:val="false"/>
          <w:color w:val="000000"/>
          <w:sz w:val="28"/>
        </w:rPr>
        <w:t xml:space="preserve">
                                  Кеңес төрағасы" </w:t>
      </w:r>
    </w:p>
    <w:bookmarkStart w:name="z80" w:id="65"/>
    <w:p>
      <w:pPr>
        <w:spacing w:after="0"/>
        <w:ind w:left="0"/>
        <w:jc w:val="both"/>
      </w:pPr>
      <w:r>
        <w:rPr>
          <w:rFonts w:ascii="Times New Roman"/>
          <w:b w:val="false"/>
          <w:i w:val="false"/>
          <w:color w:val="000000"/>
          <w:sz w:val="28"/>
        </w:rPr>
        <w:t xml:space="preserve">
            деген жол мынадай редакцияда жазылсын: </w:t>
      </w:r>
    </w:p>
    <w:bookmarkEnd w:id="65"/>
    <w:p>
      <w:pPr>
        <w:spacing w:after="0"/>
        <w:ind w:left="0"/>
        <w:jc w:val="both"/>
      </w:pPr>
      <w:r>
        <w:rPr>
          <w:rFonts w:ascii="Times New Roman"/>
          <w:b w:val="false"/>
          <w:i w:val="false"/>
          <w:color w:val="000000"/>
          <w:sz w:val="28"/>
        </w:rPr>
        <w:t xml:space="preserve">
      "Жұмабеков                - Қазақстан Республикасы Жоғары Сот </w:t>
      </w:r>
    </w:p>
    <w:p>
      <w:pPr>
        <w:spacing w:after="0"/>
        <w:ind w:left="0"/>
        <w:jc w:val="both"/>
      </w:pPr>
      <w:r>
        <w:rPr>
          <w:rFonts w:ascii="Times New Roman"/>
          <w:b w:val="false"/>
          <w:i w:val="false"/>
          <w:color w:val="000000"/>
          <w:sz w:val="28"/>
        </w:rPr>
        <w:t xml:space="preserve">
      Оңалсын Исламұлы            Кеңесінің Төрағасы, Кеңес төрағасы"; </w:t>
      </w:r>
    </w:p>
    <w:bookmarkStart w:name="z81" w:id="66"/>
    <w:p>
      <w:pPr>
        <w:spacing w:after="0"/>
        <w:ind w:left="0"/>
        <w:jc w:val="both"/>
      </w:pPr>
      <w:r>
        <w:rPr>
          <w:rFonts w:ascii="Times New Roman"/>
          <w:b w:val="false"/>
          <w:i w:val="false"/>
          <w:color w:val="000000"/>
          <w:sz w:val="28"/>
        </w:rPr>
        <w:t>
      аталған өкіммен бекітілген Қазақстан Республикасы Президентінің жанындағы Құқықтық саясат жөніндегі кеңес туралы ережеде:</w:t>
      </w:r>
    </w:p>
    <w:bookmarkEnd w:id="66"/>
    <w:bookmarkStart w:name="z82" w:id="67"/>
    <w:p>
      <w:pPr>
        <w:spacing w:after="0"/>
        <w:ind w:left="0"/>
        <w:jc w:val="both"/>
      </w:pPr>
      <w:r>
        <w:rPr>
          <w:rFonts w:ascii="Times New Roman"/>
          <w:b w:val="false"/>
          <w:i w:val="false"/>
          <w:color w:val="000000"/>
          <w:sz w:val="28"/>
        </w:rPr>
        <w:t>
      4-тараудың алтыншы бөлігінде "Заңнама және құқықтық сараптама бөлімі" деген сөздер "Мемлекеттік құқық бөлімі" деген сөздермен ауыстырылсын;</w:t>
      </w:r>
    </w:p>
    <w:bookmarkEnd w:id="67"/>
    <w:bookmarkStart w:name="z83" w:id="68"/>
    <w:p>
      <w:pPr>
        <w:spacing w:after="0"/>
        <w:ind w:left="0"/>
        <w:jc w:val="both"/>
      </w:pPr>
      <w:r>
        <w:rPr>
          <w:rFonts w:ascii="Times New Roman"/>
          <w:b w:val="false"/>
          <w:i w:val="false"/>
          <w:color w:val="000000"/>
          <w:sz w:val="28"/>
        </w:rPr>
        <w:t xml:space="preserve">
      22) "Жоғары әскери және өзге де атақтар, сыныптық шендер жөніндегі комиссияның құрамын бекіту туралы" Қазақстан Республикасы Президентінің 2002 жылғы 18 сәуірдегі N 323 </w:t>
      </w:r>
      <w:r>
        <w:rPr>
          <w:rFonts w:ascii="Times New Roman"/>
          <w:b w:val="false"/>
          <w:i w:val="false"/>
          <w:color w:val="000000"/>
          <w:sz w:val="28"/>
        </w:rPr>
        <w:t>өкіміне</w:t>
      </w:r>
      <w:r>
        <w:rPr>
          <w:rFonts w:ascii="Times New Roman"/>
          <w:b w:val="false"/>
          <w:i w:val="false"/>
          <w:color w:val="000000"/>
          <w:sz w:val="28"/>
        </w:rPr>
        <w:t xml:space="preserve"> (Қазақстан Республикасының ПҮАЖ-ы, 2004 ж., N 51, 671-құжат; 2005 ж., N 50, 638-құжат; 2007 ж., N 6, 69-құжат):</w:t>
      </w:r>
    </w:p>
    <w:bookmarkEnd w:id="68"/>
    <w:p>
      <w:pPr>
        <w:spacing w:after="0"/>
        <w:ind w:left="0"/>
        <w:jc w:val="both"/>
      </w:pPr>
      <w:r>
        <w:rPr>
          <w:rFonts w:ascii="Times New Roman"/>
          <w:b w:val="false"/>
          <w:i w:val="false"/>
          <w:color w:val="000000"/>
          <w:sz w:val="28"/>
        </w:rPr>
        <w:t>
      аталған өкіммен бекітілген Комиссияның құрамы осы Жарлыққа 2-қосымшаға сәйкес жаңа редакцияда жазылсын;</w:t>
      </w:r>
    </w:p>
    <w:bookmarkStart w:name="z84" w:id="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23) </w:t>
      </w:r>
      <w:r>
        <w:rPr>
          <w:rFonts w:ascii="Times New Roman"/>
          <w:b w:val="false"/>
          <w:i w:val="false"/>
          <w:color w:val="000000"/>
          <w:sz w:val="28"/>
        </w:rPr>
        <w:t xml:space="preserve">Күші жойылды - ҚР Президентінің 2010.05.12 </w:t>
      </w:r>
      <w:r>
        <w:rPr>
          <w:rFonts w:ascii="Times New Roman"/>
          <w:b w:val="false"/>
          <w:i w:val="false"/>
          <w:color w:val="000000"/>
          <w:sz w:val="28"/>
        </w:rPr>
        <w:t>№ 987</w:t>
      </w:r>
      <w:r>
        <w:rPr>
          <w:rFonts w:ascii="Times New Roman"/>
          <w:b w:val="false"/>
          <w:i w:val="false"/>
          <w:color w:val="000000"/>
          <w:sz w:val="28"/>
        </w:rPr>
        <w:t xml:space="preserve"> Жарлығымен.</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Президентінің 2011.09.07 </w:t>
      </w:r>
      <w:r>
        <w:rPr>
          <w:rFonts w:ascii="Times New Roman"/>
          <w:b w:val="false"/>
          <w:i w:val="false"/>
          <w:color w:val="000000"/>
          <w:sz w:val="28"/>
        </w:rPr>
        <w:t>№ 149</w:t>
      </w:r>
      <w:r>
        <w:rPr>
          <w:rFonts w:ascii="Times New Roman"/>
          <w:b w:val="false"/>
          <w:i w:val="false"/>
          <w:color w:val="ff0000"/>
          <w:sz w:val="28"/>
        </w:rPr>
        <w:t xml:space="preserve">; 09.04.2014 </w:t>
      </w:r>
      <w:r>
        <w:rPr>
          <w:rFonts w:ascii="Times New Roman"/>
          <w:b w:val="false"/>
          <w:i w:val="false"/>
          <w:color w:val="000000"/>
          <w:sz w:val="28"/>
        </w:rPr>
        <w:t>№ 791</w:t>
      </w:r>
      <w:r>
        <w:rPr>
          <w:rFonts w:ascii="Times New Roman"/>
          <w:b w:val="false"/>
          <w:i w:val="false"/>
          <w:color w:val="ff0000"/>
          <w:sz w:val="28"/>
        </w:rPr>
        <w:t xml:space="preserve">; 29.12.2015 </w:t>
      </w:r>
      <w:r>
        <w:rPr>
          <w:rFonts w:ascii="Times New Roman"/>
          <w:b w:val="false"/>
          <w:i w:val="false"/>
          <w:color w:val="000000"/>
          <w:sz w:val="28"/>
        </w:rPr>
        <w:t>№ 151</w:t>
      </w:r>
      <w:r>
        <w:rPr>
          <w:rFonts w:ascii="Times New Roman"/>
          <w:b w:val="false"/>
          <w:i w:val="false"/>
          <w:color w:val="ff0000"/>
          <w:sz w:val="28"/>
        </w:rPr>
        <w:t xml:space="preserve"> (01.01.2016 бастап қолданысқа енгізіледі); 12.02.2019 </w:t>
      </w:r>
      <w:r>
        <w:rPr>
          <w:rFonts w:ascii="Times New Roman"/>
          <w:b w:val="false"/>
          <w:i w:val="false"/>
          <w:color w:val="000000"/>
          <w:sz w:val="28"/>
        </w:rPr>
        <w:t>№ 838</w:t>
      </w:r>
      <w:r>
        <w:rPr>
          <w:rFonts w:ascii="Times New Roman"/>
          <w:b w:val="false"/>
          <w:i w:val="false"/>
          <w:color w:val="ff0000"/>
          <w:sz w:val="28"/>
        </w:rPr>
        <w:t xml:space="preserve">; 09.02.2022 </w:t>
      </w:r>
      <w:r>
        <w:rPr>
          <w:rFonts w:ascii="Times New Roman"/>
          <w:b w:val="false"/>
          <w:i w:val="false"/>
          <w:color w:val="000000"/>
          <w:sz w:val="28"/>
        </w:rPr>
        <w:t>№ 808</w:t>
      </w:r>
      <w:r>
        <w:rPr>
          <w:rFonts w:ascii="Times New Roman"/>
          <w:b w:val="false"/>
          <w:i w:val="false"/>
          <w:color w:val="ff0000"/>
          <w:sz w:val="28"/>
        </w:rPr>
        <w:t xml:space="preserve"> Жарлықтарымен.</w:t>
      </w:r>
      <w:r>
        <w:br/>
      </w:r>
      <w:r>
        <w:rPr>
          <w:rFonts w:ascii="Times New Roman"/>
          <w:b w:val="false"/>
          <w:i w:val="false"/>
          <w:color w:val="000000"/>
          <w:sz w:val="28"/>
        </w:rPr>
        <w:t>
</w:t>
      </w:r>
    </w:p>
    <w:bookmarkStart w:name="z88" w:id="70"/>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7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2008 жылғы 24 сәуірдегі</w:t>
            </w:r>
            <w:r>
              <w:br/>
            </w:r>
            <w:r>
              <w:rPr>
                <w:rFonts w:ascii="Times New Roman"/>
                <w:b w:val="false"/>
                <w:i w:val="false"/>
                <w:color w:val="000000"/>
                <w:sz w:val="20"/>
              </w:rPr>
              <w:t>N 576 Жарлығына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күші жойылды - ҚР Президентінің 29.12.2015 </w:t>
      </w:r>
      <w:r>
        <w:rPr>
          <w:rFonts w:ascii="Times New Roman"/>
          <w:b w:val="false"/>
          <w:i w:val="false"/>
          <w:color w:val="ff0000"/>
          <w:sz w:val="28"/>
        </w:rPr>
        <w:t>№ 151</w:t>
      </w:r>
      <w:r>
        <w:rPr>
          <w:rFonts w:ascii="Times New Roman"/>
          <w:b w:val="false"/>
          <w:i w:val="false"/>
          <w:color w:val="ff0000"/>
          <w:sz w:val="28"/>
        </w:rPr>
        <w:t xml:space="preserve"> (01.01.2016 бастап қолданысқа енгізіледі) Жарлығымен.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2008 жылғы 24 сәуірдегі</w:t>
            </w:r>
            <w:r>
              <w:br/>
            </w:r>
            <w:r>
              <w:rPr>
                <w:rFonts w:ascii="Times New Roman"/>
                <w:b w:val="false"/>
                <w:i w:val="false"/>
                <w:color w:val="000000"/>
                <w:sz w:val="20"/>
              </w:rPr>
              <w:t>N 576 Жарлығына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2002 жылғы 18 сәуірдегі</w:t>
            </w:r>
            <w:r>
              <w:br/>
            </w:r>
            <w:r>
              <w:rPr>
                <w:rFonts w:ascii="Times New Roman"/>
                <w:b w:val="false"/>
                <w:i w:val="false"/>
                <w:color w:val="000000"/>
                <w:sz w:val="20"/>
              </w:rPr>
              <w:t>N 323 өкімімен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Жоғары әскери және өзге де атақтар, </w:t>
      </w:r>
      <w:r>
        <w:br/>
      </w:r>
      <w:r>
        <w:rPr>
          <w:rFonts w:ascii="Times New Roman"/>
          <w:b/>
          <w:i w:val="false"/>
          <w:color w:val="000000"/>
        </w:rPr>
        <w:t>сыныптық шендер жөніндегі комиссияның</w:t>
      </w:r>
      <w:r>
        <w:br/>
      </w:r>
      <w:r>
        <w:rPr>
          <w:rFonts w:ascii="Times New Roman"/>
          <w:b/>
          <w:i w:val="false"/>
          <w:color w:val="000000"/>
        </w:rPr>
        <w:t>ҚҰРАМЫ</w:t>
      </w:r>
    </w:p>
    <w:p>
      <w:pPr>
        <w:spacing w:after="0"/>
        <w:ind w:left="0"/>
        <w:jc w:val="both"/>
      </w:pPr>
      <w:r>
        <w:rPr>
          <w:rFonts w:ascii="Times New Roman"/>
          <w:b w:val="false"/>
          <w:i w:val="false"/>
          <w:color w:val="000000"/>
          <w:sz w:val="28"/>
        </w:rPr>
        <w:t xml:space="preserve">
      Дүтбаев                - Қазақстан Республикасы Президентінің </w:t>
      </w:r>
    </w:p>
    <w:p>
      <w:pPr>
        <w:spacing w:after="0"/>
        <w:ind w:left="0"/>
        <w:jc w:val="both"/>
      </w:pPr>
      <w:r>
        <w:rPr>
          <w:rFonts w:ascii="Times New Roman"/>
          <w:b w:val="false"/>
          <w:i w:val="false"/>
          <w:color w:val="000000"/>
          <w:sz w:val="28"/>
        </w:rPr>
        <w:t xml:space="preserve">
      Нартай Нұртайұлы         кеңесшісі, Комиссия төрағасы </w:t>
      </w:r>
    </w:p>
    <w:p>
      <w:pPr>
        <w:spacing w:after="0"/>
        <w:ind w:left="0"/>
        <w:jc w:val="both"/>
      </w:pP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xml:space="preserve">
      Абайділдин             - Қазақстан Республикасы Парламенті </w:t>
      </w:r>
    </w:p>
    <w:p>
      <w:pPr>
        <w:spacing w:after="0"/>
        <w:ind w:left="0"/>
        <w:jc w:val="both"/>
      </w:pPr>
      <w:r>
        <w:rPr>
          <w:rFonts w:ascii="Times New Roman"/>
          <w:b w:val="false"/>
          <w:i w:val="false"/>
          <w:color w:val="000000"/>
          <w:sz w:val="28"/>
        </w:rPr>
        <w:t xml:space="preserve">
      Талғатбек Жәмшитұлы      Сенатының депутаты </w:t>
      </w:r>
    </w:p>
    <w:p>
      <w:pPr>
        <w:spacing w:after="0"/>
        <w:ind w:left="0"/>
        <w:jc w:val="both"/>
      </w:pPr>
      <w:r>
        <w:rPr>
          <w:rFonts w:ascii="Times New Roman"/>
          <w:b w:val="false"/>
          <w:i w:val="false"/>
          <w:color w:val="000000"/>
          <w:sz w:val="28"/>
        </w:rPr>
        <w:t xml:space="preserve">
      Әбдіров                - Қауіпсіздік Кеңесі хатшысының орынбасары - </w:t>
      </w:r>
    </w:p>
    <w:p>
      <w:pPr>
        <w:spacing w:after="0"/>
        <w:ind w:left="0"/>
        <w:jc w:val="both"/>
      </w:pPr>
      <w:r>
        <w:rPr>
          <w:rFonts w:ascii="Times New Roman"/>
          <w:b w:val="false"/>
          <w:i w:val="false"/>
          <w:color w:val="000000"/>
          <w:sz w:val="28"/>
        </w:rPr>
        <w:t xml:space="preserve">
      Нұрлан Мәжитұлы          Қауіпсіздік Кеңесі хатшылығының меңгерушісі </w:t>
      </w:r>
    </w:p>
    <w:p>
      <w:pPr>
        <w:spacing w:after="0"/>
        <w:ind w:left="0"/>
        <w:jc w:val="both"/>
      </w:pPr>
      <w:r>
        <w:rPr>
          <w:rFonts w:ascii="Times New Roman"/>
          <w:b w:val="false"/>
          <w:i w:val="false"/>
          <w:color w:val="000000"/>
          <w:sz w:val="28"/>
        </w:rPr>
        <w:t xml:space="preserve">
      Әбдірахымов            - Қазақстан Республикасы Мемлекеттік </w:t>
      </w:r>
    </w:p>
    <w:p>
      <w:pPr>
        <w:spacing w:after="0"/>
        <w:ind w:left="0"/>
        <w:jc w:val="both"/>
      </w:pPr>
      <w:r>
        <w:rPr>
          <w:rFonts w:ascii="Times New Roman"/>
          <w:b w:val="false"/>
          <w:i w:val="false"/>
          <w:color w:val="000000"/>
          <w:sz w:val="28"/>
        </w:rPr>
        <w:t xml:space="preserve">
      Ғабидолла Рахметоллаұлы  қызмет істері агенттігінің төрағасы </w:t>
      </w:r>
    </w:p>
    <w:p>
      <w:pPr>
        <w:spacing w:after="0"/>
        <w:ind w:left="0"/>
        <w:jc w:val="both"/>
      </w:pPr>
      <w:r>
        <w:rPr>
          <w:rFonts w:ascii="Times New Roman"/>
          <w:b w:val="false"/>
          <w:i w:val="false"/>
          <w:color w:val="000000"/>
          <w:sz w:val="28"/>
        </w:rPr>
        <w:t xml:space="preserve">
      Қанаев                 - Қазақстан Республикасы Президентінің </w:t>
      </w:r>
    </w:p>
    <w:p>
      <w:pPr>
        <w:spacing w:after="0"/>
        <w:ind w:left="0"/>
        <w:jc w:val="both"/>
      </w:pPr>
      <w:r>
        <w:rPr>
          <w:rFonts w:ascii="Times New Roman"/>
          <w:b w:val="false"/>
          <w:i w:val="false"/>
          <w:color w:val="000000"/>
          <w:sz w:val="28"/>
        </w:rPr>
        <w:t xml:space="preserve">
      Серікжан Зиаданұлы       Әкімшілігі Мемлекеттік бақылау және </w:t>
      </w:r>
    </w:p>
    <w:p>
      <w:pPr>
        <w:spacing w:after="0"/>
        <w:ind w:left="0"/>
        <w:jc w:val="both"/>
      </w:pPr>
      <w:r>
        <w:rPr>
          <w:rFonts w:ascii="Times New Roman"/>
          <w:b w:val="false"/>
          <w:i w:val="false"/>
          <w:color w:val="000000"/>
          <w:sz w:val="28"/>
        </w:rPr>
        <w:t xml:space="preserve">
                               ұйымдастыру-кадр жұмысы бөлімінің </w:t>
      </w:r>
    </w:p>
    <w:p>
      <w:pPr>
        <w:spacing w:after="0"/>
        <w:ind w:left="0"/>
        <w:jc w:val="both"/>
      </w:pPr>
      <w:r>
        <w:rPr>
          <w:rFonts w:ascii="Times New Roman"/>
          <w:b w:val="false"/>
          <w:i w:val="false"/>
          <w:color w:val="000000"/>
          <w:sz w:val="28"/>
        </w:rPr>
        <w:t xml:space="preserve">
                               меңгерушісі </w:t>
      </w:r>
    </w:p>
    <w:p>
      <w:pPr>
        <w:spacing w:after="0"/>
        <w:ind w:left="0"/>
        <w:jc w:val="both"/>
      </w:pPr>
      <w:r>
        <w:rPr>
          <w:rFonts w:ascii="Times New Roman"/>
          <w:b w:val="false"/>
          <w:i w:val="false"/>
          <w:color w:val="000000"/>
          <w:sz w:val="28"/>
        </w:rPr>
        <w:t xml:space="preserve">
      Тоқпақбаев             - Қазақстан Республикасы Парламенті </w:t>
      </w:r>
    </w:p>
    <w:p>
      <w:pPr>
        <w:spacing w:after="0"/>
        <w:ind w:left="0"/>
        <w:jc w:val="both"/>
      </w:pPr>
      <w:r>
        <w:rPr>
          <w:rFonts w:ascii="Times New Roman"/>
          <w:b w:val="false"/>
          <w:i w:val="false"/>
          <w:color w:val="000000"/>
          <w:sz w:val="28"/>
        </w:rPr>
        <w:t xml:space="preserve">
      Сәт Бесімбайұлы          Мәжілісінің депутаты </w:t>
      </w:r>
    </w:p>
    <w:p>
      <w:pPr>
        <w:spacing w:after="0"/>
        <w:ind w:left="0"/>
        <w:jc w:val="both"/>
      </w:pPr>
      <w:r>
        <w:rPr>
          <w:rFonts w:ascii="Times New Roman"/>
          <w:b w:val="false"/>
          <w:i w:val="false"/>
          <w:color w:val="000000"/>
          <w:sz w:val="28"/>
        </w:rPr>
        <w:t xml:space="preserve">
      Шалабаев               - Қазақстан Республикасы Президенті </w:t>
      </w:r>
    </w:p>
    <w:p>
      <w:pPr>
        <w:spacing w:after="0"/>
        <w:ind w:left="0"/>
        <w:jc w:val="both"/>
      </w:pPr>
      <w:r>
        <w:rPr>
          <w:rFonts w:ascii="Times New Roman"/>
          <w:b w:val="false"/>
          <w:i w:val="false"/>
          <w:color w:val="000000"/>
          <w:sz w:val="28"/>
        </w:rPr>
        <w:t xml:space="preserve">
      Сейітжан Диханбекұлы     Әкімшілігінің Құқық қорғау жүйесі </w:t>
      </w:r>
    </w:p>
    <w:p>
      <w:pPr>
        <w:spacing w:after="0"/>
        <w:ind w:left="0"/>
        <w:jc w:val="both"/>
      </w:pPr>
      <w:r>
        <w:rPr>
          <w:rFonts w:ascii="Times New Roman"/>
          <w:b w:val="false"/>
          <w:i w:val="false"/>
          <w:color w:val="000000"/>
          <w:sz w:val="28"/>
        </w:rPr>
        <w:t xml:space="preserve">
                               бөлімінің меңгерушісі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