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2191" w14:textId="f0e2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жергілікті соттарының алқалары төрағаларын,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20 мамырдағы N 594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5, 6-тармақтарына,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1-1), 6), 7), 9) тармақшаларына, 2-тармағына, 4-тармағының 2) тармақшасына және 6-тармағына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Төраға қызметіне: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облыстық сотының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Қайыпжан Нұржан Үсіпханұлы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істер               Оңтүстік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алқасына            мамандандырылған 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экономикалық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облыстық сотының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Кенжеғұлов Бауыржан Түркенұлы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істер               Қарағанды облысының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сотының алқасына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сотының      </w:t>
      </w:r>
      <w:r>
        <w:rPr>
          <w:rFonts w:ascii="Times New Roman"/>
          <w:b/>
          <w:i w:val="false"/>
          <w:color w:val="000000"/>
          <w:sz w:val="28"/>
        </w:rPr>
        <w:t xml:space="preserve">Махватов Теміртас Тортайұлы;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қылмыстық істер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алқасына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облыстық    </w:t>
      </w:r>
      <w:r>
        <w:rPr>
          <w:rFonts w:ascii="Times New Roman"/>
          <w:b/>
          <w:i w:val="false"/>
          <w:color w:val="000000"/>
          <w:sz w:val="28"/>
        </w:rPr>
        <w:t xml:space="preserve">Мәлік-тегі Бақыт Мәлікұлы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азаматтық істер       Алматы қалалық сотының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алқасына            істер жөніндегі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сотының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Айтжанов Ерлан Жұмаханұлы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істер жөніндегі     Атырау облыстық сотының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алқасына                      істер жөніндегі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Атбасар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Нұрмағамбетов Бақытжан Мағзұмұлы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Есіл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сотына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Шақуанов Ринат Боташұлы;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 сотына     </w:t>
      </w:r>
      <w:r>
        <w:rPr>
          <w:rFonts w:ascii="Times New Roman"/>
          <w:b/>
          <w:i w:val="false"/>
          <w:color w:val="000000"/>
          <w:sz w:val="28"/>
        </w:rPr>
        <w:t xml:space="preserve">Байділдин Жанкелді Итжанұлы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Қорғалжын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төрағасы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Зеренді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Ахметов Жұмабай Біләлұлы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Атбасар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 сотына      </w:t>
      </w:r>
      <w:r>
        <w:rPr>
          <w:rFonts w:ascii="Times New Roman"/>
          <w:b/>
          <w:i w:val="false"/>
          <w:color w:val="000000"/>
          <w:sz w:val="28"/>
        </w:rPr>
        <w:t xml:space="preserve">Балтабаев Бауыржан Қалиұлы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Егіндікөл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 N 2 сотына    </w:t>
      </w:r>
      <w:r>
        <w:rPr>
          <w:rFonts w:ascii="Times New Roman"/>
          <w:b/>
          <w:i w:val="false"/>
          <w:color w:val="000000"/>
          <w:sz w:val="28"/>
        </w:rPr>
        <w:t xml:space="preserve">Құрмантаев Ақболат 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Павлодар облыстық сотының қылмыстық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істер жөніндегі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Қарғалы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Бақтыгереев Оралбек Әбішұлы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Ырғыз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Ырғыз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Мырзақұл Рәзия Жұманқызы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Әйтеке би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гарнизонының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Әзімбаев Қайрат Күлікұлы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                 Қостанай гарнизоны әскери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Қалқабаев Сержан Шойбекұлы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Тұрар Рысқұлов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төрағасы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Тұрар Рысқұлов ауданының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Бекеева Жұмакүл Таяубайқызы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  осы облыстың Талас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төрайымы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Кенжебеков Кенжеғали Әмірбекұлы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Жамбыл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гарнизонының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Байжанов Қыпшақ Сейдағұлұлы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                 Ақтөбе гарнизоны әскери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қаласының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Елшібаев Ақылбек Күлішұлы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аудандық сотына          Оңтүстік Қазақстан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азаматтық істер жөніндегі алқасының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Баратбеков Талғат Қожанұлы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      осы облыстың Шымкент қаласы 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  аудандық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 ауданының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Есбергенов Ұлан Сағынышұлы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       Алматы облыстық сотының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істер жөніндегі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Судья қызметіне: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Әлімбаева Сайран Мәмиқызы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     Шығыс Қазақстан облысы Өскемен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N 2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Әзмағанбетова Сәбира Үркінбайқызы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Шығыс Қазақстан облысы Курчатов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қалалық сотының төрайымы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Әнуарбеков Алтайбек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Шығыс Қазақстан облысы Риддер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төрағасы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Қуанышбаева Рәзия Асқарқызы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Шығыс Қазақстан облысы Өскемен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N 2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Козлов Евгений Александрович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Шығыс Қазақстан облысы Өскемен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Әлімханов Тельман Нәбидоллаұлы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Шығыс Қазақстан облысы Қатонқарағай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аудандық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облыстық       </w:t>
      </w:r>
      <w:r>
        <w:rPr>
          <w:rFonts w:ascii="Times New Roman"/>
          <w:b/>
          <w:i w:val="false"/>
          <w:color w:val="000000"/>
          <w:sz w:val="28"/>
        </w:rPr>
        <w:t xml:space="preserve">Қашқынбаева Жаңылдық Макарқызы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  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мамандандырылған 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экономикалық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Қыясова Зәуреш Темірбекқызы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Батыс Қазақстан облысы Зеленов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облыстық сотына      </w:t>
      </w:r>
      <w:r>
        <w:rPr>
          <w:rFonts w:ascii="Times New Roman"/>
          <w:b/>
          <w:i w:val="false"/>
          <w:color w:val="000000"/>
          <w:sz w:val="28"/>
        </w:rPr>
        <w:t xml:space="preserve">Манахова Айжан Қалибекқызы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Қарағанды облысы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Октябрь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Ерімбетов Тотай Мамытұлы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Ақмола облысы Көкшетау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мамандандырылған әкімшілік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 сотына       </w:t>
      </w:r>
      <w:r>
        <w:rPr>
          <w:rFonts w:ascii="Times New Roman"/>
          <w:b/>
          <w:i w:val="false"/>
          <w:color w:val="000000"/>
          <w:sz w:val="28"/>
        </w:rPr>
        <w:t xml:space="preserve">Ысмайылова Гүлнәр Болатқызы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Қостанай облысы Рудный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облыстық сотына      </w:t>
      </w:r>
      <w:r>
        <w:rPr>
          <w:rFonts w:ascii="Times New Roman"/>
          <w:b/>
          <w:i w:val="false"/>
          <w:color w:val="000000"/>
          <w:sz w:val="28"/>
        </w:rPr>
        <w:t xml:space="preserve">Нұрсейітов Зейнолла Әлімжанұлы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Қызылорда облысы Жалағаш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Ерманов Алмат Нұрмұратұлы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Қызылорда облысы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сотына       </w:t>
      </w:r>
      <w:r>
        <w:rPr>
          <w:rFonts w:ascii="Times New Roman"/>
          <w:b/>
          <w:i w:val="false"/>
          <w:color w:val="000000"/>
          <w:sz w:val="28"/>
        </w:rPr>
        <w:t xml:space="preserve">Имантаева Роза Мұхамедиярқызы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Павлодар облысы мамандандарылған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Кенженов Болат Қатбайұлы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     Солтүстік Қазақстан облысы Ғабит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Мүсірепов атындағы аудан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Калашникова Ирина Анатольевна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Солтүстік Қазақстан облысы Айыртау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ауданы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Жақсылықов Сәбит Бақтыбайұлы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     Оңтүстік Қазақстан облысы Төлеби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аудандық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Қойшығұлова Несібелі Хамитқызы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Оңтүстік Қазақстан облысы Сайрам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аудандық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Жұматаев Нұрмахан Қозытайұлы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Оңтүстік Қазақстан облысы Мақтаарал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ауданы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   </w:t>
      </w:r>
      <w:r>
        <w:rPr>
          <w:rFonts w:ascii="Times New Roman"/>
          <w:b/>
          <w:i w:val="false"/>
          <w:color w:val="000000"/>
          <w:sz w:val="28"/>
        </w:rPr>
        <w:t xml:space="preserve">Арынбаев Нұрлан Керімханұлы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                 Алматы гарнизоны әскери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Көкшетау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Жұмабеков Атымбек Есілбайұлы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Зеренді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Қияшева Сәуле Кәрібжанқызы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      осы облыстың Ерейментау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  сотының төрайымы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Бижанова Әсел Яковлевна;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 N 2 сотына    </w:t>
      </w:r>
      <w:r>
        <w:rPr>
          <w:rFonts w:ascii="Times New Roman"/>
          <w:b/>
          <w:i w:val="false"/>
          <w:color w:val="000000"/>
          <w:sz w:val="28"/>
        </w:rPr>
        <w:t xml:space="preserve">Тілепова Гүлнәр Айтөреқызы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Атырау облысы Атырау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Махметов Ермек Жаңбырбайұлы;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Шалқар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Ормаханов Нұрлыбек Бостандықұлы;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Қапшағай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Заридзе Жанна Еркінқызы;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Қарасай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Сәдуақасов Ертарғын Рақымұлы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Талдықорған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Сұлтанов Нұрлан Қыдыржанұлы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Жамбыл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қаласының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Саудабаев Асхат Бақытбекұлы;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 </w:t>
      </w:r>
      <w:r>
        <w:rPr>
          <w:rFonts w:ascii="Times New Roman"/>
          <w:b/>
          <w:i w:val="false"/>
          <w:color w:val="000000"/>
          <w:sz w:val="28"/>
        </w:rPr>
        <w:t xml:space="preserve">Садбан Ілияс Дәулетұлы;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Мақат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Отарұлы Ғизатолла;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ауданының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Қабитов Асылбек Рахметоллаұлы;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Зырян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Құсайынов Ринат Миратұлы;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қаласының N 2 сотына     </w:t>
      </w:r>
      <w:r>
        <w:rPr>
          <w:rFonts w:ascii="Times New Roman"/>
          <w:b/>
          <w:i w:val="false"/>
          <w:color w:val="000000"/>
          <w:sz w:val="28"/>
        </w:rPr>
        <w:t xml:space="preserve">Дмитриева Светлана Витальевна;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қаласының N 2 сотына  </w:t>
      </w:r>
      <w:r>
        <w:rPr>
          <w:rFonts w:ascii="Times New Roman"/>
          <w:b/>
          <w:i w:val="false"/>
          <w:color w:val="000000"/>
          <w:sz w:val="28"/>
        </w:rPr>
        <w:t xml:space="preserve">Шыңғысов Ержан Елгелдіұлы;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 </w:t>
      </w:r>
      <w:r>
        <w:rPr>
          <w:rFonts w:ascii="Times New Roman"/>
          <w:b/>
          <w:i w:val="false"/>
          <w:color w:val="000000"/>
          <w:sz w:val="28"/>
        </w:rPr>
        <w:t xml:space="preserve">Ғалымжанов Роман Едігеұлы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сотына           Павлодар облысы Павлодар қаласы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қалалық сотына       </w:t>
      </w:r>
      <w:r>
        <w:rPr>
          <w:rFonts w:ascii="Times New Roman"/>
          <w:b/>
          <w:i w:val="false"/>
          <w:color w:val="000000"/>
          <w:sz w:val="28"/>
        </w:rPr>
        <w:t xml:space="preserve">Тұрғанбаев Марат Айтбайұлы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Жаңақорған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Жаңаөзен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Ахметова Ақмарал Нұралықызы;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Махамбетова Айнұр Сұлтанбекқызы;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сотына       </w:t>
      </w:r>
      <w:r>
        <w:rPr>
          <w:rFonts w:ascii="Times New Roman"/>
          <w:b/>
          <w:i w:val="false"/>
          <w:color w:val="000000"/>
          <w:sz w:val="28"/>
        </w:rPr>
        <w:t xml:space="preserve">Ыбыраев Алмаз Серікұлы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Маңғыстау облысы Жаңаөзен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қалалық сотына       </w:t>
      </w:r>
      <w:r>
        <w:rPr>
          <w:rFonts w:ascii="Times New Roman"/>
          <w:b/>
          <w:i w:val="false"/>
          <w:color w:val="000000"/>
          <w:sz w:val="28"/>
        </w:rPr>
        <w:t xml:space="preserve">Гусев Михаил Михайлович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осы облыстың Жамбыл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Батраханов Абылайхан Қуандықұлы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      осы облыстың Тимирязев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Ғабит Мүсірепов атындағы       </w:t>
      </w:r>
      <w:r>
        <w:rPr>
          <w:rFonts w:ascii="Times New Roman"/>
          <w:b/>
          <w:i w:val="false"/>
          <w:color w:val="000000"/>
          <w:sz w:val="28"/>
        </w:rPr>
        <w:t xml:space="preserve">Жанақаев Нұрлан Оразбекұлы;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ауданның N 2 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Кентау қалалық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Жолбарыс Гүлвира Жанахметқызы;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Шардара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Оңдыбаева Светлана Рысбекқызы;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қаласының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Сұлтанов Айдос Едігеұлы;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Еңбекші 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Жетісу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Орынғали Талғат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Павлодар облысы Ақсу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Рамазанов Алмас Ембергенұлы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Атырау облысы Атырау қаласы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Әбдікәрімов Жандос Нұрахметұлы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Павлодар облысы Екібастұз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Ерзақов Мұхамеджан Темірханұлы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      Павлодар облысы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Оңгелдиев Дәулет Дүйсенқанұлы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Жамбыл облысы Мерке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судьясы қызметінен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Атқаратын қызметінен: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облыстық сотының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Эм Владимир Андреевич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облыстық сотының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Оспанова Индиана Зейноллақызы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сотының      </w:t>
      </w:r>
      <w:r>
        <w:rPr>
          <w:rFonts w:ascii="Times New Roman"/>
          <w:b/>
          <w:i w:val="false"/>
          <w:color w:val="000000"/>
          <w:sz w:val="28"/>
        </w:rPr>
        <w:t xml:space="preserve">Әбдірахманов Болат Есенұлы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судьялары                     орнынан түсуіне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Ткаченко Надежда Ивановна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орнынан түсуіне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Каракулова Валентина Николаевна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орнынан түсуіне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Айтбаева Евгения Босжанқызы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сотының         </w:t>
      </w:r>
      <w:r>
        <w:rPr>
          <w:rFonts w:ascii="Times New Roman"/>
          <w:b/>
          <w:i w:val="false"/>
          <w:color w:val="000000"/>
          <w:sz w:val="28"/>
        </w:rPr>
        <w:t xml:space="preserve">Нұрбеков Марат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судьялары                     орнынан түсуіне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Матвеенко Лариса Петровна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орнынан түсуіне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Нұржанова Шамсихамар Қадырәліқызы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орнынан түсуіне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Қуанышева Анна Марданқызы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орнынан түсуіне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 N 2 сотының      </w:t>
      </w:r>
      <w:r>
        <w:rPr>
          <w:rFonts w:ascii="Times New Roman"/>
          <w:b/>
          <w:i w:val="false"/>
          <w:color w:val="000000"/>
          <w:sz w:val="28"/>
        </w:rPr>
        <w:t xml:space="preserve">Қорғанбеков Тұрсын Мырзалыұлы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 сотының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Гафарова Луиза Магруфовна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судьялары                     Сот жюриінің қорытындысына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Есіркепов Арслан Абайханұлы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 жұмысқа ауысуына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Жұбатов Сүйеубай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Қарғалы аудандық сотының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Өтепберген Нұрлан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Ырғыз аудандық сотының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Сарғойшина Гүлжан Орынғалиқызы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басқа жұмысқа ауысуына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Талғар аудандық сотының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Досболов Нұрланкелді Ысмағұлұлы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өз тілегі бойынша,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Индер аудандық сотының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Берікова Сабира Ахметжанқызы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басқа жұмысқа ауысуына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 N 2 сотының     </w:t>
      </w:r>
      <w:r>
        <w:rPr>
          <w:rFonts w:ascii="Times New Roman"/>
          <w:b/>
          <w:i w:val="false"/>
          <w:color w:val="000000"/>
          <w:sz w:val="28"/>
        </w:rPr>
        <w:t xml:space="preserve">Солтанбеков Ержан Алдабергенұлы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Қордай аудандық сотының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Сидоренко Михаил Савельевич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Тұрар Рысқұлов ауданы сотының  </w:t>
      </w:r>
      <w:r>
        <w:rPr>
          <w:rFonts w:ascii="Times New Roman"/>
          <w:b/>
          <w:i w:val="false"/>
          <w:color w:val="000000"/>
          <w:sz w:val="28"/>
        </w:rPr>
        <w:t xml:space="preserve">Тұрлымбетов Амангелді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 аудандық сотының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Кемелқұлов Нұрхат Жиенқұлұлы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судьялары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Спанов Жаныбек Садырұлы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Теміртау қалалық сотының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Лоренц Евгений Евгеньевич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орнынан түсуіне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қалалық сотының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Залеский Владислав Валерьевич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Жаңақорған аудандық сотының    </w:t>
      </w:r>
      <w:r>
        <w:rPr>
          <w:rFonts w:ascii="Times New Roman"/>
          <w:b/>
          <w:i w:val="false"/>
          <w:color w:val="000000"/>
          <w:sz w:val="28"/>
        </w:rPr>
        <w:t xml:space="preserve">Көпесова Кенжегүл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 </w:t>
      </w:r>
      <w:r>
        <w:rPr>
          <w:rFonts w:ascii="Times New Roman"/>
          <w:b/>
          <w:i w:val="false"/>
          <w:color w:val="000000"/>
          <w:sz w:val="28"/>
        </w:rPr>
        <w:t xml:space="preserve">Смағұлова Баян Шарафидинқызы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сотының судьясы  орнынан түсуіне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қалалық сотының судьясы  </w:t>
      </w:r>
      <w:r>
        <w:rPr>
          <w:rFonts w:ascii="Times New Roman"/>
          <w:b/>
          <w:i w:val="false"/>
          <w:color w:val="000000"/>
          <w:sz w:val="28"/>
        </w:rPr>
        <w:t xml:space="preserve">Әленов Әбдірахман Әмірәдинұлы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 жұмысқа ауысуына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қалалық сотының судьясы   </w:t>
      </w:r>
      <w:r>
        <w:rPr>
          <w:rFonts w:ascii="Times New Roman"/>
          <w:b/>
          <w:i w:val="false"/>
          <w:color w:val="000000"/>
          <w:sz w:val="28"/>
        </w:rPr>
        <w:t xml:space="preserve">Елюшкин Владимир Анатольевич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қалалық сотының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Белғожанова Рәмина Еркінқызы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судьялары                     өз тілегі бойынша,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Кеңесбаев Руслан Кенжеұлы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 жұмысқа ауысуына байланысты,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Көпбаев Мұрат Тәпенұлы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 жұмысқа ауысуына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сотының      </w:t>
      </w:r>
      <w:r>
        <w:rPr>
          <w:rFonts w:ascii="Times New Roman"/>
          <w:b/>
          <w:i w:val="false"/>
          <w:color w:val="000000"/>
          <w:sz w:val="28"/>
        </w:rPr>
        <w:t xml:space="preserve">Ақбербаев Болатжан Хмеджанұлы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қалалық сотының      </w:t>
      </w:r>
      <w:r>
        <w:rPr>
          <w:rFonts w:ascii="Times New Roman"/>
          <w:b/>
          <w:i w:val="false"/>
          <w:color w:val="000000"/>
          <w:sz w:val="28"/>
        </w:rPr>
        <w:t xml:space="preserve">Нұрманова Гүлнәр Қайыржанқызы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Қызылжар аудандық сотының      </w:t>
      </w:r>
      <w:r>
        <w:rPr>
          <w:rFonts w:ascii="Times New Roman"/>
          <w:b/>
          <w:i w:val="false"/>
          <w:color w:val="000000"/>
          <w:sz w:val="28"/>
        </w:rPr>
        <w:t xml:space="preserve">Қаскин Серік Төлегенұлы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гарнизоны әскери       </w:t>
      </w:r>
      <w:r>
        <w:rPr>
          <w:rFonts w:ascii="Times New Roman"/>
          <w:b/>
          <w:i w:val="false"/>
          <w:color w:val="000000"/>
          <w:sz w:val="28"/>
        </w:rPr>
        <w:t xml:space="preserve">Өсербаев Мәдіхан Досанұлы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 Сот жюриінің қорытындысына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 аудандық сотының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Сәлімова Құралай Молдабайқызы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 ауданы N 2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Майшыбаев Иса Нүсіпұлы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сотының судьясы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 </w:t>
      </w:r>
      <w:r>
        <w:rPr>
          <w:rFonts w:ascii="Times New Roman"/>
          <w:b/>
          <w:i w:val="false"/>
          <w:color w:val="000000"/>
          <w:sz w:val="28"/>
        </w:rPr>
        <w:t xml:space="preserve">Рузиев Долкун Артукович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сотының судьясы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Сарыарқа аудандық сотының      </w:t>
      </w:r>
      <w:r>
        <w:rPr>
          <w:rFonts w:ascii="Times New Roman"/>
          <w:b/>
          <w:i w:val="false"/>
          <w:color w:val="000000"/>
          <w:sz w:val="28"/>
        </w:rPr>
        <w:t xml:space="preserve">Утанов Мұхтархан Айдарханұлы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басқа жұмысқа ауысуына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босатылсын.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