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377cb" w14:textId="1f377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прокуратура органдарында қызмет өткеру туралы ережені және Қазақстан Республикасының прокуратура органдары қызметкерлерінің антын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2008 жылғы 20 мамырдағы N 595 Жарлығы. Күші жойылды - Қазақстан Республикасы Президентінің 2011 жылғы 20 қазандағы № 166 Жарлығымен</w:t>
      </w:r>
    </w:p>
    <w:p>
      <w:pPr>
        <w:spacing w:after="0"/>
        <w:ind w:left="0"/>
        <w:jc w:val="both"/>
      </w:pPr>
      <w:bookmarkStart w:name="z1" w:id="0"/>
      <w:r>
        <w:rPr>
          <w:rFonts w:ascii="Times New Roman"/>
          <w:b w:val="false"/>
          <w:i w:val="false"/>
          <w:color w:val="ff0000"/>
          <w:sz w:val="28"/>
        </w:rPr>
        <w:t xml:space="preserve">
      Ескерту. Күші жойылды - ҚР Президентінің 2011.10.20 </w:t>
      </w:r>
      <w:r>
        <w:rPr>
          <w:rFonts w:ascii="Times New Roman"/>
          <w:b w:val="false"/>
          <w:i w:val="false"/>
          <w:color w:val="ff0000"/>
          <w:sz w:val="28"/>
        </w:rPr>
        <w:t>№ 166</w:t>
      </w:r>
      <w:r>
        <w:rPr>
          <w:rFonts w:ascii="Times New Roman"/>
          <w:b w:val="false"/>
          <w:i w:val="false"/>
          <w:color w:val="ff0000"/>
          <w:sz w:val="28"/>
        </w:rPr>
        <w:t xml:space="preserve"> Жарлығымен.</w:t>
      </w:r>
    </w:p>
    <w:bookmarkEnd w:id="0"/>
    <w:p>
      <w:pPr>
        <w:spacing w:after="0"/>
        <w:ind w:left="0"/>
        <w:jc w:val="both"/>
      </w:pPr>
      <w:r>
        <w:rPr>
          <w:rFonts w:ascii="Times New Roman"/>
          <w:b w:val="false"/>
          <w:i/>
          <w:color w:val="000000"/>
          <w:sz w:val="28"/>
        </w:rPr>
        <w:t xml:space="preserve">Қазақстан Республикасы Президенті </w:t>
      </w:r>
      <w:r>
        <w:br/>
      </w:r>
      <w:r>
        <w:rPr>
          <w:rFonts w:ascii="Times New Roman"/>
          <w:b w:val="false"/>
          <w:i w:val="false"/>
          <w:color w:val="000000"/>
          <w:sz w:val="28"/>
        </w:rPr>
        <w:t>
</w:t>
      </w:r>
      <w:r>
        <w:rPr>
          <w:rFonts w:ascii="Times New Roman"/>
          <w:b w:val="false"/>
          <w:i/>
          <w:color w:val="000000"/>
          <w:sz w:val="28"/>
        </w:rPr>
        <w:t xml:space="preserve">мен Үкіметі актілерінің жинағында </w:t>
      </w:r>
      <w:r>
        <w:br/>
      </w:r>
      <w:r>
        <w:rPr>
          <w:rFonts w:ascii="Times New Roman"/>
          <w:b w:val="false"/>
          <w:i w:val="false"/>
          <w:color w:val="000000"/>
          <w:sz w:val="28"/>
        </w:rPr>
        <w:t>
</w:t>
      </w:r>
      <w:r>
        <w:rPr>
          <w:rFonts w:ascii="Times New Roman"/>
          <w:b w:val="false"/>
          <w:i/>
          <w:color w:val="000000"/>
          <w:sz w:val="28"/>
        </w:rPr>
        <w:t xml:space="preserve">жариялануға тиіс        </w:t>
      </w:r>
    </w:p>
    <w:bookmarkStart w:name="z2" w:id="1"/>
    <w:p>
      <w:pPr>
        <w:spacing w:after="0"/>
        <w:ind w:left="0"/>
        <w:jc w:val="both"/>
      </w:pPr>
      <w:r>
        <w:rPr>
          <w:rFonts w:ascii="Times New Roman"/>
          <w:b w:val="false"/>
          <w:i w:val="false"/>
          <w:color w:val="000000"/>
          <w:sz w:val="28"/>
        </w:rPr>
        <w:t>
      "Прокуратура туралы" 1995 жылғы 21 желтоқсандағы Қазақстан Республикасы Заңының </w:t>
      </w:r>
      <w:r>
        <w:rPr>
          <w:rFonts w:ascii="Times New Roman"/>
          <w:b w:val="false"/>
          <w:i w:val="false"/>
          <w:color w:val="000000"/>
          <w:sz w:val="28"/>
        </w:rPr>
        <w:t xml:space="preserve">48-бабының </w:t>
      </w:r>
      <w:r>
        <w:rPr>
          <w:rFonts w:ascii="Times New Roman"/>
          <w:b w:val="false"/>
          <w:i w:val="false"/>
          <w:color w:val="000000"/>
          <w:sz w:val="28"/>
        </w:rPr>
        <w:t xml:space="preserve">11-тармағына сәйкес </w:t>
      </w:r>
      <w:r>
        <w:rPr>
          <w:rFonts w:ascii="Times New Roman"/>
          <w:b/>
          <w:i w:val="false"/>
          <w:color w:val="000000"/>
          <w:sz w:val="28"/>
        </w:rPr>
        <w:t xml:space="preserve">ҚАУЛЫ ЕТЕМІН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1) Қазақстан Республикасының прокуратура органдарында қызмет өткеру туралы ереже ( </w:t>
      </w:r>
      <w:r>
        <w:rPr>
          <w:rFonts w:ascii="Times New Roman"/>
          <w:b w:val="false"/>
          <w:i w:val="false"/>
          <w:color w:val="000000"/>
          <w:sz w:val="28"/>
        </w:rPr>
        <w:t xml:space="preserve">1-қосымша </w:t>
      </w:r>
      <w:r>
        <w:rPr>
          <w:rFonts w:ascii="Times New Roman"/>
          <w:b w:val="false"/>
          <w:i w:val="false"/>
          <w:color w:val="000000"/>
          <w:sz w:val="28"/>
        </w:rPr>
        <w:t xml:space="preserve">); </w:t>
      </w:r>
      <w:r>
        <w:br/>
      </w:r>
      <w:r>
        <w:rPr>
          <w:rFonts w:ascii="Times New Roman"/>
          <w:b w:val="false"/>
          <w:i w:val="false"/>
          <w:color w:val="000000"/>
          <w:sz w:val="28"/>
        </w:rPr>
        <w:t>
      2) Қазақстан Республикасының прокуратура органдары қызметкерлерінің анты ( </w:t>
      </w:r>
      <w:r>
        <w:rPr>
          <w:rFonts w:ascii="Times New Roman"/>
          <w:b w:val="false"/>
          <w:i w:val="false"/>
          <w:color w:val="000000"/>
          <w:sz w:val="28"/>
        </w:rPr>
        <w:t xml:space="preserve">2-қосымша </w:t>
      </w:r>
      <w:r>
        <w:rPr>
          <w:rFonts w:ascii="Times New Roman"/>
          <w:b w:val="false"/>
          <w:i w:val="false"/>
          <w:color w:val="000000"/>
          <w:sz w:val="28"/>
        </w:rPr>
        <w:t xml:space="preserve">) бекітілсін. </w:t>
      </w:r>
      <w:r>
        <w:br/>
      </w:r>
      <w:r>
        <w:rPr>
          <w:rFonts w:ascii="Times New Roman"/>
          <w:b w:val="false"/>
          <w:i w:val="false"/>
          <w:color w:val="000000"/>
          <w:sz w:val="28"/>
        </w:rPr>
        <w:t xml:space="preserve">
      2. Осы Жарлықтың орындалуын бақылау Қазақстан Республикасы Президентінің Әкімшілігіне жүктелсін. </w:t>
      </w:r>
      <w:r>
        <w:br/>
      </w:r>
      <w:r>
        <w:rPr>
          <w:rFonts w:ascii="Times New Roman"/>
          <w:b w:val="false"/>
          <w:i w:val="false"/>
          <w:color w:val="000000"/>
          <w:sz w:val="28"/>
        </w:rPr>
        <w:t xml:space="preserve">
      3. Осы Жарлық қол қойылған күнінен бастап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bookmarkStart w:name="z3" w:id="2"/>
    <w:p>
      <w:pPr>
        <w:spacing w:after="0"/>
        <w:ind w:left="0"/>
        <w:jc w:val="both"/>
      </w:pPr>
      <w:r>
        <w:rPr>
          <w:rFonts w:ascii="Times New Roman"/>
          <w:b w:val="false"/>
          <w:i w:val="false"/>
          <w:color w:val="000000"/>
          <w:sz w:val="28"/>
        </w:rPr>
        <w:t xml:space="preserve">
1-ҚОСЫМША        </w:t>
      </w:r>
    </w:p>
    <w:bookmarkEnd w:id="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2008 жылғы 20 мамырдағы  </w:t>
      </w:r>
      <w:r>
        <w:br/>
      </w:r>
      <w:r>
        <w:rPr>
          <w:rFonts w:ascii="Times New Roman"/>
          <w:b w:val="false"/>
          <w:i w:val="false"/>
          <w:color w:val="000000"/>
          <w:sz w:val="28"/>
        </w:rPr>
        <w:t xml:space="preserve">
N 595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Республикасының прокуратура </w:t>
      </w:r>
      <w:r>
        <w:br/>
      </w:r>
      <w:r>
        <w:rPr>
          <w:rFonts w:ascii="Times New Roman"/>
          <w:b/>
          <w:i w:val="false"/>
          <w:color w:val="000000"/>
        </w:rPr>
        <w:t xml:space="preserve">
органдарында қызмет өткеру туралы </w:t>
      </w:r>
      <w:r>
        <w:br/>
      </w:r>
      <w:r>
        <w:rPr>
          <w:rFonts w:ascii="Times New Roman"/>
          <w:b/>
          <w:i w:val="false"/>
          <w:color w:val="000000"/>
        </w:rPr>
        <w:t xml:space="preserve">
ЕРЕЖЕ </w:t>
      </w:r>
    </w:p>
    <w:bookmarkStart w:name="z4" w:id="3"/>
    <w:p>
      <w:pPr>
        <w:spacing w:after="0"/>
        <w:ind w:left="0"/>
        <w:jc w:val="both"/>
      </w:pPr>
      <w:r>
        <w:rPr>
          <w:rFonts w:ascii="Times New Roman"/>
          <w:b w:val="false"/>
          <w:i w:val="false"/>
          <w:color w:val="000000"/>
          <w:sz w:val="28"/>
        </w:rPr>
        <w:t xml:space="preserve">
      Осы Ереже прокуратура органдарында прокурор лауазымына аттестациядан өткен адамдардың, прокуратураның тікелей ғылыми-зерттеу не оқытушылық жұмыс жүргізетін ғылыми ұйымдары мен білім беретін ұйымдарының аттестациядан өткен қызметкерлерінің (бұдан әрі - прокуратура органдарының қызметкерлері) қызмет өткеру тәртібін айқындайды. </w:t>
      </w:r>
      <w:r>
        <w:br/>
      </w:r>
      <w:r>
        <w:rPr>
          <w:rFonts w:ascii="Times New Roman"/>
          <w:b w:val="false"/>
          <w:i w:val="false"/>
          <w:color w:val="000000"/>
          <w:sz w:val="28"/>
        </w:rPr>
        <w:t>
      Прокуратура органдарындағы қызмет мемлекеттік қызметтің арнайы түрі болып табылады. Прокуратура органдарындағы қызметтің құқықтық негізін Қазақстан Республикасының </w:t>
      </w:r>
      <w:r>
        <w:rPr>
          <w:rFonts w:ascii="Times New Roman"/>
          <w:b w:val="false"/>
          <w:i w:val="false"/>
          <w:color w:val="000000"/>
          <w:sz w:val="28"/>
        </w:rPr>
        <w:t xml:space="preserve">Конституциясы </w:t>
      </w:r>
      <w:r>
        <w:rPr>
          <w:rFonts w:ascii="Times New Roman"/>
          <w:b w:val="false"/>
          <w:i w:val="false"/>
          <w:color w:val="000000"/>
          <w:sz w:val="28"/>
        </w:rPr>
        <w:t>, " </w:t>
      </w:r>
      <w:r>
        <w:rPr>
          <w:rFonts w:ascii="Times New Roman"/>
          <w:b w:val="false"/>
          <w:i w:val="false"/>
          <w:color w:val="000000"/>
          <w:sz w:val="28"/>
        </w:rPr>
        <w:t xml:space="preserve">Прокуратура туралы </w:t>
      </w:r>
      <w:r>
        <w:rPr>
          <w:rFonts w:ascii="Times New Roman"/>
          <w:b w:val="false"/>
          <w:i w:val="false"/>
          <w:color w:val="000000"/>
          <w:sz w:val="28"/>
        </w:rPr>
        <w:t xml:space="preserve">" Қазақстан Республикасының Заңы, Қазақстан Республикасының өзге де заңнамалық актілері, осы Ереже, Қазақстан Республикасының басқа да нормативтік құқықтық актілері, сондай-ақ Қазақстан Республикасы Бас прокурорының (бұдан әрі - Бас прокурор) бұйрықтары құрайды. </w:t>
      </w:r>
    </w:p>
    <w:bookmarkEnd w:id="3"/>
    <w:bookmarkStart w:name="z5" w:id="4"/>
    <w:p>
      <w:pPr>
        <w:spacing w:after="0"/>
        <w:ind w:left="0"/>
        <w:jc w:val="left"/>
      </w:pPr>
      <w:r>
        <w:rPr>
          <w:rFonts w:ascii="Times New Roman"/>
          <w:b/>
          <w:i w:val="false"/>
          <w:color w:val="000000"/>
        </w:rPr>
        <w:t xml:space="preserve"> 
1-тарау. Прокуратура органдарына қабылдау тәртібі </w:t>
      </w:r>
    </w:p>
    <w:bookmarkEnd w:id="4"/>
    <w:p>
      <w:pPr>
        <w:spacing w:after="0"/>
        <w:ind w:left="0"/>
        <w:jc w:val="both"/>
      </w:pPr>
      <w:r>
        <w:rPr>
          <w:rFonts w:ascii="Times New Roman"/>
          <w:b w:val="false"/>
          <w:i w:val="false"/>
          <w:color w:val="000000"/>
          <w:sz w:val="28"/>
        </w:rPr>
        <w:t xml:space="preserve">      1. Прокуратура органдары қызметкерлерінің лауазымына денсаулығының жағдайы бойынша прокуратура органдарында қызмет атқаруға жарамды жоғары білімі бар Қазақстан Республикасының азаматтары қабылданады. </w:t>
      </w:r>
      <w:r>
        <w:br/>
      </w:r>
      <w:r>
        <w:rPr>
          <w:rFonts w:ascii="Times New Roman"/>
          <w:b w:val="false"/>
          <w:i w:val="false"/>
          <w:color w:val="000000"/>
          <w:sz w:val="28"/>
        </w:rPr>
        <w:t xml:space="preserve">
      Жоғары заң білімі бар, қажетті моральдық және іскерлік сипатқа не денсаулығының жағдайы бойынша прокуратура органдарында қызмет өткеруге жарамды, міндетті арнайы тексерулерден өткен азаматтар прокурор болып тағайындала алады. Оларды лауазымға тағайындау кезінде сынақ мерзімі тағайындалуы мүмкін. </w:t>
      </w:r>
      <w:r>
        <w:br/>
      </w:r>
      <w:r>
        <w:rPr>
          <w:rFonts w:ascii="Times New Roman"/>
          <w:b w:val="false"/>
          <w:i w:val="false"/>
          <w:color w:val="000000"/>
          <w:sz w:val="28"/>
        </w:rPr>
        <w:t>
      Азаматтың денсаулық жағдайы бойынша прокуратура органдарында қызмет өткеруге жарамдылығын әскери-дәрігерлік комиссия растайды, одан өту тәртібін уәкілетті органдар </w:t>
      </w:r>
      <w:r>
        <w:rPr>
          <w:rFonts w:ascii="Times New Roman"/>
          <w:b w:val="false"/>
          <w:i w:val="false"/>
          <w:color w:val="000000"/>
          <w:sz w:val="28"/>
        </w:rPr>
        <w:t>айқындайды</w:t>
      </w:r>
      <w:r>
        <w:rPr>
          <w:rFonts w:ascii="Times New Roman"/>
          <w:b w:val="false"/>
          <w:i w:val="false"/>
          <w:color w:val="000000"/>
          <w:sz w:val="28"/>
        </w:rPr>
        <w:t xml:space="preserve">. </w:t>
      </w:r>
      <w:r>
        <w:br/>
      </w:r>
      <w:r>
        <w:rPr>
          <w:rFonts w:ascii="Times New Roman"/>
          <w:b w:val="false"/>
          <w:i w:val="false"/>
          <w:color w:val="000000"/>
          <w:sz w:val="28"/>
        </w:rPr>
        <w:t xml:space="preserve">
      Прокуратура органдарына қызметке түсу кезінде азамат тұрғылықты жері бойынша салық қызметі органдарынан өзінің және зайыбының (жұбайының) кірістері мен салық салынатын объектілері болып табылатын мүліктері туралы декларация тапсырғаны жөнінде мәлімет ұсынады. </w:t>
      </w:r>
      <w:r>
        <w:br/>
      </w:r>
      <w:r>
        <w:rPr>
          <w:rFonts w:ascii="Times New Roman"/>
          <w:b w:val="false"/>
          <w:i w:val="false"/>
          <w:color w:val="000000"/>
          <w:sz w:val="28"/>
        </w:rPr>
        <w:t xml:space="preserve">
      Көрсетілген мәліметтерді ұсынбау немесе бұрмалау прокуратура органдарына қызметке қабылдаудан бас тартуға негіз болып табылады. </w:t>
      </w:r>
      <w:r>
        <w:br/>
      </w:r>
      <w:r>
        <w:rPr>
          <w:rFonts w:ascii="Times New Roman"/>
          <w:b w:val="false"/>
          <w:i w:val="false"/>
          <w:color w:val="000000"/>
          <w:sz w:val="28"/>
        </w:rPr>
        <w:t xml:space="preserve">
      Прокуратура органдарына қызметке алу мемлекеттік қызметшілер кадрлары туралы республикалық деректер орталығына алдын ала сұрау салынған жағдайда жүзеге асырылады. </w:t>
      </w:r>
      <w:r>
        <w:br/>
      </w:r>
      <w:r>
        <w:rPr>
          <w:rFonts w:ascii="Times New Roman"/>
          <w:b w:val="false"/>
          <w:i w:val="false"/>
          <w:color w:val="000000"/>
          <w:sz w:val="28"/>
        </w:rPr>
        <w:t xml:space="preserve">
      Бас прокуратураға - Бас прокурордың, Бас әскери прокуратураға, облыстық және оларға теңестірілген прокуратураларға, прокуратураның ғылыми ұйымдары мен білім беру ұйымдарына қызметке қабылдау, лауазымға Бас прокурор тағайындаған адамдардан басқа, олардың басшыларының бұйрықтарымен жүзеге асырылады. </w:t>
      </w:r>
    </w:p>
    <w:bookmarkStart w:name="z6" w:id="5"/>
    <w:p>
      <w:pPr>
        <w:spacing w:after="0"/>
        <w:ind w:left="0"/>
        <w:jc w:val="both"/>
      </w:pPr>
      <w:r>
        <w:rPr>
          <w:rFonts w:ascii="Times New Roman"/>
          <w:b w:val="false"/>
          <w:i w:val="false"/>
          <w:color w:val="000000"/>
          <w:sz w:val="28"/>
        </w:rPr>
        <w:t>
      2. Әскери прокуратура органдарына қызмет өткеру тәртібі " </w:t>
      </w:r>
      <w:r>
        <w:rPr>
          <w:rFonts w:ascii="Times New Roman"/>
          <w:b w:val="false"/>
          <w:i w:val="false"/>
          <w:color w:val="000000"/>
          <w:sz w:val="28"/>
        </w:rPr>
        <w:t xml:space="preserve">Әскери міндеттілік және әскери қызмет туралы </w:t>
      </w:r>
      <w:r>
        <w:rPr>
          <w:rFonts w:ascii="Times New Roman"/>
          <w:b w:val="false"/>
          <w:i w:val="false"/>
          <w:color w:val="000000"/>
          <w:sz w:val="28"/>
        </w:rPr>
        <w:t>", " </w:t>
      </w:r>
      <w:r>
        <w:rPr>
          <w:rFonts w:ascii="Times New Roman"/>
          <w:b w:val="false"/>
          <w:i w:val="false"/>
          <w:color w:val="000000"/>
          <w:sz w:val="28"/>
        </w:rPr>
        <w:t xml:space="preserve">Әскери қызметшілер мен олардың отбасы мүшелерінің мәртебесі және оларды әлеуметтік қорғау туралы </w:t>
      </w:r>
      <w:r>
        <w:rPr>
          <w:rFonts w:ascii="Times New Roman"/>
          <w:b w:val="false"/>
          <w:i w:val="false"/>
          <w:color w:val="000000"/>
          <w:sz w:val="28"/>
        </w:rPr>
        <w:t>", " </w:t>
      </w:r>
      <w:r>
        <w:rPr>
          <w:rFonts w:ascii="Times New Roman"/>
          <w:b w:val="false"/>
          <w:i w:val="false"/>
          <w:color w:val="000000"/>
          <w:sz w:val="28"/>
        </w:rPr>
        <w:t xml:space="preserve">Прокуратура туралы </w:t>
      </w:r>
      <w:r>
        <w:rPr>
          <w:rFonts w:ascii="Times New Roman"/>
          <w:b w:val="false"/>
          <w:i w:val="false"/>
          <w:color w:val="000000"/>
          <w:sz w:val="28"/>
        </w:rPr>
        <w:t xml:space="preserve">" Қазақстан Республикасының заңдарымен, өзге де нормативтік құқықтық актілермен және осы Ережемен айқындалады. </w:t>
      </w:r>
      <w:r>
        <w:br/>
      </w:r>
      <w:r>
        <w:rPr>
          <w:rFonts w:ascii="Times New Roman"/>
          <w:b w:val="false"/>
          <w:i w:val="false"/>
          <w:color w:val="000000"/>
          <w:sz w:val="28"/>
        </w:rPr>
        <w:t>
      Әскери прокуратура органдарына әскери қызметке жарамдылығын Қазақстан Республикасының Үкіметі бекіткен Қазақстан Республикасының Қарулы Күштерінде, басқа да әскерлері мен әскери құралымдарында Әскери-дәрігерлік сараптама жүргізу </w:t>
      </w:r>
      <w:r>
        <w:rPr>
          <w:rFonts w:ascii="Times New Roman"/>
          <w:b w:val="false"/>
          <w:i w:val="false"/>
          <w:color w:val="000000"/>
          <w:sz w:val="28"/>
        </w:rPr>
        <w:t>ережесімен</w:t>
      </w:r>
      <w:r>
        <w:rPr>
          <w:rFonts w:ascii="Times New Roman"/>
          <w:b w:val="false"/>
          <w:i w:val="false"/>
          <w:color w:val="000000"/>
          <w:sz w:val="28"/>
        </w:rPr>
        <w:t xml:space="preserve"> айқындалатын тәртіпте әскери-дәрігерлік комиссиялар растауы қажет. </w:t>
      </w:r>
    </w:p>
    <w:bookmarkEnd w:id="5"/>
    <w:bookmarkStart w:name="z7" w:id="6"/>
    <w:p>
      <w:pPr>
        <w:spacing w:after="0"/>
        <w:ind w:left="0"/>
        <w:jc w:val="both"/>
      </w:pPr>
      <w:r>
        <w:rPr>
          <w:rFonts w:ascii="Times New Roman"/>
          <w:b w:val="false"/>
          <w:i w:val="false"/>
          <w:color w:val="000000"/>
          <w:sz w:val="28"/>
        </w:rPr>
        <w:t xml:space="preserve">
      3. Прокуратура органдарына лауазымға алғаш рет тағайындалған адам ант қабылдайды, оны Қазақстан Республикасының Президенті бекітеді. </w:t>
      </w:r>
      <w:r>
        <w:br/>
      </w:r>
      <w:r>
        <w:rPr>
          <w:rFonts w:ascii="Times New Roman"/>
          <w:b w:val="false"/>
          <w:i w:val="false"/>
          <w:color w:val="000000"/>
          <w:sz w:val="28"/>
        </w:rPr>
        <w:t xml:space="preserve">
      Ант Бас прокурор айқындайтын тәртіпте, салтанатты түрде қабылданады. </w:t>
      </w:r>
    </w:p>
    <w:bookmarkEnd w:id="6"/>
    <w:bookmarkStart w:name="z8" w:id="7"/>
    <w:p>
      <w:pPr>
        <w:spacing w:after="0"/>
        <w:ind w:left="0"/>
        <w:jc w:val="both"/>
      </w:pPr>
      <w:r>
        <w:rPr>
          <w:rFonts w:ascii="Times New Roman"/>
          <w:b w:val="false"/>
          <w:i w:val="false"/>
          <w:color w:val="000000"/>
          <w:sz w:val="28"/>
        </w:rPr>
        <w:t xml:space="preserve">
      4. Облыс прокурорлары мен оларға теңестірілген прокурорлардың (бұдан әрі - облыстар прокурорлары), қалалық, аудандық және оларға теңестірілген прокурорлардың (бұдан әрі - аудандар және қалалар прокурорлары) лауазымдарына жасы 25-тен кем емес, прокуратура органдарында кемінде үш жыл еңбек өтілі бар адамдар тағайындалады. </w:t>
      </w:r>
      <w:r>
        <w:br/>
      </w:r>
      <w:r>
        <w:rPr>
          <w:rFonts w:ascii="Times New Roman"/>
          <w:b w:val="false"/>
          <w:i w:val="false"/>
          <w:color w:val="000000"/>
          <w:sz w:val="28"/>
        </w:rPr>
        <w:t>
      Облыстар, аудандар, қалалар прокурорларын Бас прокурор бес жыл мерзімге тағайындайды. Облыстар прокурорлары лауазымына тағайындауды Қазақстан Республикасы Президентінің </w:t>
      </w:r>
      <w:r>
        <w:rPr>
          <w:rFonts w:ascii="Times New Roman"/>
          <w:b w:val="false"/>
          <w:i w:val="false"/>
          <w:color w:val="000000"/>
          <w:sz w:val="28"/>
        </w:rPr>
        <w:t xml:space="preserve">келісімімен </w:t>
      </w:r>
      <w:r>
        <w:rPr>
          <w:rFonts w:ascii="Times New Roman"/>
          <w:b w:val="false"/>
          <w:i w:val="false"/>
          <w:color w:val="000000"/>
          <w:sz w:val="28"/>
        </w:rPr>
        <w:t xml:space="preserve">Бас прокурор жүргізеді. </w:t>
      </w:r>
      <w:r>
        <w:br/>
      </w:r>
      <w:r>
        <w:rPr>
          <w:rFonts w:ascii="Times New Roman"/>
          <w:b w:val="false"/>
          <w:i w:val="false"/>
          <w:color w:val="000000"/>
          <w:sz w:val="28"/>
        </w:rPr>
        <w:t xml:space="preserve">
      Аудандар және қалалар прокурорларының бес жылдық мерзімі өкілеттіктерінің аяқталуына дейін кемінде бір ай бұрын жоғары тұрған прокурор Бас прокурорға аудан немесе қала прокурорын жаңа мерзімге немесе оны басқа лауазымға ауыстыру туралы ұсыныс енгізеді. </w:t>
      </w:r>
      <w:r>
        <w:br/>
      </w:r>
      <w:r>
        <w:rPr>
          <w:rFonts w:ascii="Times New Roman"/>
          <w:b w:val="false"/>
          <w:i w:val="false"/>
          <w:color w:val="000000"/>
          <w:sz w:val="28"/>
        </w:rPr>
        <w:t xml:space="preserve">
      Облыстар прокурорларын жаңа мерзімге тағайындауды Қазақстан Республикасы Президентінің келісімімен Бас прокурор жүзеге асырады. </w:t>
      </w:r>
    </w:p>
    <w:bookmarkEnd w:id="7"/>
    <w:bookmarkStart w:name="z9" w:id="8"/>
    <w:p>
      <w:pPr>
        <w:spacing w:after="0"/>
        <w:ind w:left="0"/>
        <w:jc w:val="both"/>
      </w:pPr>
      <w:r>
        <w:rPr>
          <w:rFonts w:ascii="Times New Roman"/>
          <w:b w:val="false"/>
          <w:i w:val="false"/>
          <w:color w:val="000000"/>
          <w:sz w:val="28"/>
        </w:rPr>
        <w:t xml:space="preserve">
      5. Прокуратура органдарына қызметке мынадай адамдар қабылданбайды: </w:t>
      </w:r>
    </w:p>
    <w:bookmarkEnd w:id="8"/>
    <w:bookmarkStart w:name="z10" w:id="9"/>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белгіленген тәртіпте </w:t>
      </w:r>
      <w:r>
        <w:rPr>
          <w:rFonts w:ascii="Times New Roman"/>
          <w:b w:val="false"/>
          <w:i w:val="false"/>
          <w:color w:val="000000"/>
          <w:sz w:val="28"/>
        </w:rPr>
        <w:t>сот әрекетке қабілетсіз немесе әрекетке қабілеттілігі шектеулі деп танылған; </w:t>
      </w:r>
      <w:r>
        <w:rPr>
          <w:rFonts w:ascii="Times New Roman"/>
          <w:b w:val="false"/>
          <w:i w:val="false"/>
          <w:color w:val="000000"/>
          <w:sz w:val="28"/>
        </w:rPr>
        <w:t xml:space="preserve">V074796 </w:t>
      </w:r>
    </w:p>
    <w:bookmarkEnd w:id="9"/>
    <w:bookmarkStart w:name="z11" w:id="10"/>
    <w:p>
      <w:pPr>
        <w:spacing w:after="0"/>
        <w:ind w:left="0"/>
        <w:jc w:val="both"/>
      </w:pPr>
      <w:r>
        <w:rPr>
          <w:rFonts w:ascii="Times New Roman"/>
          <w:b w:val="false"/>
          <w:i w:val="false"/>
          <w:color w:val="000000"/>
          <w:sz w:val="28"/>
        </w:rPr>
        <w:t xml:space="preserve">
      2) әскери-дәрігерлік комиссияның қорытындысына сәйкес денсаулығының жағдайы бойынша қызмет өткеруге жарамсыз деп танылған; </w:t>
      </w:r>
    </w:p>
    <w:bookmarkEnd w:id="10"/>
    <w:bookmarkStart w:name="z12" w:id="11"/>
    <w:p>
      <w:pPr>
        <w:spacing w:after="0"/>
        <w:ind w:left="0"/>
        <w:jc w:val="both"/>
      </w:pPr>
      <w:r>
        <w:rPr>
          <w:rFonts w:ascii="Times New Roman"/>
          <w:b w:val="false"/>
          <w:i w:val="false"/>
          <w:color w:val="000000"/>
          <w:sz w:val="28"/>
        </w:rPr>
        <w:t xml:space="preserve">
      3) өз мәртебесін және өзіне негізделген беделді жеке, топпен немесе қызметтен тыс мүдделерде пайдалануға әкеп соғуы мүмкін әрекеттерге жол бермеу мақсатында өзіне заңдармен белгіленген шектеулерден бас тартқан; </w:t>
      </w:r>
    </w:p>
    <w:bookmarkEnd w:id="11"/>
    <w:bookmarkStart w:name="z13" w:id="12"/>
    <w:p>
      <w:pPr>
        <w:spacing w:after="0"/>
        <w:ind w:left="0"/>
        <w:jc w:val="both"/>
      </w:pPr>
      <w:r>
        <w:rPr>
          <w:rFonts w:ascii="Times New Roman"/>
          <w:b w:val="false"/>
          <w:i w:val="false"/>
          <w:color w:val="000000"/>
          <w:sz w:val="28"/>
        </w:rPr>
        <w:t xml:space="preserve">
      4) жұмыстан босату түріндегі тәртіптік жазаны қоспағанда, прокуратура органына қызметке түскенге дейін үш жыл ішінде сыбайлас жемқорлықпен құқық бұзушылық жасағаны үшін тәртіптік жауапкершілікке тартылған; </w:t>
      </w:r>
    </w:p>
    <w:bookmarkEnd w:id="12"/>
    <w:bookmarkStart w:name="z14" w:id="13"/>
    <w:p>
      <w:pPr>
        <w:spacing w:after="0"/>
        <w:ind w:left="0"/>
        <w:jc w:val="both"/>
      </w:pPr>
      <w:r>
        <w:rPr>
          <w:rFonts w:ascii="Times New Roman"/>
          <w:b w:val="false"/>
          <w:i w:val="false"/>
          <w:color w:val="000000"/>
          <w:sz w:val="28"/>
        </w:rPr>
        <w:t>
      5) прокуратура органына қызметке түскенге дейін бір жыл ішінде қасақана құқық бұзушылық жасағаны үшін </w:t>
      </w:r>
      <w:r>
        <w:rPr>
          <w:rFonts w:ascii="Times New Roman"/>
          <w:b w:val="false"/>
          <w:i w:val="false"/>
          <w:color w:val="000000"/>
          <w:sz w:val="28"/>
        </w:rPr>
        <w:t xml:space="preserve">сот тәртібімен </w:t>
      </w:r>
      <w:r>
        <w:rPr>
          <w:rFonts w:ascii="Times New Roman"/>
          <w:b w:val="false"/>
          <w:i w:val="false"/>
          <w:color w:val="000000"/>
          <w:sz w:val="28"/>
        </w:rPr>
        <w:t xml:space="preserve">әкімшілік жаза қолданылған; </w:t>
      </w:r>
    </w:p>
    <w:bookmarkEnd w:id="13"/>
    <w:bookmarkStart w:name="z15" w:id="14"/>
    <w:p>
      <w:pPr>
        <w:spacing w:after="0"/>
        <w:ind w:left="0"/>
        <w:jc w:val="both"/>
      </w:pPr>
      <w:r>
        <w:rPr>
          <w:rFonts w:ascii="Times New Roman"/>
          <w:b w:val="false"/>
          <w:i w:val="false"/>
          <w:color w:val="000000"/>
          <w:sz w:val="28"/>
        </w:rPr>
        <w:t>
      6) прокуратура органына қызметке түскенге дейін үш жыл ішінде сыбайлас жемқорлық құқық бұзушылық жасағаны үшін сот тәртібімен әкімшілік жаза қолданылған;</w:t>
      </w:r>
    </w:p>
    <w:bookmarkEnd w:id="14"/>
    <w:bookmarkStart w:name="z144" w:id="15"/>
    <w:p>
      <w:pPr>
        <w:spacing w:after="0"/>
        <w:ind w:left="0"/>
        <w:jc w:val="both"/>
      </w:pPr>
      <w:r>
        <w:rPr>
          <w:rFonts w:ascii="Times New Roman"/>
          <w:b w:val="false"/>
          <w:i w:val="false"/>
          <w:color w:val="000000"/>
          <w:sz w:val="28"/>
        </w:rPr>
        <w:t>
      6-1) сыбайлас жемқорлық қылмыс жасаған;</w:t>
      </w:r>
    </w:p>
    <w:bookmarkEnd w:id="15"/>
    <w:bookmarkStart w:name="z16" w:id="16"/>
    <w:p>
      <w:pPr>
        <w:spacing w:after="0"/>
        <w:ind w:left="0"/>
        <w:jc w:val="both"/>
      </w:pPr>
      <w:r>
        <w:rPr>
          <w:rFonts w:ascii="Times New Roman"/>
          <w:b w:val="false"/>
          <w:i w:val="false"/>
          <w:color w:val="000000"/>
          <w:sz w:val="28"/>
        </w:rPr>
        <w:t>
      7) </w:t>
      </w:r>
      <w:r>
        <w:rPr>
          <w:rFonts w:ascii="Times New Roman"/>
          <w:b w:val="false"/>
          <w:i w:val="false"/>
          <w:color w:val="000000"/>
          <w:sz w:val="28"/>
        </w:rPr>
        <w:t xml:space="preserve">сыбайлас жемқорлық қылмыс жасағаны </w:t>
      </w:r>
      <w:r>
        <w:rPr>
          <w:rFonts w:ascii="Times New Roman"/>
          <w:b w:val="false"/>
          <w:i w:val="false"/>
          <w:color w:val="000000"/>
          <w:sz w:val="28"/>
        </w:rPr>
        <w:t>үшін жұмыстан босатылған; </w:t>
      </w:r>
      <w:r>
        <w:rPr>
          <w:rFonts w:ascii="Times New Roman"/>
          <w:b w:val="false"/>
          <w:i w:val="false"/>
          <w:color w:val="000000"/>
          <w:sz w:val="28"/>
        </w:rPr>
        <w:t xml:space="preserve">V042741 </w:t>
      </w:r>
    </w:p>
    <w:bookmarkEnd w:id="16"/>
    <w:bookmarkStart w:name="z17" w:id="17"/>
    <w:p>
      <w:pPr>
        <w:spacing w:after="0"/>
        <w:ind w:left="0"/>
        <w:jc w:val="both"/>
      </w:pPr>
      <w:r>
        <w:rPr>
          <w:rFonts w:ascii="Times New Roman"/>
          <w:b w:val="false"/>
          <w:i w:val="false"/>
          <w:color w:val="000000"/>
          <w:sz w:val="28"/>
        </w:rPr>
        <w:t>
      8) бұрын </w:t>
      </w:r>
      <w:r>
        <w:rPr>
          <w:rFonts w:ascii="Times New Roman"/>
          <w:b w:val="false"/>
          <w:i w:val="false"/>
          <w:color w:val="000000"/>
          <w:sz w:val="28"/>
        </w:rPr>
        <w:t xml:space="preserve">сотталған </w:t>
      </w:r>
      <w:r>
        <w:rPr>
          <w:rFonts w:ascii="Times New Roman"/>
          <w:b w:val="false"/>
          <w:i w:val="false"/>
          <w:color w:val="000000"/>
          <w:sz w:val="28"/>
        </w:rPr>
        <w:t>немесе қылмыстық жауапкершіліктен ақталмайтын негіздер бойынша </w:t>
      </w:r>
      <w:r>
        <w:rPr>
          <w:rFonts w:ascii="Times New Roman"/>
          <w:b w:val="false"/>
          <w:i w:val="false"/>
          <w:color w:val="000000"/>
          <w:sz w:val="28"/>
        </w:rPr>
        <w:t xml:space="preserve">босатылған </w:t>
      </w:r>
      <w:r>
        <w:rPr>
          <w:rFonts w:ascii="Times New Roman"/>
          <w:b w:val="false"/>
          <w:i w:val="false"/>
          <w:color w:val="000000"/>
          <w:sz w:val="28"/>
        </w:rPr>
        <w:t xml:space="preserve">; </w:t>
      </w:r>
    </w:p>
    <w:bookmarkEnd w:id="17"/>
    <w:bookmarkStart w:name="z140" w:id="18"/>
    <w:p>
      <w:pPr>
        <w:spacing w:after="0"/>
        <w:ind w:left="0"/>
        <w:jc w:val="both"/>
      </w:pPr>
      <w:r>
        <w:rPr>
          <w:rFonts w:ascii="Times New Roman"/>
          <w:b w:val="false"/>
          <w:i w:val="false"/>
          <w:color w:val="000000"/>
          <w:sz w:val="28"/>
        </w:rPr>
        <w:t xml:space="preserve">
      9) мемлекеттік қызметтен, құқық қорғау органдарынан, соттардан және әділет органдарынан жағымсыз себептермен жұмыстан босатылған. </w:t>
      </w:r>
      <w:r>
        <w:br/>
      </w:r>
      <w:r>
        <w:rPr>
          <w:rFonts w:ascii="Times New Roman"/>
          <w:b w:val="false"/>
          <w:i w:val="false"/>
          <w:color w:val="000000"/>
          <w:sz w:val="28"/>
        </w:rPr>
        <w:t xml:space="preserve">
      Прокуратура органдарына тегіне, әлеуметтік, лауазымдық және мүліктік жағдайына, жынысына, нәсіліне, ұлтына, тіліне, дініне қатыстылығына, сеніміне, тұратын жеріне немесе кез келген өзге де жағдайлар бойынша деген желеумен қызметке қабылдаудан бас тартуға тыйым салынады. </w:t>
      </w:r>
      <w:r>
        <w:br/>
      </w:r>
      <w:r>
        <w:rPr>
          <w:rFonts w:ascii="Times New Roman"/>
          <w:b w:val="false"/>
          <w:i w:val="false"/>
          <w:color w:val="000000"/>
          <w:sz w:val="28"/>
        </w:rPr>
        <w:t>
      Прокуратура органдарына қызметке қабылдаудан бас тартқанда жоғары тұрған прокурорға не сотқа шағымдануға болады.</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өзгерту енгізілді - ҚР Президентінің 2010.09.12 </w:t>
      </w:r>
      <w:r>
        <w:rPr>
          <w:rFonts w:ascii="Times New Roman"/>
          <w:b w:val="false"/>
          <w:i w:val="false"/>
          <w:color w:val="000000"/>
          <w:sz w:val="28"/>
        </w:rPr>
        <w:t>N 1061</w:t>
      </w:r>
      <w:r>
        <w:rPr>
          <w:rFonts w:ascii="Times New Roman"/>
          <w:b w:val="false"/>
          <w:i w:val="false"/>
          <w:color w:val="ff0000"/>
          <w:sz w:val="28"/>
        </w:rPr>
        <w:t xml:space="preserve"> Жарлығымен.</w:t>
      </w:r>
    </w:p>
    <w:bookmarkEnd w:id="18"/>
    <w:bookmarkStart w:name="z18" w:id="19"/>
    <w:p>
      <w:pPr>
        <w:spacing w:after="0"/>
        <w:ind w:left="0"/>
        <w:jc w:val="both"/>
      </w:pPr>
      <w:r>
        <w:rPr>
          <w:rFonts w:ascii="Times New Roman"/>
          <w:b w:val="false"/>
          <w:i w:val="false"/>
          <w:color w:val="000000"/>
          <w:sz w:val="28"/>
        </w:rPr>
        <w:t xml:space="preserve">
      6. Прокуратура органдарының қызметкерлері: </w:t>
      </w:r>
      <w:r>
        <w:br/>
      </w:r>
      <w:r>
        <w:rPr>
          <w:rFonts w:ascii="Times New Roman"/>
          <w:b w:val="false"/>
          <w:i w:val="false"/>
          <w:color w:val="000000"/>
          <w:sz w:val="28"/>
        </w:rPr>
        <w:t xml:space="preserve">
      өкілетті органдардың депутаты және жергілікті өзін-өзі басқару органдарының мүшесі болуға; </w:t>
      </w:r>
      <w:r>
        <w:br/>
      </w:r>
      <w:r>
        <w:rPr>
          <w:rFonts w:ascii="Times New Roman"/>
          <w:b w:val="false"/>
          <w:i w:val="false"/>
          <w:color w:val="000000"/>
          <w:sz w:val="28"/>
        </w:rPr>
        <w:t xml:space="preserve">
      партияларға, кәсіптік одақтарға мүше болуға, қандай да болмасын саяси партияны қолдау мақсатында сөз сөйлеуге; </w:t>
      </w:r>
      <w:r>
        <w:br/>
      </w:r>
      <w:r>
        <w:rPr>
          <w:rFonts w:ascii="Times New Roman"/>
          <w:b w:val="false"/>
          <w:i w:val="false"/>
          <w:color w:val="000000"/>
          <w:sz w:val="28"/>
        </w:rPr>
        <w:t xml:space="preserve">
      педагогикалық, ғылыми және өзге де шығармашылық қызметтен басқа, өзге ақылы қызметпен айналысуға; </w:t>
      </w:r>
      <w:r>
        <w:br/>
      </w:r>
      <w:r>
        <w:rPr>
          <w:rFonts w:ascii="Times New Roman"/>
          <w:b w:val="false"/>
          <w:i w:val="false"/>
          <w:color w:val="000000"/>
          <w:sz w:val="28"/>
        </w:rPr>
        <w:t xml:space="preserve">
      кәсіпкерлік қызметпен айналысуға, соның ішінде, егер коммерциялық ұйымдарды басқаруға тікелей қатысу Қазақстан Республикасының заңнамасына сәйкес өзінің лауазымдық міндеттеріне жатпаса, коммерциялық ұйымдардың ұйымдық-құқықтық нысанына қарамастан, оны басқаруға қатысуға; </w:t>
      </w:r>
      <w:r>
        <w:br/>
      </w:r>
      <w:r>
        <w:rPr>
          <w:rFonts w:ascii="Times New Roman"/>
          <w:b w:val="false"/>
          <w:i w:val="false"/>
          <w:color w:val="000000"/>
          <w:sz w:val="28"/>
        </w:rPr>
        <w:t xml:space="preserve">
      Қазақстан Республикасының қолданыстағы заңнамасында көзделген жағдайларды қоспағанда, өзінің жақын туыстары (ата-анасы, балалары, бала асырап алушылары, асырап алған балалары, ата-анасы бір болған немесе ата-анасы бөлек болған аға-інілері мен апа-сіңлілері, аталары, әжелері, немерелері) немесе ері (жұбайы) атқаратын лауазымдарға тікелей бағынысты лауазымдарды атқаруға; </w:t>
      </w:r>
      <w:r>
        <w:br/>
      </w:r>
      <w:r>
        <w:rPr>
          <w:rFonts w:ascii="Times New Roman"/>
          <w:b w:val="false"/>
          <w:i w:val="false"/>
          <w:color w:val="000000"/>
          <w:sz w:val="28"/>
        </w:rPr>
        <w:t xml:space="preserve">
      өзі қызметте тұрған, не өзіне тікелей бағынышты немесе бақылауындағы мемлекеттік органда үшінші тұлғалардың істері бойынша өкіл болуға; </w:t>
      </w:r>
      <w:r>
        <w:br/>
      </w:r>
      <w:r>
        <w:rPr>
          <w:rFonts w:ascii="Times New Roman"/>
          <w:b w:val="false"/>
          <w:i w:val="false"/>
          <w:color w:val="000000"/>
          <w:sz w:val="28"/>
        </w:rPr>
        <w:t xml:space="preserve">
      өзінің қызметтік әрекетін материалдық-техникалық, қаржылық және ақпараттық қамтамасыз ететін құралдарды, басқа да мемлекеттік мүлікті және қызметтік ақпаратты қызметтік мақсаттан тыс пайдалануға; </w:t>
      </w:r>
      <w:r>
        <w:br/>
      </w:r>
      <w:r>
        <w:rPr>
          <w:rFonts w:ascii="Times New Roman"/>
          <w:b w:val="false"/>
          <w:i w:val="false"/>
          <w:color w:val="000000"/>
          <w:sz w:val="28"/>
        </w:rPr>
        <w:t xml:space="preserve">
      ереуілдерді қоса алғанда, мемлекеттік органдардың қалыпты қызмет етуіне және қызметтік міндеттерін атқаруға кедергі жасайтын әрекеттерге қатысуға; </w:t>
      </w:r>
      <w:r>
        <w:br/>
      </w:r>
      <w:r>
        <w:rPr>
          <w:rFonts w:ascii="Times New Roman"/>
          <w:b w:val="false"/>
          <w:i w:val="false"/>
          <w:color w:val="000000"/>
          <w:sz w:val="28"/>
        </w:rPr>
        <w:t xml:space="preserve">
      лауазымдық өкілеттіктерін атқаруға байланысты жеке басының мақсатында азаматтар мен заңды тұлғалардың қызмет көрсетулерін пайдалануға құқылы емес. </w:t>
      </w:r>
    </w:p>
    <w:bookmarkEnd w:id="19"/>
    <w:bookmarkStart w:name="z19" w:id="20"/>
    <w:p>
      <w:pPr>
        <w:spacing w:after="0"/>
        <w:ind w:left="0"/>
        <w:jc w:val="both"/>
      </w:pPr>
      <w:r>
        <w:rPr>
          <w:rFonts w:ascii="Times New Roman"/>
          <w:b w:val="false"/>
          <w:i w:val="false"/>
          <w:color w:val="000000"/>
          <w:sz w:val="28"/>
        </w:rPr>
        <w:t xml:space="preserve">
      7. Прокуратура органдарының қызметкерлеріне белгіленген үлгіде қызметтік куәлік беріледі. </w:t>
      </w:r>
      <w:r>
        <w:br/>
      </w:r>
      <w:r>
        <w:rPr>
          <w:rFonts w:ascii="Times New Roman"/>
          <w:b w:val="false"/>
          <w:i w:val="false"/>
          <w:color w:val="000000"/>
          <w:sz w:val="28"/>
        </w:rPr>
        <w:t xml:space="preserve">
      Қызметтік куәлікте тегі, аты, әкесінің аты, лауазымы, сыныптық шені немесе әскери атағы, мемлекеттік құпияларға рұқсат нөмірі мен түрі, қызметтік қаруды алып жүру құқығы туралы белгілер көрсетіледі. </w:t>
      </w:r>
      <w:r>
        <w:br/>
      </w:r>
      <w:r>
        <w:rPr>
          <w:rFonts w:ascii="Times New Roman"/>
          <w:b w:val="false"/>
          <w:i w:val="false"/>
          <w:color w:val="000000"/>
          <w:sz w:val="28"/>
        </w:rPr>
        <w:t xml:space="preserve">
      Қызметтік куәлікке прокуратура органы қызметкерінің фотосуреті желімдеп жапсырылады. Қызметтік куәліктегі мәліметтер уәкілетті лауазымды тұлғаның қол қоюымен және прокуратураның Қазақстан Республикасының Мемлекеттік елтаңбасы бар мөрімен бекітіледі. </w:t>
      </w:r>
      <w:r>
        <w:br/>
      </w:r>
      <w:r>
        <w:rPr>
          <w:rFonts w:ascii="Times New Roman"/>
          <w:b w:val="false"/>
          <w:i w:val="false"/>
          <w:color w:val="000000"/>
          <w:sz w:val="28"/>
        </w:rPr>
        <w:t xml:space="preserve">
      Бас прокурорға, оның орынбасарларына белгіленген үлгідегі куәліктерді Қазақстан Республикасының Президенті береді. </w:t>
      </w:r>
      <w:r>
        <w:br/>
      </w:r>
      <w:r>
        <w:rPr>
          <w:rFonts w:ascii="Times New Roman"/>
          <w:b w:val="false"/>
          <w:i w:val="false"/>
          <w:color w:val="000000"/>
          <w:sz w:val="28"/>
        </w:rPr>
        <w:t xml:space="preserve">
      Бас прокурор, облыстар прокурорлары белгіленген үлгідегі қызметтік куәліктерді өздерінің бағынысты қызметкерлеріне береді. </w:t>
      </w:r>
    </w:p>
    <w:bookmarkEnd w:id="20"/>
    <w:bookmarkStart w:name="z20" w:id="21"/>
    <w:p>
      <w:pPr>
        <w:spacing w:after="0"/>
        <w:ind w:left="0"/>
        <w:jc w:val="left"/>
      </w:pPr>
      <w:r>
        <w:rPr>
          <w:rFonts w:ascii="Times New Roman"/>
          <w:b/>
          <w:i w:val="false"/>
          <w:color w:val="000000"/>
        </w:rPr>
        <w:t xml:space="preserve"> 
2-тарау. Прокуратура органдарында қызмет өткеру </w:t>
      </w:r>
    </w:p>
    <w:bookmarkEnd w:id="21"/>
    <w:p>
      <w:pPr>
        <w:spacing w:after="0"/>
        <w:ind w:left="0"/>
        <w:jc w:val="both"/>
      </w:pPr>
      <w:r>
        <w:rPr>
          <w:rFonts w:ascii="Times New Roman"/>
          <w:b w:val="false"/>
          <w:i w:val="false"/>
          <w:color w:val="000000"/>
          <w:sz w:val="28"/>
        </w:rPr>
        <w:t>      8. Прокуратура органдарының қызметкерлері өз қызметін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 </w:t>
      </w:r>
      <w:r>
        <w:rPr>
          <w:rFonts w:ascii="Times New Roman"/>
          <w:b w:val="false"/>
          <w:i w:val="false"/>
          <w:color w:val="000000"/>
          <w:sz w:val="28"/>
        </w:rPr>
        <w:t xml:space="preserve">Прокуратура туралы </w:t>
      </w:r>
      <w:r>
        <w:rPr>
          <w:rFonts w:ascii="Times New Roman"/>
          <w:b w:val="false"/>
          <w:i w:val="false"/>
          <w:color w:val="000000"/>
          <w:sz w:val="28"/>
        </w:rPr>
        <w:t>" Заңға, өзге де Қазақстан Республикасының </w:t>
      </w:r>
      <w:r>
        <w:rPr>
          <w:rFonts w:ascii="Times New Roman"/>
          <w:b w:val="false"/>
          <w:i w:val="false"/>
          <w:color w:val="000000"/>
          <w:sz w:val="28"/>
        </w:rPr>
        <w:t xml:space="preserve">заңнамалық </w:t>
      </w:r>
      <w:r>
        <w:rPr>
          <w:rFonts w:ascii="Times New Roman"/>
          <w:b w:val="false"/>
          <w:i w:val="false"/>
          <w:color w:val="000000"/>
          <w:sz w:val="28"/>
        </w:rPr>
        <w:t xml:space="preserve">актілерге, осы Ережеге, басқа да Қазақстан Республикасының нормативтік құқықтық актілерге, Бас прокурордың бұйрықтарына, өкімдеріне, нұсқауларына сәйкес жүзеге асырады. </w:t>
      </w:r>
    </w:p>
    <w:bookmarkStart w:name="z21" w:id="22"/>
    <w:p>
      <w:pPr>
        <w:spacing w:after="0"/>
        <w:ind w:left="0"/>
        <w:jc w:val="both"/>
      </w:pPr>
      <w:r>
        <w:rPr>
          <w:rFonts w:ascii="Times New Roman"/>
          <w:b w:val="false"/>
          <w:i w:val="false"/>
          <w:color w:val="000000"/>
          <w:sz w:val="28"/>
        </w:rPr>
        <w:t xml:space="preserve">
      9. Прокуратура органдарының қызметкерлері аттестацияны үш жылда бір рет тапсырады. Аттестациядан өткізу тәртібі мен шарттары Бас Прокурормен анықталады. </w:t>
      </w:r>
    </w:p>
    <w:bookmarkEnd w:id="22"/>
    <w:bookmarkStart w:name="z22" w:id="23"/>
    <w:p>
      <w:pPr>
        <w:spacing w:after="0"/>
        <w:ind w:left="0"/>
        <w:jc w:val="both"/>
      </w:pPr>
      <w:r>
        <w:rPr>
          <w:rFonts w:ascii="Times New Roman"/>
          <w:b w:val="false"/>
          <w:i w:val="false"/>
          <w:color w:val="000000"/>
          <w:sz w:val="28"/>
        </w:rPr>
        <w:t xml:space="preserve">
      10. Прокуратура органдарының қызметкерлері қызметтік қару-жарақтар мен оқ-дәрілерді алуға, алып жүруге және сақтауға құқылы. </w:t>
      </w:r>
      <w:r>
        <w:br/>
      </w:r>
      <w:r>
        <w:rPr>
          <w:rFonts w:ascii="Times New Roman"/>
          <w:b w:val="false"/>
          <w:i w:val="false"/>
          <w:color w:val="000000"/>
          <w:sz w:val="28"/>
        </w:rPr>
        <w:t xml:space="preserve">
      Прокуратура органдарының қызметкерлерінің қару-жарақ пен оқ-дәрілерді алу, сақтау және алып жүру және тасымалдау тәртібін Бас прокурор анықтайды. </w:t>
      </w:r>
      <w:r>
        <w:br/>
      </w:r>
      <w:r>
        <w:rPr>
          <w:rFonts w:ascii="Times New Roman"/>
          <w:b w:val="false"/>
          <w:i w:val="false"/>
          <w:color w:val="000000"/>
          <w:sz w:val="28"/>
        </w:rPr>
        <w:t xml:space="preserve">
      Прокуратура органдарының қызметкерлері қаруды қолданудың барлық жағдайында азаматтардың қауіпсіздігін қамтамасыз ету, жәбірленушілерге кейінге қалдырылмайтын жедел медициналық жәрдем көрсету үшін қажетті шаралар қолдануға және жоғары тұрған прокурорға хабарлауға міндетті. </w:t>
      </w:r>
      <w:r>
        <w:br/>
      </w:r>
      <w:r>
        <w:rPr>
          <w:rFonts w:ascii="Times New Roman"/>
          <w:b w:val="false"/>
          <w:i w:val="false"/>
          <w:color w:val="000000"/>
          <w:sz w:val="28"/>
        </w:rPr>
        <w:t xml:space="preserve">
      Қаруды қолданудың немесе оны жоғалтудың фактілері бойынша қызметтік тергеу жүргізіледі. </w:t>
      </w:r>
    </w:p>
    <w:bookmarkEnd w:id="23"/>
    <w:bookmarkStart w:name="z23" w:id="24"/>
    <w:p>
      <w:pPr>
        <w:spacing w:after="0"/>
        <w:ind w:left="0"/>
        <w:jc w:val="both"/>
      </w:pPr>
      <w:r>
        <w:rPr>
          <w:rFonts w:ascii="Times New Roman"/>
          <w:b w:val="false"/>
          <w:i w:val="false"/>
          <w:color w:val="000000"/>
          <w:sz w:val="28"/>
        </w:rPr>
        <w:t xml:space="preserve">
      11. Прокуратура органдарында Бас прокурор айқындайтын тәртіпте жоғары лауазымға ілгерілету үшін кадрлар резерві қалыптастырылады. </w:t>
      </w:r>
    </w:p>
    <w:bookmarkEnd w:id="24"/>
    <w:bookmarkStart w:name="z24" w:id="25"/>
    <w:p>
      <w:pPr>
        <w:spacing w:after="0"/>
        <w:ind w:left="0"/>
        <w:jc w:val="both"/>
      </w:pPr>
      <w:r>
        <w:rPr>
          <w:rFonts w:ascii="Times New Roman"/>
          <w:b w:val="false"/>
          <w:i w:val="false"/>
          <w:color w:val="000000"/>
          <w:sz w:val="28"/>
        </w:rPr>
        <w:t xml:space="preserve">
      12. Прокуратура органдары қызметкерлерін қызметі бойынша ауыстыру мынадай тәртіппен жүргізіледі: </w:t>
      </w:r>
    </w:p>
    <w:bookmarkEnd w:id="25"/>
    <w:bookmarkStart w:name="z25" w:id="26"/>
    <w:p>
      <w:pPr>
        <w:spacing w:after="0"/>
        <w:ind w:left="0"/>
        <w:jc w:val="both"/>
      </w:pPr>
      <w:r>
        <w:rPr>
          <w:rFonts w:ascii="Times New Roman"/>
          <w:b w:val="false"/>
          <w:i w:val="false"/>
          <w:color w:val="000000"/>
          <w:sz w:val="28"/>
        </w:rPr>
        <w:t xml:space="preserve">
      1) жоғары лауазымға - қызметі бойынша жоғарылату тәртібімен; </w:t>
      </w:r>
    </w:p>
    <w:bookmarkEnd w:id="26"/>
    <w:bookmarkStart w:name="z26" w:id="27"/>
    <w:p>
      <w:pPr>
        <w:spacing w:after="0"/>
        <w:ind w:left="0"/>
        <w:jc w:val="both"/>
      </w:pPr>
      <w:r>
        <w:rPr>
          <w:rFonts w:ascii="Times New Roman"/>
          <w:b w:val="false"/>
          <w:i w:val="false"/>
          <w:color w:val="000000"/>
          <w:sz w:val="28"/>
        </w:rPr>
        <w:t xml:space="preserve">
      2) дәрежесі тең лауазымға - олардың келісімімен қажетті жағдайда басқа лауазымдардың орнын басу не іскерлік және жеке басының қасиеттерін мақсатқа неғұрлым лайықты пайдалану қажеттілігі; отбасы жағдайларына немесе денсаулығының жағдайына, сондай-ақ бұрынғы лауазымы бойынша өкілеттіктері мерзімінің аяқталуына байланысты; </w:t>
      </w:r>
    </w:p>
    <w:bookmarkEnd w:id="27"/>
    <w:bookmarkStart w:name="z27" w:id="28"/>
    <w:p>
      <w:pPr>
        <w:spacing w:after="0"/>
        <w:ind w:left="0"/>
        <w:jc w:val="both"/>
      </w:pPr>
      <w:r>
        <w:rPr>
          <w:rFonts w:ascii="Times New Roman"/>
          <w:b w:val="false"/>
          <w:i w:val="false"/>
          <w:color w:val="000000"/>
          <w:sz w:val="28"/>
        </w:rPr>
        <w:t xml:space="preserve">
      3) төменгі лауазымдарға - құрылымдық бөлімшенің тікелей басшысының не тиісті прокурордың ұсынысы бойынша: </w:t>
      </w:r>
      <w:r>
        <w:br/>
      </w:r>
      <w:r>
        <w:rPr>
          <w:rFonts w:ascii="Times New Roman"/>
          <w:b w:val="false"/>
          <w:i w:val="false"/>
          <w:color w:val="000000"/>
          <w:sz w:val="28"/>
        </w:rPr>
        <w:t xml:space="preserve">
      әскери-дәрігерлік комиссияның қорытындысы негізінде денсаулығының жағдайы бойынша; </w:t>
      </w:r>
      <w:r>
        <w:br/>
      </w:r>
      <w:r>
        <w:rPr>
          <w:rFonts w:ascii="Times New Roman"/>
          <w:b w:val="false"/>
          <w:i w:val="false"/>
          <w:color w:val="000000"/>
          <w:sz w:val="28"/>
        </w:rPr>
        <w:t xml:space="preserve">
      аттестациялау комиссиясының шешімі негізінде қызметке сәйкессіздігі бойынша; </w:t>
      </w:r>
      <w:r>
        <w:br/>
      </w:r>
      <w:r>
        <w:rPr>
          <w:rFonts w:ascii="Times New Roman"/>
          <w:b w:val="false"/>
          <w:i w:val="false"/>
          <w:color w:val="000000"/>
          <w:sz w:val="28"/>
        </w:rPr>
        <w:t xml:space="preserve">
      жеке өтініші бойынша; </w:t>
      </w:r>
      <w:r>
        <w:br/>
      </w:r>
      <w:r>
        <w:rPr>
          <w:rFonts w:ascii="Times New Roman"/>
          <w:b w:val="false"/>
          <w:i w:val="false"/>
          <w:color w:val="000000"/>
          <w:sz w:val="28"/>
        </w:rPr>
        <w:t xml:space="preserve">
      ұйымдық-штаттық іс-шаралардың жүргізілуіне байланысты олардың келісімімен тең дәрежелі лауазымға ауыстыру мүмкіндігі болмаған жағдайда. </w:t>
      </w:r>
      <w:r>
        <w:br/>
      </w:r>
      <w:r>
        <w:rPr>
          <w:rFonts w:ascii="Times New Roman"/>
          <w:b w:val="false"/>
          <w:i w:val="false"/>
          <w:color w:val="000000"/>
          <w:sz w:val="28"/>
        </w:rPr>
        <w:t>
      Прокуратура органдарының қызметкері басқа лауазымға ауысудан бас тартқан жағдайда, ол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жұмыстан босатылуға жатады. </w:t>
      </w:r>
      <w:r>
        <w:br/>
      </w:r>
      <w:r>
        <w:rPr>
          <w:rFonts w:ascii="Times New Roman"/>
          <w:b w:val="false"/>
          <w:i w:val="false"/>
          <w:color w:val="000000"/>
          <w:sz w:val="28"/>
        </w:rPr>
        <w:t xml:space="preserve">
      Ұсынылған лауазымды атқарудан бас тарту прокуратура қызметкерінің өтінішімен ресімделеді. Прокуратура органдары қызметкерінің өтініш жазудан бас тартуы прокуратура кадрлық қызметінің жасаған актісімен ресімделеді. </w:t>
      </w:r>
    </w:p>
    <w:bookmarkEnd w:id="28"/>
    <w:bookmarkStart w:name="z28" w:id="29"/>
    <w:p>
      <w:pPr>
        <w:spacing w:after="0"/>
        <w:ind w:left="0"/>
        <w:jc w:val="both"/>
      </w:pPr>
      <w:r>
        <w:rPr>
          <w:rFonts w:ascii="Times New Roman"/>
          <w:b w:val="false"/>
          <w:i w:val="false"/>
          <w:color w:val="000000"/>
          <w:sz w:val="28"/>
        </w:rPr>
        <w:t xml:space="preserve">
      13. Прокуратура органдары қызметкері атқаратын лауазымынан босатылған жағдайда, соңғы лауазымы бойынша лауазымдық жалақысы сақтала отырып, оны басқа лауазымға тағайындау туралы мәселе шешілгенге дейін, кемінде екі айдан аспайтын мерзімге, Бас прокурордың, облыс прокурорының өкімімен қызметте қала алады. </w:t>
      </w:r>
      <w:r>
        <w:br/>
      </w:r>
      <w:r>
        <w:rPr>
          <w:rFonts w:ascii="Times New Roman"/>
          <w:b w:val="false"/>
          <w:i w:val="false"/>
          <w:color w:val="000000"/>
          <w:sz w:val="28"/>
        </w:rPr>
        <w:t>
      Прокуратура органдары қызметкері ұсынылған лауазымнан бас тартқан жағдайда ол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жұмыстан босатылуға жатады. </w:t>
      </w:r>
    </w:p>
    <w:bookmarkEnd w:id="29"/>
    <w:bookmarkStart w:name="z29" w:id="30"/>
    <w:p>
      <w:pPr>
        <w:spacing w:after="0"/>
        <w:ind w:left="0"/>
        <w:jc w:val="both"/>
      </w:pPr>
      <w:r>
        <w:rPr>
          <w:rFonts w:ascii="Times New Roman"/>
          <w:b w:val="false"/>
          <w:i w:val="false"/>
          <w:color w:val="000000"/>
          <w:sz w:val="28"/>
        </w:rPr>
        <w:t>
      14. Прокуратура органдарының қызметкерлері Қазақстан Республикасының Үкіметі белгілеген тәртіппен прокуратура </w:t>
      </w:r>
      <w:r>
        <w:rPr>
          <w:rFonts w:ascii="Times New Roman"/>
          <w:b w:val="false"/>
          <w:i w:val="false"/>
          <w:color w:val="000000"/>
          <w:sz w:val="28"/>
        </w:rPr>
        <w:t xml:space="preserve">органдарының </w:t>
      </w:r>
      <w:r>
        <w:rPr>
          <w:rFonts w:ascii="Times New Roman"/>
          <w:b w:val="false"/>
          <w:i w:val="false"/>
          <w:color w:val="000000"/>
          <w:sz w:val="28"/>
        </w:rPr>
        <w:t xml:space="preserve">кадрларында қалдырыла отырып, мемлекеттік органдарға іссапарға жіберілуі мүмкін. </w:t>
      </w:r>
    </w:p>
    <w:bookmarkEnd w:id="30"/>
    <w:bookmarkStart w:name="z30" w:id="31"/>
    <w:p>
      <w:pPr>
        <w:spacing w:after="0"/>
        <w:ind w:left="0"/>
        <w:jc w:val="both"/>
      </w:pPr>
      <w:r>
        <w:rPr>
          <w:rFonts w:ascii="Times New Roman"/>
          <w:b w:val="false"/>
          <w:i w:val="false"/>
          <w:color w:val="000000"/>
          <w:sz w:val="28"/>
        </w:rPr>
        <w:t xml:space="preserve">
      15. Прокуратура органдары қызметкерлерінің кәсіби дайындығының жоғарғы деңгейін қамтамасыз ету мақсатында үздіксіз оқыту және біліктілігін арттыру жүйесі, соның ішінде халықаралық ынтымақтастық шегінде жұмыс істейді. </w:t>
      </w:r>
      <w:r>
        <w:br/>
      </w:r>
      <w:r>
        <w:rPr>
          <w:rFonts w:ascii="Times New Roman"/>
          <w:b w:val="false"/>
          <w:i w:val="false"/>
          <w:color w:val="000000"/>
          <w:sz w:val="28"/>
        </w:rPr>
        <w:t xml:space="preserve">
      Біліктілігін арттыру прокуратура органдары қызметкерлерінің қызметтік міндеті болып табылады. Прокуратура органдары қызметкерінің атқарып жүрген лауазымына сәйкестігі туралы, оны көтермелеу және қызметі бойынша жоғарылату туралы мәселелерді шешу кезінде оның оқуға деген көзқарасы мен кәсіби тәжірибесінің деңгейі есепке алынады. </w:t>
      </w:r>
    </w:p>
    <w:bookmarkEnd w:id="31"/>
    <w:bookmarkStart w:name="z142" w:id="32"/>
    <w:p>
      <w:pPr>
        <w:spacing w:after="0"/>
        <w:ind w:left="0"/>
        <w:jc w:val="both"/>
      </w:pPr>
      <w:r>
        <w:rPr>
          <w:rFonts w:ascii="Times New Roman"/>
          <w:b w:val="false"/>
          <w:i w:val="false"/>
          <w:color w:val="000000"/>
          <w:sz w:val="28"/>
        </w:rPr>
        <w:t>
      16. Қызметтік міндеттерін тиісінше орындамау не құқық бұзушылық жасау Қазақстан Республикасының </w:t>
      </w:r>
      <w:r>
        <w:rPr>
          <w:rFonts w:ascii="Times New Roman"/>
          <w:b w:val="false"/>
          <w:i w:val="false"/>
          <w:color w:val="000000"/>
          <w:sz w:val="28"/>
        </w:rPr>
        <w:t xml:space="preserve">заңнамалық </w:t>
      </w:r>
      <w:r>
        <w:rPr>
          <w:rFonts w:ascii="Times New Roman"/>
          <w:b w:val="false"/>
          <w:i w:val="false"/>
          <w:color w:val="000000"/>
          <w:sz w:val="28"/>
        </w:rPr>
        <w:t>  </w:t>
      </w:r>
      <w:r>
        <w:rPr>
          <w:rFonts w:ascii="Times New Roman"/>
          <w:b w:val="false"/>
          <w:i w:val="false"/>
          <w:color w:val="000000"/>
          <w:sz w:val="28"/>
        </w:rPr>
        <w:t xml:space="preserve">актілерінде </w:t>
      </w:r>
      <w:r>
        <w:rPr>
          <w:rFonts w:ascii="Times New Roman"/>
          <w:b w:val="false"/>
          <w:i w:val="false"/>
          <w:color w:val="000000"/>
          <w:sz w:val="28"/>
        </w:rPr>
        <w:t xml:space="preserve">белгіленген жауапкершілікке әкеп соғады. Тәртіптік жазалар прокуратура органдары қызметкерінің істеген теріс қылығының ауырлығын, оны жасау кезіндегі мән-жайларды, сондай-ақ бұрынғы тәртібі мен қызметіне қатынасы ескеріле отырып қолданылады. </w:t>
      </w:r>
    </w:p>
    <w:bookmarkEnd w:id="32"/>
    <w:bookmarkStart w:name="z143" w:id="33"/>
    <w:p>
      <w:pPr>
        <w:spacing w:after="0"/>
        <w:ind w:left="0"/>
        <w:jc w:val="both"/>
      </w:pPr>
      <w:r>
        <w:rPr>
          <w:rFonts w:ascii="Times New Roman"/>
          <w:b w:val="false"/>
          <w:i w:val="false"/>
          <w:color w:val="000000"/>
          <w:sz w:val="28"/>
        </w:rPr>
        <w:t xml:space="preserve">
      17. Жүктелген міндеттерді тиісінше атқармағаны, лауазымдық өкілеттіктерін асыра пайдаланғаны, Прокурорлық этика кодексін бұзғаны, сондай-ақ прокуратура органдарында қызметте болуына қатысты белгіленген шектеулерді сақтамағаны үшін прокуратура органдарының қызметкерлеріне мынадай тәртіптік жазалар қолданылуы мүмкін: </w:t>
      </w:r>
    </w:p>
    <w:bookmarkEnd w:id="33"/>
    <w:bookmarkStart w:name="z31" w:id="34"/>
    <w:p>
      <w:pPr>
        <w:spacing w:after="0"/>
        <w:ind w:left="0"/>
        <w:jc w:val="both"/>
      </w:pPr>
      <w:r>
        <w:rPr>
          <w:rFonts w:ascii="Times New Roman"/>
          <w:b w:val="false"/>
          <w:i w:val="false"/>
          <w:color w:val="000000"/>
          <w:sz w:val="28"/>
        </w:rPr>
        <w:t xml:space="preserve">
      1) ескерту; </w:t>
      </w:r>
    </w:p>
    <w:bookmarkEnd w:id="34"/>
    <w:bookmarkStart w:name="z32" w:id="35"/>
    <w:p>
      <w:pPr>
        <w:spacing w:after="0"/>
        <w:ind w:left="0"/>
        <w:jc w:val="both"/>
      </w:pPr>
      <w:r>
        <w:rPr>
          <w:rFonts w:ascii="Times New Roman"/>
          <w:b w:val="false"/>
          <w:i w:val="false"/>
          <w:color w:val="000000"/>
          <w:sz w:val="28"/>
        </w:rPr>
        <w:t xml:space="preserve">
      2) сөгіс; </w:t>
      </w:r>
    </w:p>
    <w:bookmarkEnd w:id="35"/>
    <w:bookmarkStart w:name="z33" w:id="36"/>
    <w:p>
      <w:pPr>
        <w:spacing w:after="0"/>
        <w:ind w:left="0"/>
        <w:jc w:val="both"/>
      </w:pPr>
      <w:r>
        <w:rPr>
          <w:rFonts w:ascii="Times New Roman"/>
          <w:b w:val="false"/>
          <w:i w:val="false"/>
          <w:color w:val="000000"/>
          <w:sz w:val="28"/>
        </w:rPr>
        <w:t xml:space="preserve">
      3) қатаң сөгіс; </w:t>
      </w:r>
    </w:p>
    <w:bookmarkEnd w:id="36"/>
    <w:bookmarkStart w:name="z34" w:id="37"/>
    <w:p>
      <w:pPr>
        <w:spacing w:after="0"/>
        <w:ind w:left="0"/>
        <w:jc w:val="both"/>
      </w:pPr>
      <w:r>
        <w:rPr>
          <w:rFonts w:ascii="Times New Roman"/>
          <w:b w:val="false"/>
          <w:i w:val="false"/>
          <w:color w:val="000000"/>
          <w:sz w:val="28"/>
        </w:rPr>
        <w:t xml:space="preserve">
      4) қызметіне толық сәйкес келмейтіні туралы ескерту; </w:t>
      </w:r>
    </w:p>
    <w:bookmarkEnd w:id="37"/>
    <w:bookmarkStart w:name="z35" w:id="38"/>
    <w:p>
      <w:pPr>
        <w:spacing w:after="0"/>
        <w:ind w:left="0"/>
        <w:jc w:val="both"/>
      </w:pPr>
      <w:r>
        <w:rPr>
          <w:rFonts w:ascii="Times New Roman"/>
          <w:b w:val="false"/>
          <w:i w:val="false"/>
          <w:color w:val="000000"/>
          <w:sz w:val="28"/>
        </w:rPr>
        <w:t xml:space="preserve">
      5) дәрежелік шенін немесе әскери атағын төмендету; </w:t>
      </w:r>
    </w:p>
    <w:bookmarkEnd w:id="38"/>
    <w:bookmarkStart w:name="z36" w:id="39"/>
    <w:p>
      <w:pPr>
        <w:spacing w:after="0"/>
        <w:ind w:left="0"/>
        <w:jc w:val="both"/>
      </w:pPr>
      <w:r>
        <w:rPr>
          <w:rFonts w:ascii="Times New Roman"/>
          <w:b w:val="false"/>
          <w:i w:val="false"/>
          <w:color w:val="000000"/>
          <w:sz w:val="28"/>
        </w:rPr>
        <w:t xml:space="preserve">
      6) атқарып отырған лауазымынан босату; </w:t>
      </w:r>
    </w:p>
    <w:bookmarkEnd w:id="39"/>
    <w:bookmarkStart w:name="z37" w:id="40"/>
    <w:p>
      <w:pPr>
        <w:spacing w:after="0"/>
        <w:ind w:left="0"/>
        <w:jc w:val="both"/>
      </w:pPr>
      <w:r>
        <w:rPr>
          <w:rFonts w:ascii="Times New Roman"/>
          <w:b w:val="false"/>
          <w:i w:val="false"/>
          <w:color w:val="000000"/>
          <w:sz w:val="28"/>
        </w:rPr>
        <w:t xml:space="preserve">
      7) сыныптық шені мен әскери атағынан айырумен қатар прокуратура органдарынан шығару; </w:t>
      </w:r>
      <w:r>
        <w:br/>
      </w:r>
      <w:r>
        <w:rPr>
          <w:rFonts w:ascii="Times New Roman"/>
          <w:b w:val="false"/>
          <w:i w:val="false"/>
          <w:color w:val="000000"/>
          <w:sz w:val="28"/>
        </w:rPr>
        <w:t xml:space="preserve">
      "Прокуратураның құрметті қызметкері" атағы берілген прокуратура органдарының қызметкері Бас прокурордың келісуімен ғана прокуратура органдарынан шығарылуы мүмкін. </w:t>
      </w:r>
    </w:p>
    <w:bookmarkEnd w:id="40"/>
    <w:bookmarkStart w:name="z38" w:id="41"/>
    <w:p>
      <w:pPr>
        <w:spacing w:after="0"/>
        <w:ind w:left="0"/>
        <w:jc w:val="both"/>
      </w:pPr>
      <w:r>
        <w:rPr>
          <w:rFonts w:ascii="Times New Roman"/>
          <w:b w:val="false"/>
          <w:i w:val="false"/>
          <w:color w:val="000000"/>
          <w:sz w:val="28"/>
        </w:rPr>
        <w:t>
      18. Қазақстан Республикасының Президенті </w:t>
      </w:r>
      <w:r>
        <w:rPr>
          <w:rFonts w:ascii="Times New Roman"/>
          <w:b w:val="false"/>
          <w:i w:val="false"/>
          <w:color w:val="000000"/>
          <w:sz w:val="28"/>
        </w:rPr>
        <w:t xml:space="preserve">тағайындаған </w:t>
      </w:r>
      <w:r>
        <w:rPr>
          <w:rFonts w:ascii="Times New Roman"/>
          <w:b w:val="false"/>
          <w:i w:val="false"/>
          <w:color w:val="000000"/>
          <w:sz w:val="28"/>
        </w:rPr>
        <w:t xml:space="preserve">лауазымдық тұлғаларды қоспағанда, Бас прокурор прокуратура органдарының барлық қызметкерлеріне тәртіптік жазаны толық көлемде қолдануға құқылы. </w:t>
      </w:r>
      <w:r>
        <w:br/>
      </w:r>
      <w:r>
        <w:rPr>
          <w:rFonts w:ascii="Times New Roman"/>
          <w:b w:val="false"/>
          <w:i w:val="false"/>
          <w:color w:val="000000"/>
          <w:sz w:val="28"/>
        </w:rPr>
        <w:t xml:space="preserve">
      Сыныптық шені мен әскери атағын төмендетуді және сыныптық шені мен әскери атағынан айырумен қатар прокуратура органдарынан шығаруды қоспағанда, облыс прокурорлары бағынысты адамдарға тәртіптік жазаны толық көлемде қолдануға құқылы. </w:t>
      </w:r>
    </w:p>
    <w:bookmarkEnd w:id="41"/>
    <w:bookmarkStart w:name="z39" w:id="42"/>
    <w:p>
      <w:pPr>
        <w:spacing w:after="0"/>
        <w:ind w:left="0"/>
        <w:jc w:val="both"/>
      </w:pPr>
      <w:r>
        <w:rPr>
          <w:rFonts w:ascii="Times New Roman"/>
          <w:b w:val="false"/>
          <w:i w:val="false"/>
          <w:color w:val="000000"/>
          <w:sz w:val="28"/>
        </w:rPr>
        <w:t>
      19. Тәртіптік жаза теріс қылық анықталған күннен бастап бір айдан кешіктірілмей қолданылады және теріс қылық жасалған күннен алты ай өткен соң, егер Қазақстан Республикасының </w:t>
      </w:r>
      <w:r>
        <w:rPr>
          <w:rFonts w:ascii="Times New Roman"/>
          <w:b w:val="false"/>
          <w:i w:val="false"/>
          <w:color w:val="000000"/>
          <w:sz w:val="28"/>
        </w:rPr>
        <w:t xml:space="preserve">заңнамалық актілерінде </w:t>
      </w:r>
      <w:r>
        <w:rPr>
          <w:rFonts w:ascii="Times New Roman"/>
          <w:b w:val="false"/>
          <w:i w:val="false"/>
          <w:color w:val="000000"/>
          <w:sz w:val="28"/>
        </w:rPr>
        <w:t xml:space="preserve">өзгеше белгіленбесе, жаза қолданыла алмайды. </w:t>
      </w:r>
    </w:p>
    <w:bookmarkEnd w:id="42"/>
    <w:bookmarkStart w:name="z40" w:id="43"/>
    <w:p>
      <w:pPr>
        <w:spacing w:after="0"/>
        <w:ind w:left="0"/>
        <w:jc w:val="both"/>
      </w:pPr>
      <w:r>
        <w:rPr>
          <w:rFonts w:ascii="Times New Roman"/>
          <w:b w:val="false"/>
          <w:i w:val="false"/>
          <w:color w:val="000000"/>
          <w:sz w:val="28"/>
        </w:rPr>
        <w:t xml:space="preserve">
      20. Сыбайлас жемқорлық құқық бұзушылықтар немесе сыбайлас жемқорлыққа жағдай туғызатын құқық бұзушылықтар жасағаны үшін тәртіптік жаза теріс қылық анықталған күннен бастап үш айдан кешіктірілмей қолданылады және жаза теріс қылық жасалған күннен бастап бір жылдан кешіктіріп қолданыла алмайды. </w:t>
      </w:r>
      <w:r>
        <w:br/>
      </w:r>
      <w:r>
        <w:rPr>
          <w:rFonts w:ascii="Times New Roman"/>
          <w:b w:val="false"/>
          <w:i w:val="false"/>
          <w:color w:val="000000"/>
          <w:sz w:val="28"/>
        </w:rPr>
        <w:t xml:space="preserve">
      Қылмыстық іс қозғаудан бас тартқан не қылмыстық істі қысқартқан жағдайда, бірақ адамның әрекеттерінде сыбайлас жемқорлықпен тәртіптік теріс қылық белгілері болған кезде, тәртіптік жаза қылмыстық іс қозғаудан бас тарту не оны қысқарту туралы шешім қабылданған күннен бастап үш айдан кешіктірілмей қолданыла алады. </w:t>
      </w:r>
    </w:p>
    <w:bookmarkEnd w:id="43"/>
    <w:bookmarkStart w:name="z41" w:id="44"/>
    <w:p>
      <w:pPr>
        <w:spacing w:after="0"/>
        <w:ind w:left="0"/>
        <w:jc w:val="both"/>
      </w:pPr>
      <w:r>
        <w:rPr>
          <w:rFonts w:ascii="Times New Roman"/>
          <w:b w:val="false"/>
          <w:i w:val="false"/>
          <w:color w:val="000000"/>
          <w:sz w:val="28"/>
        </w:rPr>
        <w:t xml:space="preserve">
      21. Егер жасалған теріс қылықтың ауырлық дәрежесі бойынша тәртіптік жазаны қолдану қажеттігі облыстық прокурорларға берілген өкілеттіктердің шегінен шығатын болса, ол Бас прокурорға тиісті ұсыныс енгізеді. </w:t>
      </w:r>
    </w:p>
    <w:bookmarkEnd w:id="44"/>
    <w:bookmarkStart w:name="z42" w:id="45"/>
    <w:p>
      <w:pPr>
        <w:spacing w:after="0"/>
        <w:ind w:left="0"/>
        <w:jc w:val="both"/>
      </w:pPr>
      <w:r>
        <w:rPr>
          <w:rFonts w:ascii="Times New Roman"/>
          <w:b w:val="false"/>
          <w:i w:val="false"/>
          <w:color w:val="000000"/>
          <w:sz w:val="28"/>
        </w:rPr>
        <w:t xml:space="preserve">
      22. Мемлекеттік қызметші өзін тәртіптік жауапкершілікке тартуға байланысты барлық материалдармен таныстырылуға міндетті. </w:t>
      </w:r>
    </w:p>
    <w:bookmarkEnd w:id="45"/>
    <w:bookmarkStart w:name="z43" w:id="46"/>
    <w:p>
      <w:pPr>
        <w:spacing w:after="0"/>
        <w:ind w:left="0"/>
        <w:jc w:val="both"/>
      </w:pPr>
      <w:r>
        <w:rPr>
          <w:rFonts w:ascii="Times New Roman"/>
          <w:b w:val="false"/>
          <w:i w:val="false"/>
          <w:color w:val="000000"/>
          <w:sz w:val="28"/>
        </w:rPr>
        <w:t xml:space="preserve">
      23. Тәртіптік жаза қолдану туралы бұйрық Бас прокурорға немесе сотқа шағымданыла алады. </w:t>
      </w:r>
      <w:r>
        <w:br/>
      </w:r>
      <w:r>
        <w:rPr>
          <w:rFonts w:ascii="Times New Roman"/>
          <w:b w:val="false"/>
          <w:i w:val="false"/>
          <w:color w:val="000000"/>
          <w:sz w:val="28"/>
        </w:rPr>
        <w:t xml:space="preserve">
      Лауазымын, сыныптық шенін (әскери атағын) қалпына келтіру үшін Бас прокурор немесе оның орынбасары бекіткен қызметтік тергеудің нәтижелері бойынша қорытынды немесе лауазымын, сыныптық шенін (әскери атағын) қалпына келтіру туралы соттың заңды күшіне енген шешімі негіз болып табылады. </w:t>
      </w:r>
    </w:p>
    <w:bookmarkEnd w:id="46"/>
    <w:bookmarkStart w:name="z44" w:id="47"/>
    <w:p>
      <w:pPr>
        <w:spacing w:after="0"/>
        <w:ind w:left="0"/>
        <w:jc w:val="both"/>
      </w:pPr>
      <w:r>
        <w:rPr>
          <w:rFonts w:ascii="Times New Roman"/>
          <w:b w:val="false"/>
          <w:i w:val="false"/>
          <w:color w:val="000000"/>
          <w:sz w:val="28"/>
        </w:rPr>
        <w:t xml:space="preserve">
      24. Прокурор жасаған әкімшілік құқық бұзушылық фактісі туралы хабарды кез келген тексеру прокуратура органдары өкілдерінің қатысуымен жүзеге асырылады. </w:t>
      </w:r>
      <w:r>
        <w:br/>
      </w:r>
      <w:r>
        <w:rPr>
          <w:rFonts w:ascii="Times New Roman"/>
          <w:b w:val="false"/>
          <w:i w:val="false"/>
          <w:color w:val="000000"/>
          <w:sz w:val="28"/>
        </w:rPr>
        <w:t>
      Қызметтік міндеттерін атқару кезінде, </w:t>
      </w:r>
      <w:r>
        <w:rPr>
          <w:rFonts w:ascii="Times New Roman"/>
          <w:b w:val="false"/>
          <w:i w:val="false"/>
          <w:color w:val="000000"/>
          <w:sz w:val="28"/>
        </w:rPr>
        <w:t xml:space="preserve">заңда </w:t>
      </w:r>
      <w:r>
        <w:rPr>
          <w:rFonts w:ascii="Times New Roman"/>
          <w:b w:val="false"/>
          <w:i w:val="false"/>
          <w:color w:val="000000"/>
          <w:sz w:val="28"/>
        </w:rPr>
        <w:t xml:space="preserve">көзделген жағдайларды қоспағанда, прокурорды әкімшілік жолмен ұстауға , жеке басын тексеріп қарауға, оның заттары мен пайдалануындағы көлігін тексеріп қарауға жол берілмейді. </w:t>
      </w:r>
    </w:p>
    <w:bookmarkEnd w:id="47"/>
    <w:bookmarkStart w:name="z45" w:id="48"/>
    <w:p>
      <w:pPr>
        <w:spacing w:after="0"/>
        <w:ind w:left="0"/>
        <w:jc w:val="both"/>
      </w:pPr>
      <w:r>
        <w:rPr>
          <w:rFonts w:ascii="Times New Roman"/>
          <w:b w:val="false"/>
          <w:i w:val="false"/>
          <w:color w:val="000000"/>
          <w:sz w:val="28"/>
        </w:rPr>
        <w:t>
      25. Өзіне қатысты қылмыстық іс қозғалған прокуратура органдары қызметкері Қазақстан Республикасының қылмыстық іс жүргізу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белгіленген тәртіпте лауазымынан босатылуы мүмкін. </w:t>
      </w:r>
      <w:r>
        <w:br/>
      </w:r>
      <w:r>
        <w:rPr>
          <w:rFonts w:ascii="Times New Roman"/>
          <w:b w:val="false"/>
          <w:i w:val="false"/>
          <w:color w:val="000000"/>
          <w:sz w:val="28"/>
        </w:rPr>
        <w:t>
      Қылмыстық іс жүргізу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белгіленген тәртіпте лауазымынан босатылған прокуратура органының қызметкеріне еңбекақы төленбейді. </w:t>
      </w:r>
      <w:r>
        <w:br/>
      </w:r>
      <w:r>
        <w:rPr>
          <w:rFonts w:ascii="Times New Roman"/>
          <w:b w:val="false"/>
          <w:i w:val="false"/>
          <w:color w:val="000000"/>
          <w:sz w:val="28"/>
        </w:rPr>
        <w:t>
      Ақтау негіздері бойынша ақтау үкімдері шығарылған, қылмыстық қудалау тоқтатылған жағдайда қызметкерге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қызметте болмауға мәжбүр болған уақыты үшін еңбекақы төленеді. </w:t>
      </w:r>
    </w:p>
    <w:bookmarkEnd w:id="48"/>
    <w:bookmarkStart w:name="z46" w:id="49"/>
    <w:p>
      <w:pPr>
        <w:spacing w:after="0"/>
        <w:ind w:left="0"/>
        <w:jc w:val="both"/>
      </w:pPr>
      <w:r>
        <w:rPr>
          <w:rFonts w:ascii="Times New Roman"/>
          <w:b w:val="false"/>
          <w:i w:val="false"/>
          <w:color w:val="000000"/>
          <w:sz w:val="28"/>
        </w:rPr>
        <w:t xml:space="preserve">
      26. Прокуратура органдары қызметкері жаза алынғаннан кейін немесе жаза қолданылған күннен бастап алты ай өткен соң, егер көрсетілген мерзім ішінде ол жаңа теріс қылық жасамаса, жазасы жоқ деп есептелінеді. </w:t>
      </w:r>
      <w:r>
        <w:br/>
      </w:r>
      <w:r>
        <w:rPr>
          <w:rFonts w:ascii="Times New Roman"/>
          <w:b w:val="false"/>
          <w:i w:val="false"/>
          <w:color w:val="000000"/>
          <w:sz w:val="28"/>
        </w:rPr>
        <w:t xml:space="preserve">
      Егер қызметкер жаңа теріс қылық жасамаса және бұл кезде өзінің қызметтік міндеттерін адал атқарса, жаза мерзімінен бұрын алынып тасталуы мүмкін. </w:t>
      </w:r>
      <w:r>
        <w:br/>
      </w:r>
      <w:r>
        <w:rPr>
          <w:rFonts w:ascii="Times New Roman"/>
          <w:b w:val="false"/>
          <w:i w:val="false"/>
          <w:color w:val="000000"/>
          <w:sz w:val="28"/>
        </w:rPr>
        <w:t xml:space="preserve">
      Қазақстан Республикасының Президенті тағайындайтын қызметкерлерден басқа, жазаны мерзімінен бұрын алуды Бас прокурор кез-келген қызметкерге қатысты, облыс прокуроры өзі тәртіптік жазаға тартқан қызметкерлерге қатысты жеке бастамасы немесе жаза қолданылған қызметкер басшысының қолдаухаты бойынша жүргізеді. </w:t>
      </w:r>
    </w:p>
    <w:bookmarkEnd w:id="49"/>
    <w:bookmarkStart w:name="z47" w:id="50"/>
    <w:p>
      <w:pPr>
        <w:spacing w:after="0"/>
        <w:ind w:left="0"/>
        <w:jc w:val="both"/>
      </w:pPr>
      <w:r>
        <w:rPr>
          <w:rFonts w:ascii="Times New Roman"/>
          <w:b w:val="false"/>
          <w:i w:val="false"/>
          <w:color w:val="000000"/>
          <w:sz w:val="28"/>
        </w:rPr>
        <w:t xml:space="preserve">
      27. Қызметтік міндеттерін үлгілі атқарғаны, мінсіз қызметі, аса маңызды әрі күрделі тапсырмаларды орындағаны үшін және жұмыстағы өзге де жетістіктері үшін қызметкерлерге мынадай көтермелеулер тағайындалуы мүмкін: </w:t>
      </w:r>
    </w:p>
    <w:bookmarkEnd w:id="50"/>
    <w:bookmarkStart w:name="z48" w:id="51"/>
    <w:p>
      <w:pPr>
        <w:spacing w:after="0"/>
        <w:ind w:left="0"/>
        <w:jc w:val="both"/>
      </w:pPr>
      <w:r>
        <w:rPr>
          <w:rFonts w:ascii="Times New Roman"/>
          <w:b w:val="false"/>
          <w:i w:val="false"/>
          <w:color w:val="000000"/>
          <w:sz w:val="28"/>
        </w:rPr>
        <w:t xml:space="preserve">
      1) тәртіптік жазаны мерзімінен бұрын алу; </w:t>
      </w:r>
    </w:p>
    <w:bookmarkEnd w:id="51"/>
    <w:bookmarkStart w:name="z49" w:id="52"/>
    <w:p>
      <w:pPr>
        <w:spacing w:after="0"/>
        <w:ind w:left="0"/>
        <w:jc w:val="both"/>
      </w:pPr>
      <w:r>
        <w:rPr>
          <w:rFonts w:ascii="Times New Roman"/>
          <w:b w:val="false"/>
          <w:i w:val="false"/>
          <w:color w:val="000000"/>
          <w:sz w:val="28"/>
        </w:rPr>
        <w:t xml:space="preserve">
      2) алғыс жариялау; </w:t>
      </w:r>
    </w:p>
    <w:bookmarkEnd w:id="52"/>
    <w:bookmarkStart w:name="z50" w:id="53"/>
    <w:p>
      <w:pPr>
        <w:spacing w:after="0"/>
        <w:ind w:left="0"/>
        <w:jc w:val="both"/>
      </w:pPr>
      <w:r>
        <w:rPr>
          <w:rFonts w:ascii="Times New Roman"/>
          <w:b w:val="false"/>
          <w:i w:val="false"/>
          <w:color w:val="000000"/>
          <w:sz w:val="28"/>
        </w:rPr>
        <w:t xml:space="preserve">
      3) қосымша ақшалай төлемақы беру; </w:t>
      </w:r>
    </w:p>
    <w:bookmarkEnd w:id="53"/>
    <w:bookmarkStart w:name="z51" w:id="54"/>
    <w:p>
      <w:pPr>
        <w:spacing w:after="0"/>
        <w:ind w:left="0"/>
        <w:jc w:val="both"/>
      </w:pPr>
      <w:r>
        <w:rPr>
          <w:rFonts w:ascii="Times New Roman"/>
          <w:b w:val="false"/>
          <w:i w:val="false"/>
          <w:color w:val="000000"/>
          <w:sz w:val="28"/>
        </w:rPr>
        <w:t xml:space="preserve">
      4) бағалы сыйлықпен марапаттау; </w:t>
      </w:r>
    </w:p>
    <w:bookmarkEnd w:id="54"/>
    <w:bookmarkStart w:name="z52" w:id="55"/>
    <w:p>
      <w:pPr>
        <w:spacing w:after="0"/>
        <w:ind w:left="0"/>
        <w:jc w:val="both"/>
      </w:pPr>
      <w:r>
        <w:rPr>
          <w:rFonts w:ascii="Times New Roman"/>
          <w:b w:val="false"/>
          <w:i w:val="false"/>
          <w:color w:val="000000"/>
          <w:sz w:val="28"/>
        </w:rPr>
        <w:t xml:space="preserve">
      5) осы Ереженің 35-тармағында көзделген негіздер мен тәртіп бойынша сыныптық шенін немесе әскери атағын жоғарылату; </w:t>
      </w:r>
    </w:p>
    <w:bookmarkEnd w:id="55"/>
    <w:bookmarkStart w:name="z53" w:id="56"/>
    <w:p>
      <w:pPr>
        <w:spacing w:after="0"/>
        <w:ind w:left="0"/>
        <w:jc w:val="both"/>
      </w:pPr>
      <w:r>
        <w:rPr>
          <w:rFonts w:ascii="Times New Roman"/>
          <w:b w:val="false"/>
          <w:i w:val="false"/>
          <w:color w:val="000000"/>
          <w:sz w:val="28"/>
        </w:rPr>
        <w:t xml:space="preserve">
      6) 1 немесе 2-дәрежелі "Прокуратура озаты" кеуде белгілерімен марапаттау; </w:t>
      </w:r>
    </w:p>
    <w:bookmarkEnd w:id="56"/>
    <w:bookmarkStart w:name="z54" w:id="57"/>
    <w:p>
      <w:pPr>
        <w:spacing w:after="0"/>
        <w:ind w:left="0"/>
        <w:jc w:val="both"/>
      </w:pPr>
      <w:r>
        <w:rPr>
          <w:rFonts w:ascii="Times New Roman"/>
          <w:b w:val="false"/>
          <w:i w:val="false"/>
          <w:color w:val="000000"/>
          <w:sz w:val="28"/>
        </w:rPr>
        <w:t xml:space="preserve">
      7) Бас прокурордың Құрмет грамотасымен марапаттау; </w:t>
      </w:r>
    </w:p>
    <w:bookmarkEnd w:id="57"/>
    <w:bookmarkStart w:name="z55" w:id="58"/>
    <w:p>
      <w:pPr>
        <w:spacing w:after="0"/>
        <w:ind w:left="0"/>
        <w:jc w:val="both"/>
      </w:pPr>
      <w:r>
        <w:rPr>
          <w:rFonts w:ascii="Times New Roman"/>
          <w:b w:val="false"/>
          <w:i w:val="false"/>
          <w:color w:val="000000"/>
          <w:sz w:val="28"/>
        </w:rPr>
        <w:t xml:space="preserve">
      8) "Прокуратураның құрметті қызметкері" атағын беру. "Прокуратураның құрметті қызметкері" атағын беру, Бас прокурордың Құрметті грамотасымен және 1 және 2-дәрежелі "Прокуратура озаты" кеуде белгілерімен марапаттау тәртібін Бас прокурор айқындайды. </w:t>
      </w:r>
      <w:r>
        <w:br/>
      </w:r>
      <w:r>
        <w:rPr>
          <w:rFonts w:ascii="Times New Roman"/>
          <w:b w:val="false"/>
          <w:i w:val="false"/>
          <w:color w:val="000000"/>
          <w:sz w:val="28"/>
        </w:rPr>
        <w:t>
      Ерекше сіңірген еңбегі үшін прокуратура органдарының қызметкерлері Қазақстан Республикасының мемлекеттік наградаларымен және құрметті атақтарымен </w:t>
      </w:r>
      <w:r>
        <w:rPr>
          <w:rFonts w:ascii="Times New Roman"/>
          <w:b w:val="false"/>
          <w:i w:val="false"/>
          <w:color w:val="000000"/>
          <w:sz w:val="28"/>
        </w:rPr>
        <w:t xml:space="preserve">марапатталуға </w:t>
      </w:r>
      <w:r>
        <w:rPr>
          <w:rFonts w:ascii="Times New Roman"/>
          <w:b w:val="false"/>
          <w:i w:val="false"/>
          <w:color w:val="000000"/>
          <w:sz w:val="28"/>
        </w:rPr>
        <w:t xml:space="preserve">ұсынылуы мүмкін. </w:t>
      </w:r>
    </w:p>
    <w:bookmarkEnd w:id="58"/>
    <w:bookmarkStart w:name="z56" w:id="59"/>
    <w:p>
      <w:pPr>
        <w:spacing w:after="0"/>
        <w:ind w:left="0"/>
        <w:jc w:val="both"/>
      </w:pPr>
      <w:r>
        <w:rPr>
          <w:rFonts w:ascii="Times New Roman"/>
          <w:b w:val="false"/>
          <w:i w:val="false"/>
          <w:color w:val="000000"/>
          <w:sz w:val="28"/>
        </w:rPr>
        <w:t>
      28. Прокуратура органдары қызметкерлерінің </w:t>
      </w:r>
      <w:r>
        <w:rPr>
          <w:rFonts w:ascii="Times New Roman"/>
          <w:b w:val="false"/>
          <w:i w:val="false"/>
          <w:color w:val="000000"/>
          <w:sz w:val="28"/>
        </w:rPr>
        <w:t xml:space="preserve">еңбек қатынастары </w:t>
      </w:r>
      <w:r>
        <w:rPr>
          <w:rFonts w:ascii="Times New Roman"/>
          <w:b w:val="false"/>
          <w:i w:val="false"/>
          <w:color w:val="000000"/>
          <w:sz w:val="28"/>
        </w:rPr>
        <w:t>Қазақстан Республикасының еңбек заңнамасымен, Қазақстан Республикасының мемлекеттік қызмет туралы </w:t>
      </w:r>
      <w:r>
        <w:rPr>
          <w:rFonts w:ascii="Times New Roman"/>
          <w:b w:val="false"/>
          <w:i w:val="false"/>
          <w:color w:val="000000"/>
          <w:sz w:val="28"/>
        </w:rPr>
        <w:t xml:space="preserve">заңнамасымен </w:t>
      </w:r>
      <w:r>
        <w:rPr>
          <w:rFonts w:ascii="Times New Roman"/>
          <w:b w:val="false"/>
          <w:i w:val="false"/>
          <w:color w:val="000000"/>
          <w:sz w:val="28"/>
        </w:rPr>
        <w:t xml:space="preserve">реттеледі. </w:t>
      </w:r>
    </w:p>
    <w:bookmarkEnd w:id="59"/>
    <w:bookmarkStart w:name="z57" w:id="60"/>
    <w:p>
      <w:pPr>
        <w:spacing w:after="0"/>
        <w:ind w:left="0"/>
        <w:jc w:val="left"/>
      </w:pPr>
      <w:r>
        <w:rPr>
          <w:rFonts w:ascii="Times New Roman"/>
          <w:b/>
          <w:i w:val="false"/>
          <w:color w:val="000000"/>
        </w:rPr>
        <w:t xml:space="preserve"> 
3-тарау. Сыныптық шендер, әскери атақтар </w:t>
      </w:r>
    </w:p>
    <w:bookmarkEnd w:id="60"/>
    <w:p>
      <w:pPr>
        <w:spacing w:after="0"/>
        <w:ind w:left="0"/>
        <w:jc w:val="both"/>
      </w:pPr>
      <w:r>
        <w:rPr>
          <w:rFonts w:ascii="Times New Roman"/>
          <w:b w:val="false"/>
          <w:i w:val="false"/>
          <w:color w:val="000000"/>
          <w:sz w:val="28"/>
        </w:rPr>
        <w:t xml:space="preserve">      29. Прокуратура органдары қызметкерлерінің сыныптық шендері мен әскери атақтары жоғары, аға және кіші құрамдарға бөлінеді. </w:t>
      </w:r>
      <w:r>
        <w:br/>
      </w:r>
      <w:r>
        <w:rPr>
          <w:rFonts w:ascii="Times New Roman"/>
          <w:b w:val="false"/>
          <w:i w:val="false"/>
          <w:color w:val="000000"/>
          <w:sz w:val="28"/>
        </w:rPr>
        <w:t xml:space="preserve">
      Жоғары құрамға: 3, 2 және 1-сыныпты мемлекеттік әділет кеңесшісі, жоғары сыныпты мемлекеттік әділет кеңесшісі дәрежелік шендері жатады. </w:t>
      </w:r>
      <w:r>
        <w:br/>
      </w:r>
      <w:r>
        <w:rPr>
          <w:rFonts w:ascii="Times New Roman"/>
          <w:b w:val="false"/>
          <w:i w:val="false"/>
          <w:color w:val="000000"/>
          <w:sz w:val="28"/>
        </w:rPr>
        <w:t xml:space="preserve">
      Аға құрамға: кіші әділет кеңесшісі, әділет кеңесшісі, аға әділет кеңесшісі сыныптық шендері жатады. </w:t>
      </w:r>
      <w:r>
        <w:br/>
      </w:r>
      <w:r>
        <w:rPr>
          <w:rFonts w:ascii="Times New Roman"/>
          <w:b w:val="false"/>
          <w:i w:val="false"/>
          <w:color w:val="000000"/>
          <w:sz w:val="28"/>
        </w:rPr>
        <w:t xml:space="preserve">
      Кіші құрамға: 3, 2 және 1-сыныпты заңгер сыныптық шендері жатады. </w:t>
      </w:r>
    </w:p>
    <w:bookmarkStart w:name="z58" w:id="61"/>
    <w:p>
      <w:pPr>
        <w:spacing w:after="0"/>
        <w:ind w:left="0"/>
        <w:jc w:val="both"/>
      </w:pPr>
      <w:r>
        <w:rPr>
          <w:rFonts w:ascii="Times New Roman"/>
          <w:b w:val="false"/>
          <w:i w:val="false"/>
          <w:color w:val="000000"/>
          <w:sz w:val="28"/>
        </w:rPr>
        <w:t xml:space="preserve">
      30. Атқаратын лауазымына, біліктілігіне, арнайы қызметтегі өтіліне және бұрынғы сыныптық шеніндегі еңбек сіңірген жылдарына сәйкес прокуратура органдарының қызметкерлеріне мынадай сыныптық шендер беріледі: </w:t>
      </w:r>
      <w:r>
        <w:br/>
      </w:r>
      <w:r>
        <w:rPr>
          <w:rFonts w:ascii="Times New Roman"/>
          <w:b w:val="false"/>
          <w:i w:val="false"/>
          <w:color w:val="000000"/>
          <w:sz w:val="28"/>
        </w:rPr>
        <w:t xml:space="preserve">
      жоғары сыныптық мемлекеттік Бас прокурор; әділет кеңесшісі: </w:t>
      </w:r>
      <w:r>
        <w:br/>
      </w:r>
      <w:r>
        <w:rPr>
          <w:rFonts w:ascii="Times New Roman"/>
          <w:b w:val="false"/>
          <w:i w:val="false"/>
          <w:color w:val="000000"/>
          <w:sz w:val="28"/>
        </w:rPr>
        <w:t xml:space="preserve">
      1-сыныпты мемлекеттік әділет Бас прокурордың бірінші орынбасары; кеңесшісі: </w:t>
      </w:r>
      <w:r>
        <w:br/>
      </w:r>
      <w:r>
        <w:rPr>
          <w:rFonts w:ascii="Times New Roman"/>
          <w:b w:val="false"/>
          <w:i w:val="false"/>
          <w:color w:val="000000"/>
          <w:sz w:val="28"/>
        </w:rPr>
        <w:t xml:space="preserve">
      2-сыныпты мемлекеттік әділет Бас прокурордың орынбасарлары; </w:t>
      </w:r>
      <w:r>
        <w:br/>
      </w:r>
      <w:r>
        <w:rPr>
          <w:rFonts w:ascii="Times New Roman"/>
          <w:b w:val="false"/>
          <w:i w:val="false"/>
          <w:color w:val="000000"/>
          <w:sz w:val="28"/>
        </w:rPr>
        <w:t xml:space="preserve">
      кеңесшісі: </w:t>
      </w:r>
      <w:r>
        <w:br/>
      </w:r>
      <w:r>
        <w:rPr>
          <w:rFonts w:ascii="Times New Roman"/>
          <w:b w:val="false"/>
          <w:i w:val="false"/>
          <w:color w:val="000000"/>
          <w:sz w:val="28"/>
        </w:rPr>
        <w:t xml:space="preserve">
      3-сыныпты мемлекеттік әділет облыстар прокурорлары, прокуратура </w:t>
      </w:r>
      <w:r>
        <w:br/>
      </w:r>
      <w:r>
        <w:rPr>
          <w:rFonts w:ascii="Times New Roman"/>
          <w:b w:val="false"/>
          <w:i w:val="false"/>
          <w:color w:val="000000"/>
          <w:sz w:val="28"/>
        </w:rPr>
        <w:t xml:space="preserve">
      кеңесшісі:                 органдарының алдына қойылған </w:t>
      </w:r>
      <w:r>
        <w:br/>
      </w:r>
      <w:r>
        <w:rPr>
          <w:rFonts w:ascii="Times New Roman"/>
          <w:b w:val="false"/>
          <w:i w:val="false"/>
          <w:color w:val="000000"/>
          <w:sz w:val="28"/>
        </w:rPr>
        <w:t xml:space="preserve">
                                 негізгі міндеттер мен функцияларды </w:t>
      </w:r>
      <w:r>
        <w:br/>
      </w:r>
      <w:r>
        <w:rPr>
          <w:rFonts w:ascii="Times New Roman"/>
          <w:b w:val="false"/>
          <w:i w:val="false"/>
          <w:color w:val="000000"/>
          <w:sz w:val="28"/>
        </w:rPr>
        <w:t xml:space="preserve">
                                 тікелей орындайтын Бас прокуратура </w:t>
      </w:r>
      <w:r>
        <w:br/>
      </w:r>
      <w:r>
        <w:rPr>
          <w:rFonts w:ascii="Times New Roman"/>
          <w:b w:val="false"/>
          <w:i w:val="false"/>
          <w:color w:val="000000"/>
          <w:sz w:val="28"/>
        </w:rPr>
        <w:t xml:space="preserve">
                                 департаменттерінің бастықтары; </w:t>
      </w:r>
    </w:p>
    <w:bookmarkEnd w:id="61"/>
    <w:p>
      <w:pPr>
        <w:spacing w:after="0"/>
        <w:ind w:left="0"/>
        <w:jc w:val="both"/>
      </w:pPr>
      <w:r>
        <w:rPr>
          <w:rFonts w:ascii="Times New Roman"/>
          <w:b w:val="false"/>
          <w:i w:val="false"/>
          <w:color w:val="000000"/>
          <w:sz w:val="28"/>
        </w:rPr>
        <w:t xml:space="preserve">      аға әділет кеңесшісі:      3-сыныпты мемлекеттік әділет </w:t>
      </w:r>
      <w:r>
        <w:br/>
      </w:r>
      <w:r>
        <w:rPr>
          <w:rFonts w:ascii="Times New Roman"/>
          <w:b w:val="false"/>
          <w:i w:val="false"/>
          <w:color w:val="000000"/>
          <w:sz w:val="28"/>
        </w:rPr>
        <w:t xml:space="preserve">
                                 кеңесшісі атағы берілуі мүмкін </w:t>
      </w:r>
      <w:r>
        <w:br/>
      </w:r>
      <w:r>
        <w:rPr>
          <w:rFonts w:ascii="Times New Roman"/>
          <w:b w:val="false"/>
          <w:i w:val="false"/>
          <w:color w:val="000000"/>
          <w:sz w:val="28"/>
        </w:rPr>
        <w:t xml:space="preserve">
                                 адамдардан басқа, </w:t>
      </w:r>
      <w:r>
        <w:br/>
      </w:r>
      <w:r>
        <w:rPr>
          <w:rFonts w:ascii="Times New Roman"/>
          <w:b w:val="false"/>
          <w:i w:val="false"/>
          <w:color w:val="000000"/>
          <w:sz w:val="28"/>
        </w:rPr>
        <w:t xml:space="preserve">
                                 Бас прокуратураның департаменттері </w:t>
      </w:r>
      <w:r>
        <w:br/>
      </w:r>
      <w:r>
        <w:rPr>
          <w:rFonts w:ascii="Times New Roman"/>
          <w:b w:val="false"/>
          <w:i w:val="false"/>
          <w:color w:val="000000"/>
          <w:sz w:val="28"/>
        </w:rPr>
        <w:t xml:space="preserve">
                                 бастықтары, департамент </w:t>
      </w:r>
      <w:r>
        <w:br/>
      </w:r>
      <w:r>
        <w:rPr>
          <w:rFonts w:ascii="Times New Roman"/>
          <w:b w:val="false"/>
          <w:i w:val="false"/>
          <w:color w:val="000000"/>
          <w:sz w:val="28"/>
        </w:rPr>
        <w:t xml:space="preserve">
                                 басшыларының орынбасарлары, </w:t>
      </w:r>
      <w:r>
        <w:br/>
      </w:r>
      <w:r>
        <w:rPr>
          <w:rFonts w:ascii="Times New Roman"/>
          <w:b w:val="false"/>
          <w:i w:val="false"/>
          <w:color w:val="000000"/>
          <w:sz w:val="28"/>
        </w:rPr>
        <w:t xml:space="preserve">
                                 Бас прокуратураның дербес </w:t>
      </w:r>
      <w:r>
        <w:br/>
      </w:r>
      <w:r>
        <w:rPr>
          <w:rFonts w:ascii="Times New Roman"/>
          <w:b w:val="false"/>
          <w:i w:val="false"/>
          <w:color w:val="000000"/>
          <w:sz w:val="28"/>
        </w:rPr>
        <w:t xml:space="preserve">
                                 басқармаларының бастықтары, </w:t>
      </w:r>
      <w:r>
        <w:br/>
      </w:r>
      <w:r>
        <w:rPr>
          <w:rFonts w:ascii="Times New Roman"/>
          <w:b w:val="false"/>
          <w:i w:val="false"/>
          <w:color w:val="000000"/>
          <w:sz w:val="28"/>
        </w:rPr>
        <w:t xml:space="preserve">
                                 Бас прокуратураның ғылыми-зерттеу </w:t>
      </w:r>
      <w:r>
        <w:br/>
      </w:r>
      <w:r>
        <w:rPr>
          <w:rFonts w:ascii="Times New Roman"/>
          <w:b w:val="false"/>
          <w:i w:val="false"/>
          <w:color w:val="000000"/>
          <w:sz w:val="28"/>
        </w:rPr>
        <w:t xml:space="preserve">
                                 немесе оқытушылық жұмысын тікелей </w:t>
      </w:r>
      <w:r>
        <w:br/>
      </w:r>
      <w:r>
        <w:rPr>
          <w:rFonts w:ascii="Times New Roman"/>
          <w:b w:val="false"/>
          <w:i w:val="false"/>
          <w:color w:val="000000"/>
          <w:sz w:val="28"/>
        </w:rPr>
        <w:t xml:space="preserve">
                                 жүргізетін прокуратураның ғылыми </w:t>
      </w:r>
      <w:r>
        <w:br/>
      </w:r>
      <w:r>
        <w:rPr>
          <w:rFonts w:ascii="Times New Roman"/>
          <w:b w:val="false"/>
          <w:i w:val="false"/>
          <w:color w:val="000000"/>
          <w:sz w:val="28"/>
        </w:rPr>
        <w:t xml:space="preserve">
                                 ұйымдарының және білім беру </w:t>
      </w:r>
      <w:r>
        <w:br/>
      </w:r>
      <w:r>
        <w:rPr>
          <w:rFonts w:ascii="Times New Roman"/>
          <w:b w:val="false"/>
          <w:i w:val="false"/>
          <w:color w:val="000000"/>
          <w:sz w:val="28"/>
        </w:rPr>
        <w:t xml:space="preserve">
                                 ұйымдарының басшылары мен </w:t>
      </w:r>
      <w:r>
        <w:br/>
      </w:r>
      <w:r>
        <w:rPr>
          <w:rFonts w:ascii="Times New Roman"/>
          <w:b w:val="false"/>
          <w:i w:val="false"/>
          <w:color w:val="000000"/>
          <w:sz w:val="28"/>
        </w:rPr>
        <w:t xml:space="preserve">
                                 орынбасарлары, </w:t>
      </w:r>
      <w:r>
        <w:br/>
      </w:r>
      <w:r>
        <w:rPr>
          <w:rFonts w:ascii="Times New Roman"/>
          <w:b w:val="false"/>
          <w:i w:val="false"/>
          <w:color w:val="000000"/>
          <w:sz w:val="28"/>
        </w:rPr>
        <w:t xml:space="preserve">
                                 Бас прокуратура басқармаларының </w:t>
      </w:r>
      <w:r>
        <w:br/>
      </w:r>
      <w:r>
        <w:rPr>
          <w:rFonts w:ascii="Times New Roman"/>
          <w:b w:val="false"/>
          <w:i w:val="false"/>
          <w:color w:val="000000"/>
          <w:sz w:val="28"/>
        </w:rPr>
        <w:t xml:space="preserve">
                                 бастықтары және оларға </w:t>
      </w:r>
      <w:r>
        <w:br/>
      </w:r>
      <w:r>
        <w:rPr>
          <w:rFonts w:ascii="Times New Roman"/>
          <w:b w:val="false"/>
          <w:i w:val="false"/>
          <w:color w:val="000000"/>
          <w:sz w:val="28"/>
        </w:rPr>
        <w:t xml:space="preserve">
                                 теңестірілген қызметкерлер, </w:t>
      </w:r>
      <w:r>
        <w:br/>
      </w:r>
      <w:r>
        <w:rPr>
          <w:rFonts w:ascii="Times New Roman"/>
          <w:b w:val="false"/>
          <w:i w:val="false"/>
          <w:color w:val="000000"/>
          <w:sz w:val="28"/>
        </w:rPr>
        <w:t xml:space="preserve">
                                 Бас прокуратураның дербес </w:t>
      </w:r>
      <w:r>
        <w:br/>
      </w:r>
      <w:r>
        <w:rPr>
          <w:rFonts w:ascii="Times New Roman"/>
          <w:b w:val="false"/>
          <w:i w:val="false"/>
          <w:color w:val="000000"/>
          <w:sz w:val="28"/>
        </w:rPr>
        <w:t xml:space="preserve">
                                 бөлімдерінің бастықтары, </w:t>
      </w:r>
      <w:r>
        <w:br/>
      </w:r>
      <w:r>
        <w:rPr>
          <w:rFonts w:ascii="Times New Roman"/>
          <w:b w:val="false"/>
          <w:i w:val="false"/>
          <w:color w:val="000000"/>
          <w:sz w:val="28"/>
        </w:rPr>
        <w:t xml:space="preserve">
                                 Бас прокурордың аға көмекшілері </w:t>
      </w:r>
      <w:r>
        <w:br/>
      </w:r>
      <w:r>
        <w:rPr>
          <w:rFonts w:ascii="Times New Roman"/>
          <w:b w:val="false"/>
          <w:i w:val="false"/>
          <w:color w:val="000000"/>
          <w:sz w:val="28"/>
        </w:rPr>
        <w:t xml:space="preserve">
                                 және кеңесшілері, </w:t>
      </w:r>
      <w:r>
        <w:br/>
      </w:r>
      <w:r>
        <w:rPr>
          <w:rFonts w:ascii="Times New Roman"/>
          <w:b w:val="false"/>
          <w:i w:val="false"/>
          <w:color w:val="000000"/>
          <w:sz w:val="28"/>
        </w:rPr>
        <w:t xml:space="preserve">
                                 Бас прокурордың тергеу топтарына </w:t>
      </w:r>
      <w:r>
        <w:br/>
      </w:r>
      <w:r>
        <w:rPr>
          <w:rFonts w:ascii="Times New Roman"/>
          <w:b w:val="false"/>
          <w:i w:val="false"/>
          <w:color w:val="000000"/>
          <w:sz w:val="28"/>
        </w:rPr>
        <w:t xml:space="preserve">
                                 жетекшілік ететін көмекшілері, </w:t>
      </w:r>
      <w:r>
        <w:br/>
      </w:r>
      <w:r>
        <w:rPr>
          <w:rFonts w:ascii="Times New Roman"/>
          <w:b w:val="false"/>
          <w:i w:val="false"/>
          <w:color w:val="000000"/>
          <w:sz w:val="28"/>
        </w:rPr>
        <w:t xml:space="preserve">
                                 облыстар прокурорларының </w:t>
      </w:r>
      <w:r>
        <w:br/>
      </w:r>
      <w:r>
        <w:rPr>
          <w:rFonts w:ascii="Times New Roman"/>
          <w:b w:val="false"/>
          <w:i w:val="false"/>
          <w:color w:val="000000"/>
          <w:sz w:val="28"/>
        </w:rPr>
        <w:t xml:space="preserve">
                                 орынбасарлары және оларға </w:t>
      </w:r>
      <w:r>
        <w:br/>
      </w:r>
      <w:r>
        <w:rPr>
          <w:rFonts w:ascii="Times New Roman"/>
          <w:b w:val="false"/>
          <w:i w:val="false"/>
          <w:color w:val="000000"/>
          <w:sz w:val="28"/>
        </w:rPr>
        <w:t xml:space="preserve">
                                 теңестірілген қызметкерлер, </w:t>
      </w:r>
      <w:r>
        <w:br/>
      </w:r>
      <w:r>
        <w:rPr>
          <w:rFonts w:ascii="Times New Roman"/>
          <w:b w:val="false"/>
          <w:i w:val="false"/>
          <w:color w:val="000000"/>
          <w:sz w:val="28"/>
        </w:rPr>
        <w:t xml:space="preserve">
                                 ірі қалалар мен аудандардың </w:t>
      </w:r>
      <w:r>
        <w:br/>
      </w:r>
      <w:r>
        <w:rPr>
          <w:rFonts w:ascii="Times New Roman"/>
          <w:b w:val="false"/>
          <w:i w:val="false"/>
          <w:color w:val="000000"/>
          <w:sz w:val="28"/>
        </w:rPr>
        <w:t xml:space="preserve">
                                 прокурорлары, базалық </w:t>
      </w:r>
      <w:r>
        <w:br/>
      </w:r>
      <w:r>
        <w:rPr>
          <w:rFonts w:ascii="Times New Roman"/>
          <w:b w:val="false"/>
          <w:i w:val="false"/>
          <w:color w:val="000000"/>
          <w:sz w:val="28"/>
        </w:rPr>
        <w:t xml:space="preserve">
                                 прокуратуралардың прокурорлары;* </w:t>
      </w:r>
    </w:p>
    <w:p>
      <w:pPr>
        <w:spacing w:after="0"/>
        <w:ind w:left="0"/>
        <w:jc w:val="both"/>
      </w:pPr>
      <w:r>
        <w:rPr>
          <w:rFonts w:ascii="Times New Roman"/>
          <w:b w:val="false"/>
          <w:i w:val="false"/>
          <w:color w:val="000000"/>
          <w:sz w:val="28"/>
        </w:rPr>
        <w:t xml:space="preserve">      әділет кеңесшісі:          Бас прокурордың көмекшілері, </w:t>
      </w:r>
      <w:r>
        <w:br/>
      </w:r>
      <w:r>
        <w:rPr>
          <w:rFonts w:ascii="Times New Roman"/>
          <w:b w:val="false"/>
          <w:i w:val="false"/>
          <w:color w:val="000000"/>
          <w:sz w:val="28"/>
        </w:rPr>
        <w:t xml:space="preserve">
                                 Бас прокуратура басқармалары </w:t>
      </w:r>
      <w:r>
        <w:br/>
      </w:r>
      <w:r>
        <w:rPr>
          <w:rFonts w:ascii="Times New Roman"/>
          <w:b w:val="false"/>
          <w:i w:val="false"/>
          <w:color w:val="000000"/>
          <w:sz w:val="28"/>
        </w:rPr>
        <w:t xml:space="preserve">
                                 бастықтарының орынбасарлары, </w:t>
      </w:r>
      <w:r>
        <w:br/>
      </w:r>
      <w:r>
        <w:rPr>
          <w:rFonts w:ascii="Times New Roman"/>
          <w:b w:val="false"/>
          <w:i w:val="false"/>
          <w:color w:val="000000"/>
          <w:sz w:val="28"/>
        </w:rPr>
        <w:t xml:space="preserve">
                                 Бас прокуратура департаменттерінің </w:t>
      </w:r>
      <w:r>
        <w:br/>
      </w:r>
      <w:r>
        <w:rPr>
          <w:rFonts w:ascii="Times New Roman"/>
          <w:b w:val="false"/>
          <w:i w:val="false"/>
          <w:color w:val="000000"/>
          <w:sz w:val="28"/>
        </w:rPr>
        <w:t xml:space="preserve">
                                 құрамына кіретін бөлім бастықтары, </w:t>
      </w:r>
      <w:r>
        <w:br/>
      </w:r>
      <w:r>
        <w:rPr>
          <w:rFonts w:ascii="Times New Roman"/>
          <w:b w:val="false"/>
          <w:i w:val="false"/>
          <w:color w:val="000000"/>
          <w:sz w:val="28"/>
        </w:rPr>
        <w:t xml:space="preserve">
                                 Бас прокуратураның ғылыми-зерттеу </w:t>
      </w:r>
      <w:r>
        <w:br/>
      </w:r>
      <w:r>
        <w:rPr>
          <w:rFonts w:ascii="Times New Roman"/>
          <w:b w:val="false"/>
          <w:i w:val="false"/>
          <w:color w:val="000000"/>
          <w:sz w:val="28"/>
        </w:rPr>
        <w:t xml:space="preserve">
                                 немесе оқытушылық жұмысын тікелей </w:t>
      </w:r>
      <w:r>
        <w:br/>
      </w:r>
      <w:r>
        <w:rPr>
          <w:rFonts w:ascii="Times New Roman"/>
          <w:b w:val="false"/>
          <w:i w:val="false"/>
          <w:color w:val="000000"/>
          <w:sz w:val="28"/>
        </w:rPr>
        <w:t xml:space="preserve">
                                 жүргізетін прокуратураның ғылыми </w:t>
      </w:r>
      <w:r>
        <w:br/>
      </w:r>
      <w:r>
        <w:rPr>
          <w:rFonts w:ascii="Times New Roman"/>
          <w:b w:val="false"/>
          <w:i w:val="false"/>
          <w:color w:val="000000"/>
          <w:sz w:val="28"/>
        </w:rPr>
        <w:t xml:space="preserve">
                                 ұйымдарының және білім беру </w:t>
      </w:r>
      <w:r>
        <w:br/>
      </w:r>
      <w:r>
        <w:rPr>
          <w:rFonts w:ascii="Times New Roman"/>
          <w:b w:val="false"/>
          <w:i w:val="false"/>
          <w:color w:val="000000"/>
          <w:sz w:val="28"/>
        </w:rPr>
        <w:t xml:space="preserve">
                                 ұйымдарының кафедра меңгерушілері </w:t>
      </w:r>
      <w:r>
        <w:br/>
      </w:r>
      <w:r>
        <w:rPr>
          <w:rFonts w:ascii="Times New Roman"/>
          <w:b w:val="false"/>
          <w:i w:val="false"/>
          <w:color w:val="000000"/>
          <w:sz w:val="28"/>
        </w:rPr>
        <w:t xml:space="preserve">
                                 және бөлім бастықтары, </w:t>
      </w:r>
      <w:r>
        <w:br/>
      </w:r>
      <w:r>
        <w:rPr>
          <w:rFonts w:ascii="Times New Roman"/>
          <w:b w:val="false"/>
          <w:i w:val="false"/>
          <w:color w:val="000000"/>
          <w:sz w:val="28"/>
        </w:rPr>
        <w:t xml:space="preserve">
                                 Бас прокуратураның басқармалары мен </w:t>
      </w:r>
      <w:r>
        <w:br/>
      </w:r>
      <w:r>
        <w:rPr>
          <w:rFonts w:ascii="Times New Roman"/>
          <w:b w:val="false"/>
          <w:i w:val="false"/>
          <w:color w:val="000000"/>
          <w:sz w:val="28"/>
        </w:rPr>
        <w:t xml:space="preserve">
                                 бөлімдерінің аға прокурорлары мен </w:t>
      </w:r>
      <w:r>
        <w:br/>
      </w:r>
      <w:r>
        <w:rPr>
          <w:rFonts w:ascii="Times New Roman"/>
          <w:b w:val="false"/>
          <w:i w:val="false"/>
          <w:color w:val="000000"/>
          <w:sz w:val="28"/>
        </w:rPr>
        <w:t xml:space="preserve">
                                 прокурорлары, қалалар, аудандар </w:t>
      </w:r>
      <w:r>
        <w:br/>
      </w:r>
      <w:r>
        <w:rPr>
          <w:rFonts w:ascii="Times New Roman"/>
          <w:b w:val="false"/>
          <w:i w:val="false"/>
          <w:color w:val="000000"/>
          <w:sz w:val="28"/>
        </w:rPr>
        <w:t xml:space="preserve">
                                 прокурорлары, ірі қалалар мен </w:t>
      </w:r>
      <w:r>
        <w:br/>
      </w:r>
      <w:r>
        <w:rPr>
          <w:rFonts w:ascii="Times New Roman"/>
          <w:b w:val="false"/>
          <w:i w:val="false"/>
          <w:color w:val="000000"/>
          <w:sz w:val="28"/>
        </w:rPr>
        <w:t xml:space="preserve">
                                 аудандар прокурорларының </w:t>
      </w:r>
      <w:r>
        <w:br/>
      </w:r>
      <w:r>
        <w:rPr>
          <w:rFonts w:ascii="Times New Roman"/>
          <w:b w:val="false"/>
          <w:i w:val="false"/>
          <w:color w:val="000000"/>
          <w:sz w:val="28"/>
        </w:rPr>
        <w:t xml:space="preserve">
                                 орынбасарлары, базалық </w:t>
      </w:r>
      <w:r>
        <w:br/>
      </w:r>
      <w:r>
        <w:rPr>
          <w:rFonts w:ascii="Times New Roman"/>
          <w:b w:val="false"/>
          <w:i w:val="false"/>
          <w:color w:val="000000"/>
          <w:sz w:val="28"/>
        </w:rPr>
        <w:t xml:space="preserve">
                                 прокуратуралар прокурорларының </w:t>
      </w:r>
      <w:r>
        <w:br/>
      </w:r>
      <w:r>
        <w:rPr>
          <w:rFonts w:ascii="Times New Roman"/>
          <w:b w:val="false"/>
          <w:i w:val="false"/>
          <w:color w:val="000000"/>
          <w:sz w:val="28"/>
        </w:rPr>
        <w:t xml:space="preserve">
                                 орынбасарлары, басқарма бастықтары, </w:t>
      </w:r>
      <w:r>
        <w:br/>
      </w:r>
      <w:r>
        <w:rPr>
          <w:rFonts w:ascii="Times New Roman"/>
          <w:b w:val="false"/>
          <w:i w:val="false"/>
          <w:color w:val="000000"/>
          <w:sz w:val="28"/>
        </w:rPr>
        <w:t xml:space="preserve">
                                 олардың орынбасарлары, облыстар </w:t>
      </w:r>
      <w:r>
        <w:br/>
      </w:r>
      <w:r>
        <w:rPr>
          <w:rFonts w:ascii="Times New Roman"/>
          <w:b w:val="false"/>
          <w:i w:val="false"/>
          <w:color w:val="000000"/>
          <w:sz w:val="28"/>
        </w:rPr>
        <w:t xml:space="preserve">
                                 прокуратураларының дербес </w:t>
      </w:r>
      <w:r>
        <w:br/>
      </w:r>
      <w:r>
        <w:rPr>
          <w:rFonts w:ascii="Times New Roman"/>
          <w:b w:val="false"/>
          <w:i w:val="false"/>
          <w:color w:val="000000"/>
          <w:sz w:val="28"/>
        </w:rPr>
        <w:t xml:space="preserve">
                                 бөлімдерінің бастықтары, облыстар </w:t>
      </w:r>
      <w:r>
        <w:br/>
      </w:r>
      <w:r>
        <w:rPr>
          <w:rFonts w:ascii="Times New Roman"/>
          <w:b w:val="false"/>
          <w:i w:val="false"/>
          <w:color w:val="000000"/>
          <w:sz w:val="28"/>
        </w:rPr>
        <w:t xml:space="preserve">
                                 прокурорларының аға көмекшілері </w:t>
      </w:r>
      <w:r>
        <w:br/>
      </w:r>
      <w:r>
        <w:rPr>
          <w:rFonts w:ascii="Times New Roman"/>
          <w:b w:val="false"/>
          <w:i w:val="false"/>
          <w:color w:val="000000"/>
          <w:sz w:val="28"/>
        </w:rPr>
        <w:t xml:space="preserve">
                                 және оларға теңестірілген </w:t>
      </w:r>
      <w:r>
        <w:br/>
      </w:r>
      <w:r>
        <w:rPr>
          <w:rFonts w:ascii="Times New Roman"/>
          <w:b w:val="false"/>
          <w:i w:val="false"/>
          <w:color w:val="000000"/>
          <w:sz w:val="28"/>
        </w:rPr>
        <w:t xml:space="preserve">
                                 қызметкерлер; </w:t>
      </w:r>
    </w:p>
    <w:p>
      <w:pPr>
        <w:spacing w:after="0"/>
        <w:ind w:left="0"/>
        <w:jc w:val="both"/>
      </w:pPr>
      <w:r>
        <w:rPr>
          <w:rFonts w:ascii="Times New Roman"/>
          <w:b w:val="false"/>
          <w:i w:val="false"/>
          <w:color w:val="000000"/>
          <w:sz w:val="28"/>
        </w:rPr>
        <w:t xml:space="preserve">      кіші әділет кеңесшісі:     облыстар прокуратуралары </w:t>
      </w:r>
      <w:r>
        <w:br/>
      </w:r>
      <w:r>
        <w:rPr>
          <w:rFonts w:ascii="Times New Roman"/>
          <w:b w:val="false"/>
          <w:i w:val="false"/>
          <w:color w:val="000000"/>
          <w:sz w:val="28"/>
        </w:rPr>
        <w:t xml:space="preserve">
                                 басқармаларының құрамындағы бөлім </w:t>
      </w:r>
      <w:r>
        <w:br/>
      </w:r>
      <w:r>
        <w:rPr>
          <w:rFonts w:ascii="Times New Roman"/>
          <w:b w:val="false"/>
          <w:i w:val="false"/>
          <w:color w:val="000000"/>
          <w:sz w:val="28"/>
        </w:rPr>
        <w:t xml:space="preserve">
                                 бастықтары, облыстар </w:t>
      </w:r>
      <w:r>
        <w:br/>
      </w:r>
      <w:r>
        <w:rPr>
          <w:rFonts w:ascii="Times New Roman"/>
          <w:b w:val="false"/>
          <w:i w:val="false"/>
          <w:color w:val="000000"/>
          <w:sz w:val="28"/>
        </w:rPr>
        <w:t xml:space="preserve">
                                 прокурорларының көмекшілері және </w:t>
      </w:r>
      <w:r>
        <w:br/>
      </w:r>
      <w:r>
        <w:rPr>
          <w:rFonts w:ascii="Times New Roman"/>
          <w:b w:val="false"/>
          <w:i w:val="false"/>
          <w:color w:val="000000"/>
          <w:sz w:val="28"/>
        </w:rPr>
        <w:t xml:space="preserve">
                                 оларға теңестірілген қызметкерлер, </w:t>
      </w:r>
      <w:r>
        <w:br/>
      </w:r>
      <w:r>
        <w:rPr>
          <w:rFonts w:ascii="Times New Roman"/>
          <w:b w:val="false"/>
          <w:i w:val="false"/>
          <w:color w:val="000000"/>
          <w:sz w:val="28"/>
        </w:rPr>
        <w:t xml:space="preserve">
                                 қалалар және аудандар </w:t>
      </w:r>
      <w:r>
        <w:br/>
      </w:r>
      <w:r>
        <w:rPr>
          <w:rFonts w:ascii="Times New Roman"/>
          <w:b w:val="false"/>
          <w:i w:val="false"/>
          <w:color w:val="000000"/>
          <w:sz w:val="28"/>
        </w:rPr>
        <w:t xml:space="preserve">
                                 прокурорларының орынбасарлары, </w:t>
      </w:r>
      <w:r>
        <w:br/>
      </w:r>
      <w:r>
        <w:rPr>
          <w:rFonts w:ascii="Times New Roman"/>
          <w:b w:val="false"/>
          <w:i w:val="false"/>
          <w:color w:val="000000"/>
          <w:sz w:val="28"/>
        </w:rPr>
        <w:t xml:space="preserve">
                                 облыстар прокуратураларының </w:t>
      </w:r>
      <w:r>
        <w:br/>
      </w:r>
      <w:r>
        <w:rPr>
          <w:rFonts w:ascii="Times New Roman"/>
          <w:b w:val="false"/>
          <w:i w:val="false"/>
          <w:color w:val="000000"/>
          <w:sz w:val="28"/>
        </w:rPr>
        <w:t xml:space="preserve">
                                 басқармалары мен бөлімдерінің аға </w:t>
      </w:r>
      <w:r>
        <w:br/>
      </w:r>
      <w:r>
        <w:rPr>
          <w:rFonts w:ascii="Times New Roman"/>
          <w:b w:val="false"/>
          <w:i w:val="false"/>
          <w:color w:val="000000"/>
          <w:sz w:val="28"/>
        </w:rPr>
        <w:t xml:space="preserve">
                                 прокурорлары, прокурорлары, </w:t>
      </w:r>
      <w:r>
        <w:br/>
      </w:r>
      <w:r>
        <w:rPr>
          <w:rFonts w:ascii="Times New Roman"/>
          <w:b w:val="false"/>
          <w:i w:val="false"/>
          <w:color w:val="000000"/>
          <w:sz w:val="28"/>
        </w:rPr>
        <w:t xml:space="preserve">
                                 Бас прокуратураның ғылыми-зерттеу </w:t>
      </w:r>
      <w:r>
        <w:br/>
      </w:r>
      <w:r>
        <w:rPr>
          <w:rFonts w:ascii="Times New Roman"/>
          <w:b w:val="false"/>
          <w:i w:val="false"/>
          <w:color w:val="000000"/>
          <w:sz w:val="28"/>
        </w:rPr>
        <w:t xml:space="preserve">
                                 немесе оқытушылық жұмысын тікелей </w:t>
      </w:r>
      <w:r>
        <w:br/>
      </w:r>
      <w:r>
        <w:rPr>
          <w:rFonts w:ascii="Times New Roman"/>
          <w:b w:val="false"/>
          <w:i w:val="false"/>
          <w:color w:val="000000"/>
          <w:sz w:val="28"/>
        </w:rPr>
        <w:t xml:space="preserve">
                                 жүргізетін прокуратураның ғылыми </w:t>
      </w:r>
      <w:r>
        <w:br/>
      </w:r>
      <w:r>
        <w:rPr>
          <w:rFonts w:ascii="Times New Roman"/>
          <w:b w:val="false"/>
          <w:i w:val="false"/>
          <w:color w:val="000000"/>
          <w:sz w:val="28"/>
        </w:rPr>
        <w:t xml:space="preserve">
                                 ұйымдарының және білім беру </w:t>
      </w:r>
      <w:r>
        <w:br/>
      </w:r>
      <w:r>
        <w:rPr>
          <w:rFonts w:ascii="Times New Roman"/>
          <w:b w:val="false"/>
          <w:i w:val="false"/>
          <w:color w:val="000000"/>
          <w:sz w:val="28"/>
        </w:rPr>
        <w:t xml:space="preserve">
                                 ұйымдарының кафедраларының аға </w:t>
      </w:r>
      <w:r>
        <w:br/>
      </w:r>
      <w:r>
        <w:rPr>
          <w:rFonts w:ascii="Times New Roman"/>
          <w:b w:val="false"/>
          <w:i w:val="false"/>
          <w:color w:val="000000"/>
          <w:sz w:val="28"/>
        </w:rPr>
        <w:t xml:space="preserve">
                                 оқытушылары, оқытушылары, </w:t>
      </w:r>
      <w:r>
        <w:br/>
      </w:r>
      <w:r>
        <w:rPr>
          <w:rFonts w:ascii="Times New Roman"/>
          <w:b w:val="false"/>
          <w:i w:val="false"/>
          <w:color w:val="000000"/>
          <w:sz w:val="28"/>
        </w:rPr>
        <w:t xml:space="preserve">
                                 бөлімдерінің аға ғылыми </w:t>
      </w:r>
      <w:r>
        <w:br/>
      </w:r>
      <w:r>
        <w:rPr>
          <w:rFonts w:ascii="Times New Roman"/>
          <w:b w:val="false"/>
          <w:i w:val="false"/>
          <w:color w:val="000000"/>
          <w:sz w:val="28"/>
        </w:rPr>
        <w:t xml:space="preserve">
                                 қызметкерлері, ғылыми </w:t>
      </w:r>
      <w:r>
        <w:br/>
      </w:r>
      <w:r>
        <w:rPr>
          <w:rFonts w:ascii="Times New Roman"/>
          <w:b w:val="false"/>
          <w:i w:val="false"/>
          <w:color w:val="000000"/>
          <w:sz w:val="28"/>
        </w:rPr>
        <w:t xml:space="preserve">
                                 қызметкерлері; </w:t>
      </w:r>
    </w:p>
    <w:p>
      <w:pPr>
        <w:spacing w:after="0"/>
        <w:ind w:left="0"/>
        <w:jc w:val="both"/>
      </w:pPr>
      <w:r>
        <w:rPr>
          <w:rFonts w:ascii="Times New Roman"/>
          <w:b w:val="false"/>
          <w:i w:val="false"/>
          <w:color w:val="000000"/>
          <w:sz w:val="28"/>
        </w:rPr>
        <w:t xml:space="preserve">      1, 2, 3-сыныпты заңгер:    облыстар прокуратураларының </w:t>
      </w:r>
      <w:r>
        <w:br/>
      </w:r>
      <w:r>
        <w:rPr>
          <w:rFonts w:ascii="Times New Roman"/>
          <w:b w:val="false"/>
          <w:i w:val="false"/>
          <w:color w:val="000000"/>
          <w:sz w:val="28"/>
        </w:rPr>
        <w:t xml:space="preserve">
                                 басқармалары мен бөлімдерінің </w:t>
      </w:r>
      <w:r>
        <w:br/>
      </w:r>
      <w:r>
        <w:rPr>
          <w:rFonts w:ascii="Times New Roman"/>
          <w:b w:val="false"/>
          <w:i w:val="false"/>
          <w:color w:val="000000"/>
          <w:sz w:val="28"/>
        </w:rPr>
        <w:t xml:space="preserve">
                                 прокурорлары, қалалық (аудандық) </w:t>
      </w:r>
      <w:r>
        <w:br/>
      </w:r>
      <w:r>
        <w:rPr>
          <w:rFonts w:ascii="Times New Roman"/>
          <w:b w:val="false"/>
          <w:i w:val="false"/>
          <w:color w:val="000000"/>
          <w:sz w:val="28"/>
        </w:rPr>
        <w:t xml:space="preserve">
                                 прокуратуралардың бөлімдер </w:t>
      </w:r>
      <w:r>
        <w:br/>
      </w:r>
      <w:r>
        <w:rPr>
          <w:rFonts w:ascii="Times New Roman"/>
          <w:b w:val="false"/>
          <w:i w:val="false"/>
          <w:color w:val="000000"/>
          <w:sz w:val="28"/>
        </w:rPr>
        <w:t xml:space="preserve">
                                 бастықтары, </w:t>
      </w:r>
      <w:r>
        <w:br/>
      </w:r>
      <w:r>
        <w:rPr>
          <w:rFonts w:ascii="Times New Roman"/>
          <w:b w:val="false"/>
          <w:i w:val="false"/>
          <w:color w:val="000000"/>
          <w:sz w:val="28"/>
        </w:rPr>
        <w:t xml:space="preserve">
                                 қалалар, аудандар прокурорларының </w:t>
      </w:r>
      <w:r>
        <w:br/>
      </w:r>
      <w:r>
        <w:rPr>
          <w:rFonts w:ascii="Times New Roman"/>
          <w:b w:val="false"/>
          <w:i w:val="false"/>
          <w:color w:val="000000"/>
          <w:sz w:val="28"/>
        </w:rPr>
        <w:t xml:space="preserve">
                                 аға көмекшілері, көмекшілері. </w:t>
      </w:r>
    </w:p>
    <w:p>
      <w:pPr>
        <w:spacing w:after="0"/>
        <w:ind w:left="0"/>
        <w:jc w:val="both"/>
      </w:pPr>
      <w:r>
        <w:rPr>
          <w:rFonts w:ascii="Times New Roman"/>
          <w:b w:val="false"/>
          <w:i w:val="false"/>
          <w:color w:val="000000"/>
          <w:sz w:val="28"/>
        </w:rPr>
        <w:t xml:space="preserve">      * Ірі қалалардың, аудандардың прокуратураларының және базалық прокуратуралардың тізбесін Бас прокурор айқындайды. </w:t>
      </w:r>
    </w:p>
    <w:bookmarkStart w:name="z59" w:id="62"/>
    <w:p>
      <w:pPr>
        <w:spacing w:after="0"/>
        <w:ind w:left="0"/>
        <w:jc w:val="both"/>
      </w:pPr>
      <w:r>
        <w:rPr>
          <w:rFonts w:ascii="Times New Roman"/>
          <w:b w:val="false"/>
          <w:i w:val="false"/>
          <w:color w:val="000000"/>
          <w:sz w:val="28"/>
        </w:rPr>
        <w:t xml:space="preserve">
      31. Сыныптық шенде болу мерзімдері: </w:t>
      </w:r>
    </w:p>
    <w:bookmarkEnd w:id="62"/>
    <w:bookmarkStart w:name="z60" w:id="63"/>
    <w:p>
      <w:pPr>
        <w:spacing w:after="0"/>
        <w:ind w:left="0"/>
        <w:jc w:val="both"/>
      </w:pPr>
      <w:r>
        <w:rPr>
          <w:rFonts w:ascii="Times New Roman"/>
          <w:b w:val="false"/>
          <w:i w:val="false"/>
          <w:color w:val="000000"/>
          <w:sz w:val="28"/>
        </w:rPr>
        <w:t xml:space="preserve">
      1) 3-сыныпты заңгер - 2 жыл; </w:t>
      </w:r>
    </w:p>
    <w:bookmarkEnd w:id="63"/>
    <w:bookmarkStart w:name="z61" w:id="64"/>
    <w:p>
      <w:pPr>
        <w:spacing w:after="0"/>
        <w:ind w:left="0"/>
        <w:jc w:val="both"/>
      </w:pPr>
      <w:r>
        <w:rPr>
          <w:rFonts w:ascii="Times New Roman"/>
          <w:b w:val="false"/>
          <w:i w:val="false"/>
          <w:color w:val="000000"/>
          <w:sz w:val="28"/>
        </w:rPr>
        <w:t xml:space="preserve">
      2) 2-сыныпты заңгер - 3 жыл; </w:t>
      </w:r>
    </w:p>
    <w:bookmarkEnd w:id="64"/>
    <w:bookmarkStart w:name="z62" w:id="65"/>
    <w:p>
      <w:pPr>
        <w:spacing w:after="0"/>
        <w:ind w:left="0"/>
        <w:jc w:val="both"/>
      </w:pPr>
      <w:r>
        <w:rPr>
          <w:rFonts w:ascii="Times New Roman"/>
          <w:b w:val="false"/>
          <w:i w:val="false"/>
          <w:color w:val="000000"/>
          <w:sz w:val="28"/>
        </w:rPr>
        <w:t xml:space="preserve">
      3) 1-сыныпты заңгер - 3 жыл; </w:t>
      </w:r>
    </w:p>
    <w:bookmarkEnd w:id="65"/>
    <w:bookmarkStart w:name="z63" w:id="66"/>
    <w:p>
      <w:pPr>
        <w:spacing w:after="0"/>
        <w:ind w:left="0"/>
        <w:jc w:val="both"/>
      </w:pPr>
      <w:r>
        <w:rPr>
          <w:rFonts w:ascii="Times New Roman"/>
          <w:b w:val="false"/>
          <w:i w:val="false"/>
          <w:color w:val="000000"/>
          <w:sz w:val="28"/>
        </w:rPr>
        <w:t xml:space="preserve">
      4) кіші әділет кеңесшісі - 4 жыл; </w:t>
      </w:r>
    </w:p>
    <w:bookmarkEnd w:id="66"/>
    <w:bookmarkStart w:name="z64" w:id="67"/>
    <w:p>
      <w:pPr>
        <w:spacing w:after="0"/>
        <w:ind w:left="0"/>
        <w:jc w:val="both"/>
      </w:pPr>
      <w:r>
        <w:rPr>
          <w:rFonts w:ascii="Times New Roman"/>
          <w:b w:val="false"/>
          <w:i w:val="false"/>
          <w:color w:val="000000"/>
          <w:sz w:val="28"/>
        </w:rPr>
        <w:t xml:space="preserve">
      5) әділет кеңесшісі - 5 жыл. </w:t>
      </w:r>
      <w:r>
        <w:br/>
      </w:r>
      <w:r>
        <w:rPr>
          <w:rFonts w:ascii="Times New Roman"/>
          <w:b w:val="false"/>
          <w:i w:val="false"/>
          <w:color w:val="000000"/>
          <w:sz w:val="28"/>
        </w:rPr>
        <w:t xml:space="preserve">
      Аға әділет кеңесшісі мен одан жоғарылардың сыныптық шенде болу мерзімдері белгіленбейді. </w:t>
      </w:r>
      <w:r>
        <w:br/>
      </w:r>
      <w:r>
        <w:rPr>
          <w:rFonts w:ascii="Times New Roman"/>
          <w:b w:val="false"/>
          <w:i w:val="false"/>
          <w:color w:val="000000"/>
          <w:sz w:val="28"/>
        </w:rPr>
        <w:t xml:space="preserve">
      Сыныптық шенде немесе әскери атақта болу мерзімдерінің өтуі осы Ереженің 36-тармағында көзделген жағдайларда тоқтатылады. </w:t>
      </w:r>
      <w:r>
        <w:br/>
      </w:r>
      <w:r>
        <w:rPr>
          <w:rFonts w:ascii="Times New Roman"/>
          <w:b w:val="false"/>
          <w:i w:val="false"/>
          <w:color w:val="000000"/>
          <w:sz w:val="28"/>
        </w:rPr>
        <w:t>
      Әскери прокуратура органдарында әскери лауазымдардың және оларға сәйкес әскери атақтардың тізбесін Қазақстан Республикасының Президенті </w:t>
      </w:r>
      <w:r>
        <w:rPr>
          <w:rFonts w:ascii="Times New Roman"/>
          <w:b w:val="false"/>
          <w:i w:val="false"/>
          <w:color w:val="000000"/>
          <w:sz w:val="28"/>
        </w:rPr>
        <w:t xml:space="preserve">бекітеді </w:t>
      </w:r>
      <w:r>
        <w:rPr>
          <w:rFonts w:ascii="Times New Roman"/>
          <w:b w:val="false"/>
          <w:i w:val="false"/>
          <w:color w:val="000000"/>
          <w:sz w:val="28"/>
        </w:rPr>
        <w:t>. Әскери атақта болудың мерзімі " Әскери міндеттілік және әскери қызмет туралы " Қазақстан Республикасының  </w:t>
      </w:r>
      <w:r>
        <w:rPr>
          <w:rFonts w:ascii="Times New Roman"/>
          <w:b w:val="false"/>
          <w:i w:val="false"/>
          <w:color w:val="000000"/>
          <w:sz w:val="28"/>
        </w:rPr>
        <w:t xml:space="preserve">Заңымен </w:t>
      </w:r>
      <w:r>
        <w:rPr>
          <w:rFonts w:ascii="Times New Roman"/>
          <w:b w:val="false"/>
          <w:i w:val="false"/>
          <w:color w:val="000000"/>
          <w:sz w:val="28"/>
        </w:rPr>
        <w:t xml:space="preserve">айқындалады. </w:t>
      </w:r>
    </w:p>
    <w:bookmarkEnd w:id="67"/>
    <w:bookmarkStart w:name="z65" w:id="68"/>
    <w:p>
      <w:pPr>
        <w:spacing w:after="0"/>
        <w:ind w:left="0"/>
        <w:jc w:val="both"/>
      </w:pPr>
      <w:r>
        <w:rPr>
          <w:rFonts w:ascii="Times New Roman"/>
          <w:b w:val="false"/>
          <w:i w:val="false"/>
          <w:color w:val="000000"/>
          <w:sz w:val="28"/>
        </w:rPr>
        <w:t xml:space="preserve">
      32. Бірінші сыныптық шен мен бірінші әскери атақты Бас прокурор береді. Бірінші сыныптық шен мен бірінші әскери атақ беруге прокуратура органдарының аттестациядан өткен қызметкерлері ұсынылады. </w:t>
      </w:r>
      <w:r>
        <w:br/>
      </w:r>
      <w:r>
        <w:rPr>
          <w:rFonts w:ascii="Times New Roman"/>
          <w:b w:val="false"/>
          <w:i w:val="false"/>
          <w:color w:val="000000"/>
          <w:sz w:val="28"/>
        </w:rPr>
        <w:t xml:space="preserve">
      Бас прокуратураның орталық аппаратында қызмет ететін қызметкерлерге сыныптық шендерді Бас прокурор береді. </w:t>
      </w:r>
      <w:r>
        <w:br/>
      </w:r>
      <w:r>
        <w:rPr>
          <w:rFonts w:ascii="Times New Roman"/>
          <w:b w:val="false"/>
          <w:i w:val="false"/>
          <w:color w:val="000000"/>
          <w:sz w:val="28"/>
        </w:rPr>
        <w:t xml:space="preserve">
      2 және 1-сыныптық заңгер сыныптық шендерді - облыстардың прокурорлары, ал әділет аға лейтенанты мен әділет капитаны әскери атақтарын Бас әскери прокурор береді. </w:t>
      </w:r>
      <w:r>
        <w:br/>
      </w:r>
      <w:r>
        <w:rPr>
          <w:rFonts w:ascii="Times New Roman"/>
          <w:b w:val="false"/>
          <w:i w:val="false"/>
          <w:color w:val="000000"/>
          <w:sz w:val="28"/>
        </w:rPr>
        <w:t xml:space="preserve">
      Кіші әділет кеңесшісі, әділет кеңесшісі, аға әділет кеңесшісі сыныптық шендерін және әділет майоры, әділет подполковнигі, әділет полковнигі әскери атақтарын Бас прокурор береді. </w:t>
      </w:r>
      <w:r>
        <w:br/>
      </w:r>
      <w:r>
        <w:rPr>
          <w:rFonts w:ascii="Times New Roman"/>
          <w:b w:val="false"/>
          <w:i w:val="false"/>
          <w:color w:val="000000"/>
          <w:sz w:val="28"/>
        </w:rPr>
        <w:t xml:space="preserve">
      Жоғары дәрежелі мемлекеттік әділет кеңесшісі, 1, 2 және 3-сыныптық мемлекеттік әділет кеңесшісі кластық шендерін, генерал-лейтенант және генерал-әділет майоры әскери атақтарын Қазақстан Республикасының Президенті береді. </w:t>
      </w:r>
    </w:p>
    <w:bookmarkEnd w:id="68"/>
    <w:bookmarkStart w:name="z66" w:id="69"/>
    <w:p>
      <w:pPr>
        <w:spacing w:after="0"/>
        <w:ind w:left="0"/>
        <w:jc w:val="both"/>
      </w:pPr>
      <w:r>
        <w:rPr>
          <w:rFonts w:ascii="Times New Roman"/>
          <w:b w:val="false"/>
          <w:i w:val="false"/>
          <w:color w:val="000000"/>
          <w:sz w:val="28"/>
        </w:rPr>
        <w:t>
      33. </w:t>
      </w:r>
      <w:r>
        <w:rPr>
          <w:rFonts w:ascii="Times New Roman"/>
          <w:b w:val="false"/>
          <w:i w:val="false"/>
          <w:color w:val="000000"/>
          <w:sz w:val="28"/>
        </w:rPr>
        <w:t xml:space="preserve">Белгіленген тәртіппен </w:t>
      </w:r>
      <w:r>
        <w:rPr>
          <w:rFonts w:ascii="Times New Roman"/>
          <w:b w:val="false"/>
          <w:i w:val="false"/>
          <w:color w:val="000000"/>
          <w:sz w:val="28"/>
        </w:rPr>
        <w:t xml:space="preserve">алынбаған немесе жойылмаған тәртіптік жазалары бар адамдар сыныптық шен немесе әскер атақ алуға ұсынылмайды. </w:t>
      </w:r>
      <w:r>
        <w:br/>
      </w:r>
      <w:r>
        <w:rPr>
          <w:rFonts w:ascii="Times New Roman"/>
          <w:b w:val="false"/>
          <w:i w:val="false"/>
          <w:color w:val="000000"/>
          <w:sz w:val="28"/>
        </w:rPr>
        <w:t xml:space="preserve">
      Қызметкерлердің жүктілігі, босануы және бала күтіміне байланысты демалыста болу уақыты кезекті сыныптық шенді беру үшін еңбек сіңірген мерзімге қосылады. </w:t>
      </w:r>
    </w:p>
    <w:bookmarkEnd w:id="69"/>
    <w:bookmarkStart w:name="z67" w:id="70"/>
    <w:p>
      <w:pPr>
        <w:spacing w:after="0"/>
        <w:ind w:left="0"/>
        <w:jc w:val="both"/>
      </w:pPr>
      <w:r>
        <w:rPr>
          <w:rFonts w:ascii="Times New Roman"/>
          <w:b w:val="false"/>
          <w:i w:val="false"/>
          <w:color w:val="000000"/>
          <w:sz w:val="28"/>
        </w:rPr>
        <w:t xml:space="preserve">
      34. Прокуратура органдарына қызметке Қарулы Күштерден, ішкі істер органдарынан, ұлттық қауіпсіздіктен және басқа да құқық қорғау органдарынан алынған адамдарға атқаратын лауазымы, еңбек өтілі және мамандығы бойынша жұмыс тәжірибесі, арнайы атағының бар-жоғы ескеріліп, бұрынғы қызметі бойынша берілген әскери немесе арнайы атақтарына теңестіру арқылы сыныптық шендер немесе әскери атақтар беріледі. </w:t>
      </w:r>
      <w:r>
        <w:br/>
      </w:r>
      <w:r>
        <w:rPr>
          <w:rFonts w:ascii="Times New Roman"/>
          <w:b w:val="false"/>
          <w:i w:val="false"/>
          <w:color w:val="000000"/>
          <w:sz w:val="28"/>
        </w:rPr>
        <w:t xml:space="preserve">
      Бұл ретте, кезекті сыныптық шенді немесе әскери атақты беру үшін бұрынғы әскери немесе арнайы атақта болу мерзімі, сондай-ақ атқаратын қызметі бойынша сынақ мерзімі еңбек сіңірген мерзімге есепке алынады. </w:t>
      </w:r>
      <w:r>
        <w:br/>
      </w:r>
      <w:r>
        <w:rPr>
          <w:rFonts w:ascii="Times New Roman"/>
          <w:b w:val="false"/>
          <w:i w:val="false"/>
          <w:color w:val="000000"/>
          <w:sz w:val="28"/>
        </w:rPr>
        <w:t xml:space="preserve">
      Одан әрі кезекті сыныптық шенді немесе әскери атақты беру осы Ереженің 30-32-тармақтарына сәйкес жүргізіледі. </w:t>
      </w:r>
    </w:p>
    <w:bookmarkEnd w:id="70"/>
    <w:bookmarkStart w:name="z68" w:id="71"/>
    <w:p>
      <w:pPr>
        <w:spacing w:after="0"/>
        <w:ind w:left="0"/>
        <w:jc w:val="both"/>
      </w:pPr>
      <w:r>
        <w:rPr>
          <w:rFonts w:ascii="Times New Roman"/>
          <w:b w:val="false"/>
          <w:i w:val="false"/>
          <w:color w:val="000000"/>
          <w:sz w:val="28"/>
        </w:rPr>
        <w:t xml:space="preserve">
      35. Қызметтік міндетті үлгілі орындағаны және ерекше сіңірген еңбегі үшін Бас прокурор: </w:t>
      </w:r>
      <w:r>
        <w:br/>
      </w:r>
      <w:r>
        <w:rPr>
          <w:rFonts w:ascii="Times New Roman"/>
          <w:b w:val="false"/>
          <w:i w:val="false"/>
          <w:color w:val="000000"/>
          <w:sz w:val="28"/>
        </w:rPr>
        <w:t xml:space="preserve">
      қызметкерге бұрынғы сыныптық шенінде (әскери атақта) болу мерзімінің кемінде жарты мерзімі өткеннен кейін, бірақ оның қызмет өткеруі кезінде екі мәртеден артық емес, уақытынан бұрын кезекті сыныптық шен немесе әскери атақ; </w:t>
      </w:r>
      <w:r>
        <w:br/>
      </w:r>
      <w:r>
        <w:rPr>
          <w:rFonts w:ascii="Times New Roman"/>
          <w:b w:val="false"/>
          <w:i w:val="false"/>
          <w:color w:val="000000"/>
          <w:sz w:val="28"/>
        </w:rPr>
        <w:t xml:space="preserve">
      қызметкердің қызмет өткеруі кезінде екі мәртеден артық емес, уақытынан бұрын кезектен тыс сыныптық шен немесе әскери атақ беруге құқылы. </w:t>
      </w:r>
      <w:r>
        <w:br/>
      </w:r>
      <w:r>
        <w:rPr>
          <w:rFonts w:ascii="Times New Roman"/>
          <w:b w:val="false"/>
          <w:i w:val="false"/>
          <w:color w:val="000000"/>
          <w:sz w:val="28"/>
        </w:rPr>
        <w:t xml:space="preserve">
      Бас прокурор ерекше жағдайларда, прокуратура органдарында ұзақ жылдар бойы әрі мінсіз қызмет атқарғаны үшін және заңдылық пен құқықтық тәртіпті нығайтуда елеулі еңбек сіңіргені үшін атқаратын лауазымы үшін белгіленген бір саты жоғары сыныптық шен немесе әскери атақ бере алады. </w:t>
      </w:r>
    </w:p>
    <w:bookmarkEnd w:id="71"/>
    <w:bookmarkStart w:name="z69" w:id="72"/>
    <w:p>
      <w:pPr>
        <w:spacing w:after="0"/>
        <w:ind w:left="0"/>
        <w:jc w:val="both"/>
      </w:pPr>
      <w:r>
        <w:rPr>
          <w:rFonts w:ascii="Times New Roman"/>
          <w:b w:val="false"/>
          <w:i w:val="false"/>
          <w:color w:val="000000"/>
          <w:sz w:val="28"/>
        </w:rPr>
        <w:t xml:space="preserve">
      36. Сыныптық шендер немесе әскери атақ берілген прокуратура органдарының қызметкерлері сол атақ-шенде өмір бойы болады. </w:t>
      </w:r>
      <w:r>
        <w:br/>
      </w:r>
      <w:r>
        <w:rPr>
          <w:rFonts w:ascii="Times New Roman"/>
          <w:b w:val="false"/>
          <w:i w:val="false"/>
          <w:color w:val="000000"/>
          <w:sz w:val="28"/>
        </w:rPr>
        <w:t xml:space="preserve">
      Прокуратура органдарының беделін түсіретін теріс қылық жасағаны үшін немесе сот үкімі бойынша қызметкерлерді прокуратура органдарынан шығару кезінде оны сыныптық шенінен немесе әскери атағынан айыруды Бас прокурор жүргізуі мүмкін. </w:t>
      </w:r>
      <w:r>
        <w:br/>
      </w:r>
      <w:r>
        <w:rPr>
          <w:rFonts w:ascii="Times New Roman"/>
          <w:b w:val="false"/>
          <w:i w:val="false"/>
          <w:color w:val="000000"/>
          <w:sz w:val="28"/>
        </w:rPr>
        <w:t xml:space="preserve">
      Прокуратура органдарының қызметкері қызметтік борышын өрескел бұзғаны немесе теріс мінез-құлық көрсеткені үшін оның сыныптық шені немесе әскер атағы бір сатыға төмендетілуі мүмкін. </w:t>
      </w:r>
      <w:r>
        <w:br/>
      </w:r>
      <w:r>
        <w:rPr>
          <w:rFonts w:ascii="Times New Roman"/>
          <w:b w:val="false"/>
          <w:i w:val="false"/>
          <w:color w:val="000000"/>
          <w:sz w:val="28"/>
        </w:rPr>
        <w:t xml:space="preserve">
      Үлгілі тәртібі мен қызметке адал қатынасы кезінде прокуратура органдары қызметкерлерінің бұрынғы сыныптық шенін немесе әскери атағын қалпына келтіру, бірақ төмендетілген күнінен кемінде бір жыл өткен соң, атқаратын лауазымынан қарамастан, Бас прокуратураның құрылымдық бөлімшелері басшыларының, облыс прокурорларының ұсынысы бойынша жүргізілуі мүмкін. </w:t>
      </w:r>
      <w:r>
        <w:br/>
      </w:r>
      <w:r>
        <w:rPr>
          <w:rFonts w:ascii="Times New Roman"/>
          <w:b w:val="false"/>
          <w:i w:val="false"/>
          <w:color w:val="000000"/>
          <w:sz w:val="28"/>
        </w:rPr>
        <w:t xml:space="preserve">
      Бұл ретте, кезекті сыныптық шен немесе әскери атақ беру үшін еңбек сіңірген мерзім үзіледі және қызметкердің бұрынғы сыныптық шені немесе әскери атағы қалпына келтірілген күннен бастап қайта жалғастырылады. </w:t>
      </w:r>
    </w:p>
    <w:bookmarkEnd w:id="72"/>
    <w:bookmarkStart w:name="z70" w:id="73"/>
    <w:p>
      <w:pPr>
        <w:spacing w:after="0"/>
        <w:ind w:left="0"/>
        <w:jc w:val="both"/>
      </w:pPr>
      <w:r>
        <w:rPr>
          <w:rFonts w:ascii="Times New Roman"/>
          <w:b w:val="false"/>
          <w:i w:val="false"/>
          <w:color w:val="000000"/>
          <w:sz w:val="28"/>
        </w:rPr>
        <w:t xml:space="preserve">
      37. Прокуратура органдарына жұмысқа қабылданған және сыныптық шендер немесе әскери атақтар беруді көздейтін лауазымға тағайындалған адамдарға арнайы қызмет пен арнайы атақтың еңбек өтілі есепке алынып, бірақ осы Ереженің 30-тармағында көзделген тәртіппен атқаратын лауазымы үшін белгіленгеннен жоғары емес сыныптық шендер мен әскери атақтар беріледі. </w:t>
      </w:r>
      <w:r>
        <w:br/>
      </w:r>
      <w:r>
        <w:rPr>
          <w:rFonts w:ascii="Times New Roman"/>
          <w:b w:val="false"/>
          <w:i w:val="false"/>
          <w:color w:val="000000"/>
          <w:sz w:val="28"/>
        </w:rPr>
        <w:t xml:space="preserve">
      Ерекше жағдайларда адамдарды басқа мемлекеттік органдардан қабылдап лауазымға тағайындау кезінде Бас прокурор осы лауазым үшін белгіленген, не бұрынғы қызмет орны бойынша берілген әскери (арнайы) атағын ескере отырып, сыныптық шен немесе әскери атақ беру үшін еңбек сіңірген жылдары мен прокуратура органдарында арнайы қызмет өтілін есепке алмай, сыныптық шен немесе әскери атақ беруі мүмкін. </w:t>
      </w:r>
    </w:p>
    <w:bookmarkEnd w:id="73"/>
    <w:bookmarkStart w:name="z71" w:id="74"/>
    <w:p>
      <w:pPr>
        <w:spacing w:after="0"/>
        <w:ind w:left="0"/>
        <w:jc w:val="both"/>
      </w:pPr>
      <w:r>
        <w:rPr>
          <w:rFonts w:ascii="Times New Roman"/>
          <w:b w:val="false"/>
          <w:i w:val="false"/>
          <w:color w:val="000000"/>
          <w:sz w:val="28"/>
        </w:rPr>
        <w:t xml:space="preserve">
      38. Прокуратура органдарының алдына қойылған міндеттер мен функцияларды тікелей орындайтын прокуратура органдарының қызметкерлері қызметтік міндеттерін атқару барысында нысанды киімде болуға тиіс. </w:t>
      </w:r>
      <w:r>
        <w:br/>
      </w:r>
      <w:r>
        <w:rPr>
          <w:rFonts w:ascii="Times New Roman"/>
          <w:b w:val="false"/>
          <w:i w:val="false"/>
          <w:color w:val="000000"/>
          <w:sz w:val="28"/>
        </w:rPr>
        <w:t xml:space="preserve">
      Нысанды киім мен айырым белгілерінің сипаттамасы, оларды кию ережелері мен онымен қамтамасыз ету нормалары осы Ережеге қосымшаға сәйкес айқындалады. </w:t>
      </w:r>
    </w:p>
    <w:bookmarkEnd w:id="74"/>
    <w:bookmarkStart w:name="z72" w:id="75"/>
    <w:p>
      <w:pPr>
        <w:spacing w:after="0"/>
        <w:ind w:left="0"/>
        <w:jc w:val="left"/>
      </w:pPr>
      <w:r>
        <w:rPr>
          <w:rFonts w:ascii="Times New Roman"/>
          <w:b/>
          <w:i w:val="false"/>
          <w:color w:val="000000"/>
        </w:rPr>
        <w:t xml:space="preserve"> 
4-тарау. Прокуратура органдарындағы қызметті тоқтату тәртібі </w:t>
      </w:r>
    </w:p>
    <w:bookmarkEnd w:id="75"/>
    <w:p>
      <w:pPr>
        <w:spacing w:after="0"/>
        <w:ind w:left="0"/>
        <w:jc w:val="both"/>
      </w:pPr>
      <w:r>
        <w:rPr>
          <w:rFonts w:ascii="Times New Roman"/>
          <w:b w:val="false"/>
          <w:i w:val="false"/>
          <w:color w:val="000000"/>
          <w:sz w:val="28"/>
        </w:rPr>
        <w:t xml:space="preserve">      39. Прокуратура органдарында қызметті тоқтату үшін мыналар негіз болып табылады: </w:t>
      </w:r>
    </w:p>
    <w:bookmarkStart w:name="z73" w:id="76"/>
    <w:p>
      <w:pPr>
        <w:spacing w:after="0"/>
        <w:ind w:left="0"/>
        <w:jc w:val="both"/>
      </w:pPr>
      <w:r>
        <w:rPr>
          <w:rFonts w:ascii="Times New Roman"/>
          <w:b w:val="false"/>
          <w:i w:val="false"/>
          <w:color w:val="000000"/>
          <w:sz w:val="28"/>
        </w:rPr>
        <w:t xml:space="preserve">
      1) өз қалауы бойынша жұмыстан босату туралы арыз беруі; </w:t>
      </w:r>
    </w:p>
    <w:bookmarkEnd w:id="76"/>
    <w:bookmarkStart w:name="z74" w:id="77"/>
    <w:p>
      <w:pPr>
        <w:spacing w:after="0"/>
        <w:ind w:left="0"/>
        <w:jc w:val="both"/>
      </w:pPr>
      <w:r>
        <w:rPr>
          <w:rFonts w:ascii="Times New Roman"/>
          <w:b w:val="false"/>
          <w:i w:val="false"/>
          <w:color w:val="000000"/>
          <w:sz w:val="28"/>
        </w:rPr>
        <w:t xml:space="preserve">
      2) қызметкердің өзінің табысы мен мүліктері туралы көрінеу жалған мәліметтер беруі; </w:t>
      </w:r>
    </w:p>
    <w:bookmarkEnd w:id="77"/>
    <w:bookmarkStart w:name="z75" w:id="78"/>
    <w:p>
      <w:pPr>
        <w:spacing w:after="0"/>
        <w:ind w:left="0"/>
        <w:jc w:val="both"/>
      </w:pPr>
      <w:r>
        <w:rPr>
          <w:rFonts w:ascii="Times New Roman"/>
          <w:b w:val="false"/>
          <w:i w:val="false"/>
          <w:color w:val="000000"/>
          <w:sz w:val="28"/>
        </w:rPr>
        <w:t>
      3) мемлекеттік қызметшілер үшін Қазақстан Республикасының </w:t>
      </w:r>
      <w:r>
        <w:rPr>
          <w:rFonts w:ascii="Times New Roman"/>
          <w:b w:val="false"/>
          <w:i w:val="false"/>
          <w:color w:val="000000"/>
          <w:sz w:val="28"/>
        </w:rPr>
        <w:t xml:space="preserve">заңнамалық </w:t>
      </w:r>
      <w:r>
        <w:rPr>
          <w:rFonts w:ascii="Times New Roman"/>
          <w:b w:val="false"/>
          <w:i w:val="false"/>
          <w:color w:val="000000"/>
          <w:sz w:val="28"/>
        </w:rPr>
        <w:t>  </w:t>
      </w:r>
      <w:r>
        <w:rPr>
          <w:rFonts w:ascii="Times New Roman"/>
          <w:b w:val="false"/>
          <w:i w:val="false"/>
          <w:color w:val="000000"/>
          <w:sz w:val="28"/>
        </w:rPr>
        <w:t xml:space="preserve">актілерінде </w:t>
      </w:r>
      <w:r>
        <w:rPr>
          <w:rFonts w:ascii="Times New Roman"/>
          <w:b w:val="false"/>
          <w:i w:val="false"/>
          <w:color w:val="000000"/>
          <w:sz w:val="28"/>
        </w:rPr>
        <w:t xml:space="preserve">белгіленген міндеттер мен шектеулерді сақтамау; </w:t>
      </w:r>
    </w:p>
    <w:bookmarkEnd w:id="78"/>
    <w:bookmarkStart w:name="z76" w:id="79"/>
    <w:p>
      <w:pPr>
        <w:spacing w:after="0"/>
        <w:ind w:left="0"/>
        <w:jc w:val="both"/>
      </w:pPr>
      <w:r>
        <w:rPr>
          <w:rFonts w:ascii="Times New Roman"/>
          <w:b w:val="false"/>
          <w:i w:val="false"/>
          <w:color w:val="000000"/>
          <w:sz w:val="28"/>
        </w:rPr>
        <w:t xml:space="preserve">
      4) соттың айыптау үкімінің заңды күшіне енуі; </w:t>
      </w:r>
    </w:p>
    <w:bookmarkEnd w:id="79"/>
    <w:bookmarkStart w:name="z77" w:id="80"/>
    <w:p>
      <w:pPr>
        <w:spacing w:after="0"/>
        <w:ind w:left="0"/>
        <w:jc w:val="both"/>
      </w:pPr>
      <w:r>
        <w:rPr>
          <w:rFonts w:ascii="Times New Roman"/>
          <w:b w:val="false"/>
          <w:i w:val="false"/>
          <w:color w:val="000000"/>
          <w:sz w:val="28"/>
        </w:rPr>
        <w:t xml:space="preserve">
      5) Қазақстан Республикасының азаматтығын жоғалтуы; </w:t>
      </w:r>
    </w:p>
    <w:bookmarkEnd w:id="80"/>
    <w:bookmarkStart w:name="z78" w:id="81"/>
    <w:p>
      <w:pPr>
        <w:spacing w:after="0"/>
        <w:ind w:left="0"/>
        <w:jc w:val="both"/>
      </w:pPr>
      <w:r>
        <w:rPr>
          <w:rFonts w:ascii="Times New Roman"/>
          <w:b w:val="false"/>
          <w:i w:val="false"/>
          <w:color w:val="000000"/>
          <w:sz w:val="28"/>
        </w:rPr>
        <w:t xml:space="preserve">
      6) аттестацияның теріс нәтижелері; </w:t>
      </w:r>
    </w:p>
    <w:bookmarkEnd w:id="81"/>
    <w:bookmarkStart w:name="z79" w:id="82"/>
    <w:p>
      <w:pPr>
        <w:spacing w:after="0"/>
        <w:ind w:left="0"/>
        <w:jc w:val="both"/>
      </w:pPr>
      <w:r>
        <w:rPr>
          <w:rFonts w:ascii="Times New Roman"/>
          <w:b w:val="false"/>
          <w:i w:val="false"/>
          <w:color w:val="000000"/>
          <w:sz w:val="28"/>
        </w:rPr>
        <w:t xml:space="preserve">
      7) зейнеткерлік жасқа жетуі; </w:t>
      </w:r>
    </w:p>
    <w:bookmarkEnd w:id="82"/>
    <w:bookmarkStart w:name="z80" w:id="83"/>
    <w:p>
      <w:pPr>
        <w:spacing w:after="0"/>
        <w:ind w:left="0"/>
        <w:jc w:val="both"/>
      </w:pPr>
      <w:r>
        <w:rPr>
          <w:rFonts w:ascii="Times New Roman"/>
          <w:b w:val="false"/>
          <w:i w:val="false"/>
          <w:color w:val="000000"/>
          <w:sz w:val="28"/>
        </w:rPr>
        <w:t>
      8) келісім-шарт мерзімінің аяқталуы немесе Қазақстан Республикасының </w:t>
      </w:r>
      <w:r>
        <w:rPr>
          <w:rFonts w:ascii="Times New Roman"/>
          <w:b w:val="false"/>
          <w:i w:val="false"/>
          <w:color w:val="000000"/>
          <w:sz w:val="28"/>
        </w:rPr>
        <w:t xml:space="preserve">заңнамалық </w:t>
      </w:r>
      <w:r>
        <w:rPr>
          <w:rFonts w:ascii="Times New Roman"/>
          <w:b w:val="false"/>
          <w:i w:val="false"/>
          <w:color w:val="000000"/>
          <w:sz w:val="28"/>
        </w:rPr>
        <w:t xml:space="preserve">актілерінде көзделген негіздер бойынша оның бұзылуы; </w:t>
      </w:r>
    </w:p>
    <w:bookmarkEnd w:id="83"/>
    <w:bookmarkStart w:name="z81" w:id="84"/>
    <w:p>
      <w:pPr>
        <w:spacing w:after="0"/>
        <w:ind w:left="0"/>
        <w:jc w:val="both"/>
      </w:pPr>
      <w:r>
        <w:rPr>
          <w:rFonts w:ascii="Times New Roman"/>
          <w:b w:val="false"/>
          <w:i w:val="false"/>
          <w:color w:val="000000"/>
          <w:sz w:val="28"/>
        </w:rPr>
        <w:t>
      9) сыбайлас жемқорлық құқық бұзушылық жасауы;</w:t>
      </w:r>
    </w:p>
    <w:bookmarkEnd w:id="84"/>
    <w:bookmarkStart w:name="z145" w:id="85"/>
    <w:p>
      <w:pPr>
        <w:spacing w:after="0"/>
        <w:ind w:left="0"/>
        <w:jc w:val="both"/>
      </w:pPr>
      <w:r>
        <w:rPr>
          <w:rFonts w:ascii="Times New Roman"/>
          <w:b w:val="false"/>
          <w:i w:val="false"/>
          <w:color w:val="000000"/>
          <w:sz w:val="28"/>
        </w:rPr>
        <w:t>
      9-1) сыбайлас жемқорлық қылмыс жасаған адамды немесе сыбайлас жемқорлық құқық бұзушылық жасағаны үшін бұрын жұмыстан босатылған адамды жұмысқа қабылдауы;</w:t>
      </w:r>
    </w:p>
    <w:bookmarkEnd w:id="85"/>
    <w:bookmarkStart w:name="z146" w:id="86"/>
    <w:p>
      <w:pPr>
        <w:spacing w:after="0"/>
        <w:ind w:left="0"/>
        <w:jc w:val="both"/>
      </w:pPr>
      <w:r>
        <w:rPr>
          <w:rFonts w:ascii="Times New Roman"/>
          <w:b w:val="false"/>
          <w:i w:val="false"/>
          <w:color w:val="000000"/>
          <w:sz w:val="28"/>
        </w:rPr>
        <w:t>
      9-2) сыбайлас жемқорлық қылмыс жасағаны үшін ақталмайтын негіздер бойынша қылмыстық істі тоқтатуы;</w:t>
      </w:r>
    </w:p>
    <w:bookmarkEnd w:id="86"/>
    <w:bookmarkStart w:name="z82" w:id="87"/>
    <w:p>
      <w:pPr>
        <w:spacing w:after="0"/>
        <w:ind w:left="0"/>
        <w:jc w:val="both"/>
      </w:pPr>
      <w:r>
        <w:rPr>
          <w:rFonts w:ascii="Times New Roman"/>
          <w:b w:val="false"/>
          <w:i w:val="false"/>
          <w:color w:val="000000"/>
          <w:sz w:val="28"/>
        </w:rPr>
        <w:t xml:space="preserve">
      10) қызметкердің қайтыс болуы; </w:t>
      </w:r>
    </w:p>
    <w:bookmarkEnd w:id="87"/>
    <w:bookmarkStart w:name="z83" w:id="88"/>
    <w:p>
      <w:pPr>
        <w:spacing w:after="0"/>
        <w:ind w:left="0"/>
        <w:jc w:val="both"/>
      </w:pPr>
      <w:r>
        <w:rPr>
          <w:rFonts w:ascii="Times New Roman"/>
          <w:b w:val="false"/>
          <w:i w:val="false"/>
          <w:color w:val="000000"/>
          <w:sz w:val="28"/>
        </w:rPr>
        <w:t xml:space="preserve">
      11) Қазақстан Республикасының заңдарында көзделген өзге де негіздер. </w:t>
      </w:r>
      <w:r>
        <w:br/>
      </w:r>
      <w:r>
        <w:rPr>
          <w:rFonts w:ascii="Times New Roman"/>
          <w:b w:val="false"/>
          <w:i w:val="false"/>
          <w:color w:val="000000"/>
          <w:sz w:val="28"/>
        </w:rPr>
        <w:t>
      Қызметкерді прокуратура органдарынан жұмыстан босату оны қызметке қабылдауға құқық берілген лауазымды адамның бұйрығымен жүргізіледі.</w:t>
      </w:r>
      <w:r>
        <w:br/>
      </w:r>
      <w:r>
        <w:rPr>
          <w:rFonts w:ascii="Times New Roman"/>
          <w:b w:val="false"/>
          <w:i w:val="false"/>
          <w:color w:val="000000"/>
          <w:sz w:val="28"/>
        </w:rPr>
        <w:t>
      </w:t>
      </w:r>
      <w:r>
        <w:rPr>
          <w:rFonts w:ascii="Times New Roman"/>
          <w:b w:val="false"/>
          <w:i w:val="false"/>
          <w:color w:val="ff0000"/>
          <w:sz w:val="28"/>
        </w:rPr>
        <w:t xml:space="preserve">Ескерту. 39-тармаққа өзгерту енгізілді - ҚР Президентінің 2010.09.12 </w:t>
      </w:r>
      <w:r>
        <w:rPr>
          <w:rFonts w:ascii="Times New Roman"/>
          <w:b w:val="false"/>
          <w:i w:val="false"/>
          <w:color w:val="000000"/>
          <w:sz w:val="28"/>
        </w:rPr>
        <w:t>N 1061</w:t>
      </w:r>
      <w:r>
        <w:rPr>
          <w:rFonts w:ascii="Times New Roman"/>
          <w:b w:val="false"/>
          <w:i w:val="false"/>
          <w:color w:val="ff0000"/>
          <w:sz w:val="28"/>
        </w:rPr>
        <w:t xml:space="preserve"> Жарлығымен.</w:t>
      </w:r>
    </w:p>
    <w:bookmarkEnd w:id="88"/>
    <w:bookmarkStart w:name="z84" w:id="89"/>
    <w:p>
      <w:pPr>
        <w:spacing w:after="0"/>
        <w:ind w:left="0"/>
        <w:jc w:val="both"/>
      </w:pPr>
      <w:r>
        <w:rPr>
          <w:rFonts w:ascii="Times New Roman"/>
          <w:b w:val="false"/>
          <w:i w:val="false"/>
          <w:color w:val="000000"/>
          <w:sz w:val="28"/>
        </w:rPr>
        <w:t xml:space="preserve">
      40. Прокуратура органдарында қызметте болудың шекті (зейнеткерлік) жасы ерлер үшін - 63 жыл, әйелдер үшін - 58 жас. Көрсетілген жасқа толған кезде тараптардың өзара келісімі бойынша мерзімді еңбек (келісім-шарт) шартын жасасу арқылы қызметінде болу мерзімі бір жылға ұзартыла алынады. </w:t>
      </w:r>
    </w:p>
    <w:bookmarkEnd w:id="89"/>
    <w:bookmarkStart w:name="z85" w:id="90"/>
    <w:p>
      <w:pPr>
        <w:spacing w:after="0"/>
        <w:ind w:left="0"/>
        <w:jc w:val="both"/>
      </w:pPr>
      <w:r>
        <w:rPr>
          <w:rFonts w:ascii="Times New Roman"/>
          <w:b w:val="false"/>
          <w:i w:val="false"/>
          <w:color w:val="000000"/>
          <w:sz w:val="28"/>
        </w:rPr>
        <w:t>
      41. Қызметтен босатылғаны, басқа лауазымға ауыстырылғаны, сыныптық шенінен немесе әскери атағынан айырылғаны </w:t>
      </w:r>
      <w:r>
        <w:rPr>
          <w:rFonts w:ascii="Times New Roman"/>
          <w:b w:val="false"/>
          <w:i w:val="false"/>
          <w:color w:val="000000"/>
          <w:sz w:val="28"/>
        </w:rPr>
        <w:t xml:space="preserve">заңда </w:t>
      </w:r>
      <w:r>
        <w:rPr>
          <w:rFonts w:ascii="Times New Roman"/>
          <w:b w:val="false"/>
          <w:i w:val="false"/>
          <w:color w:val="000000"/>
          <w:sz w:val="28"/>
        </w:rPr>
        <w:t xml:space="preserve">белгіленген тәртіпте заңсыз деп танылған прокуратура органдарының қызметкері бұрынғы лауазымы мен сыныптық шенін немесе әскери атағын қалпына келтіруге не оның келісімі бойынша тең дәрежелі лауазымға тағайындалуға жатады. </w:t>
      </w:r>
      <w:r>
        <w:br/>
      </w:r>
      <w:r>
        <w:rPr>
          <w:rFonts w:ascii="Times New Roman"/>
          <w:b w:val="false"/>
          <w:i w:val="false"/>
          <w:color w:val="000000"/>
          <w:sz w:val="28"/>
        </w:rPr>
        <w:t xml:space="preserve">
      Бұрынғы лауазымы қайта қалпына келтірілген прокуратура органдары қызметкерлерінің жұмысқа шықпауға мәжбүр болған уақыты еңбек сіңірген жылдары үшін қосымша ақы төлеуді есептеуге құқық беретін өтіліне және кезекті сыныптық шен немесе әскери атақ беру мерзіміне саналып қосылады. </w:t>
      </w:r>
    </w:p>
    <w:bookmarkEnd w:id="90"/>
    <w:bookmarkStart w:name="z86" w:id="91"/>
    <w:p>
      <w:pPr>
        <w:spacing w:after="0"/>
        <w:ind w:left="0"/>
        <w:jc w:val="left"/>
      </w:pPr>
      <w:r>
        <w:rPr>
          <w:rFonts w:ascii="Times New Roman"/>
          <w:b/>
          <w:i w:val="false"/>
          <w:color w:val="000000"/>
        </w:rPr>
        <w:t xml:space="preserve"> 
5-тарау. Материалдық және әлеуметтік қамтамасыз ету </w:t>
      </w:r>
    </w:p>
    <w:bookmarkEnd w:id="91"/>
    <w:p>
      <w:pPr>
        <w:spacing w:after="0"/>
        <w:ind w:left="0"/>
        <w:jc w:val="both"/>
      </w:pPr>
      <w:r>
        <w:rPr>
          <w:rFonts w:ascii="Times New Roman"/>
          <w:b w:val="false"/>
          <w:i w:val="false"/>
          <w:color w:val="000000"/>
          <w:sz w:val="28"/>
        </w:rPr>
        <w:t xml:space="preserve">      42. Прокуратура органдарын қаржыландыру республикалық бюджет қаражатының есебінен жүргізіледі. </w:t>
      </w:r>
    </w:p>
    <w:bookmarkStart w:name="z87" w:id="92"/>
    <w:p>
      <w:pPr>
        <w:spacing w:after="0"/>
        <w:ind w:left="0"/>
        <w:jc w:val="both"/>
      </w:pPr>
      <w:r>
        <w:rPr>
          <w:rFonts w:ascii="Times New Roman"/>
          <w:b w:val="false"/>
          <w:i w:val="false"/>
          <w:color w:val="000000"/>
          <w:sz w:val="28"/>
        </w:rPr>
        <w:t>
      43. Прокуратура органдары қызметкерлерін тұрғын үймен қамтамасыз ету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жүзеге асырылады. </w:t>
      </w:r>
    </w:p>
    <w:bookmarkEnd w:id="92"/>
    <w:bookmarkStart w:name="z88" w:id="93"/>
    <w:p>
      <w:pPr>
        <w:spacing w:after="0"/>
        <w:ind w:left="0"/>
        <w:jc w:val="both"/>
      </w:pPr>
      <w:r>
        <w:rPr>
          <w:rFonts w:ascii="Times New Roman"/>
          <w:b w:val="false"/>
          <w:i w:val="false"/>
          <w:color w:val="000000"/>
          <w:sz w:val="28"/>
        </w:rPr>
        <w:t>
      44. Прокуратура органдарының қызметкері қызметтік міндеттерін орындау кезінде қаза тапқан жағдайда қаза тапқан адамның отбасының ол қаза тапқан күннен бастап бір жылдан кешіктірілмей, </w:t>
      </w:r>
      <w:r>
        <w:rPr>
          <w:rFonts w:ascii="Times New Roman"/>
          <w:b w:val="false"/>
          <w:i w:val="false"/>
          <w:color w:val="000000"/>
          <w:sz w:val="28"/>
        </w:rPr>
        <w:t xml:space="preserve">заңнамада </w:t>
      </w:r>
      <w:r>
        <w:rPr>
          <w:rFonts w:ascii="Times New Roman"/>
          <w:b w:val="false"/>
          <w:i w:val="false"/>
          <w:color w:val="000000"/>
          <w:sz w:val="28"/>
        </w:rPr>
        <w:t xml:space="preserve">белгіленген шарттар мен тәртіпте мемлекеттік тұрғын үй қорынан тұрғын алаң алуға құқығы бар. </w:t>
      </w:r>
    </w:p>
    <w:bookmarkEnd w:id="93"/>
    <w:bookmarkStart w:name="z89" w:id="94"/>
    <w:p>
      <w:pPr>
        <w:spacing w:after="0"/>
        <w:ind w:left="0"/>
        <w:jc w:val="both"/>
      </w:pPr>
      <w:r>
        <w:rPr>
          <w:rFonts w:ascii="Times New Roman"/>
          <w:b w:val="false"/>
          <w:i w:val="false"/>
          <w:color w:val="000000"/>
          <w:sz w:val="28"/>
        </w:rPr>
        <w:t>
      45. Прокуратура органының қызметкері қызметтік міндеттерін атқару кезінде немесе қызметтен босағаннан кейін бір жыл ішінде қызметтік міндетін атқару кезінде болған мертігудің немесе жарақаттың салдарынан қаза тапқан (қайтыс болған) жағдайда оның асырауындағы адамдар мен мұрагерлеріне Қазақстан Республикасының Үкіметі </w:t>
      </w:r>
      <w:r>
        <w:rPr>
          <w:rFonts w:ascii="Times New Roman"/>
          <w:b w:val="false"/>
          <w:i w:val="false"/>
          <w:color w:val="000000"/>
          <w:sz w:val="28"/>
        </w:rPr>
        <w:t xml:space="preserve">белгілеген </w:t>
      </w:r>
      <w:r>
        <w:rPr>
          <w:rFonts w:ascii="Times New Roman"/>
          <w:b w:val="false"/>
          <w:i w:val="false"/>
          <w:color w:val="000000"/>
          <w:sz w:val="28"/>
        </w:rPr>
        <w:t xml:space="preserve">тәртіппен соңғы атқарған лауазымы бойынша алпыс айлық ақшалай қаражат мөлшерінде бір жолғы өтемақы төленеді. </w:t>
      </w:r>
      <w:r>
        <w:br/>
      </w:r>
      <w:r>
        <w:rPr>
          <w:rFonts w:ascii="Times New Roman"/>
          <w:b w:val="false"/>
          <w:i w:val="false"/>
          <w:color w:val="000000"/>
          <w:sz w:val="28"/>
        </w:rPr>
        <w:t xml:space="preserve">
      Осы баппен көзделген бір жолғы өтемақыны есептеу үшін қолданылатын ақшалай қаражат лауазымдық айлық ақыдан және сыныптық шені үшін (әскери атағы бойынша) қосымша ақыдан (айлықақыдан) тұрады. </w:t>
      </w:r>
    </w:p>
    <w:bookmarkEnd w:id="94"/>
    <w:bookmarkStart w:name="z90" w:id="95"/>
    <w:p>
      <w:pPr>
        <w:spacing w:after="0"/>
        <w:ind w:left="0"/>
        <w:jc w:val="both"/>
      </w:pPr>
      <w:r>
        <w:rPr>
          <w:rFonts w:ascii="Times New Roman"/>
          <w:b w:val="false"/>
          <w:i w:val="false"/>
          <w:color w:val="000000"/>
          <w:sz w:val="28"/>
        </w:rPr>
        <w:t xml:space="preserve">
      46. Прокуратура органдарының қызметкерлері және олардың отбасы мүшелері Республика Үкіметі белгілеген тәртіпте медициналық қызметті пайдаланады. </w:t>
      </w:r>
    </w:p>
    <w:bookmarkEnd w:id="95"/>
    <w:bookmarkStart w:name="z91" w:id="96"/>
    <w:p>
      <w:pPr>
        <w:spacing w:after="0"/>
        <w:ind w:left="0"/>
        <w:jc w:val="both"/>
      </w:pPr>
      <w:r>
        <w:rPr>
          <w:rFonts w:ascii="Times New Roman"/>
          <w:b w:val="false"/>
          <w:i w:val="false"/>
          <w:color w:val="000000"/>
          <w:sz w:val="28"/>
        </w:rPr>
        <w:t xml:space="preserve">
      47. Қызмет бабымен Қазақстанның бір аймағынан басқа аймағына ауыстырылған прокуратура органдарының қызметкерлеріне және олардың отбасы мүшелеріне: </w:t>
      </w:r>
      <w:r>
        <w:br/>
      </w:r>
      <w:r>
        <w:rPr>
          <w:rFonts w:ascii="Times New Roman"/>
          <w:b w:val="false"/>
          <w:i w:val="false"/>
          <w:color w:val="000000"/>
          <w:sz w:val="28"/>
        </w:rPr>
        <w:t xml:space="preserve">
      темір жолмен жүрудің құнын - купе вагонының тарифы бойынша, тас және қара жолдарда - сол жергілікті орындарда көлікпен жүрудің құнына сәйкес құнын; </w:t>
      </w:r>
      <w:r>
        <w:br/>
      </w:r>
      <w:r>
        <w:rPr>
          <w:rFonts w:ascii="Times New Roman"/>
          <w:b w:val="false"/>
          <w:i w:val="false"/>
          <w:color w:val="000000"/>
          <w:sz w:val="28"/>
        </w:rPr>
        <w:t xml:space="preserve">
      мүлікті тасымалдау құнын қоса алғанда, көшіп-қону бойынша шығыстар төленеді. </w:t>
      </w:r>
    </w:p>
    <w:bookmarkEnd w:id="96"/>
    <w:bookmarkStart w:name="z92" w:id="97"/>
    <w:p>
      <w:pPr>
        <w:spacing w:after="0"/>
        <w:ind w:left="0"/>
        <w:jc w:val="both"/>
      </w:pPr>
      <w:r>
        <w:rPr>
          <w:rFonts w:ascii="Times New Roman"/>
          <w:b w:val="false"/>
          <w:i w:val="false"/>
          <w:color w:val="000000"/>
          <w:sz w:val="28"/>
        </w:rPr>
        <w:t>
      48. Қызметкерлерге еңбекақы төлеу Қазақстан Республикасының Президенті </w:t>
      </w:r>
      <w:r>
        <w:rPr>
          <w:rFonts w:ascii="Times New Roman"/>
          <w:b w:val="false"/>
          <w:i w:val="false"/>
          <w:color w:val="000000"/>
          <w:sz w:val="28"/>
        </w:rPr>
        <w:t xml:space="preserve">бекітетін </w:t>
      </w:r>
      <w:r>
        <w:rPr>
          <w:rFonts w:ascii="Times New Roman"/>
          <w:b w:val="false"/>
          <w:i w:val="false"/>
          <w:color w:val="000000"/>
          <w:sz w:val="28"/>
        </w:rPr>
        <w:t xml:space="preserve">мемлекеттік бюджет есебінен қамтылатын Қазақстан Республикасы прокуратура органдарының қызметкерлеріне еңбекақы төлеудің бірыңғай жүйесі негізінде белгіленеді. </w:t>
      </w:r>
    </w:p>
    <w:bookmarkEnd w:id="97"/>
    <w:bookmarkStart w:name="z93" w:id="9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2008 жылғы 20 мамырдағы      </w:t>
      </w:r>
      <w:r>
        <w:br/>
      </w:r>
      <w:r>
        <w:rPr>
          <w:rFonts w:ascii="Times New Roman"/>
          <w:b w:val="false"/>
          <w:i w:val="false"/>
          <w:color w:val="000000"/>
          <w:sz w:val="28"/>
        </w:rPr>
        <w:t xml:space="preserve">
N 595 Жарлығымен           </w:t>
      </w:r>
      <w:r>
        <w:br/>
      </w:r>
      <w:r>
        <w:rPr>
          <w:rFonts w:ascii="Times New Roman"/>
          <w:b w:val="false"/>
          <w:i w:val="false"/>
          <w:color w:val="000000"/>
          <w:sz w:val="28"/>
        </w:rPr>
        <w:t xml:space="preserve">
бекітілген             </w:t>
      </w:r>
    </w:p>
    <w:bookmarkEnd w:id="98"/>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прокуратура органдарында     </w:t>
      </w:r>
      <w:r>
        <w:br/>
      </w:r>
      <w:r>
        <w:rPr>
          <w:rFonts w:ascii="Times New Roman"/>
          <w:b w:val="false"/>
          <w:i w:val="false"/>
          <w:color w:val="000000"/>
          <w:sz w:val="28"/>
        </w:rPr>
        <w:t xml:space="preserve">
қызмет өткеру туралы ережеге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Нысанды киімнің сипаттамасы, айырым белгілері, </w:t>
      </w:r>
      <w:r>
        <w:br/>
      </w:r>
      <w:r>
        <w:rPr>
          <w:rFonts w:ascii="Times New Roman"/>
          <w:b/>
          <w:i w:val="false"/>
          <w:color w:val="000000"/>
        </w:rPr>
        <w:t xml:space="preserve">
нысанды киімді кию және онымен қамтамасыз ету </w:t>
      </w:r>
      <w:r>
        <w:br/>
      </w:r>
      <w:r>
        <w:rPr>
          <w:rFonts w:ascii="Times New Roman"/>
          <w:b/>
          <w:i w:val="false"/>
          <w:color w:val="000000"/>
        </w:rPr>
        <w:t xml:space="preserve">
нормасы  1-тарау. Нысанды киім сипаттамасын беру кезінде </w:t>
      </w:r>
      <w:r>
        <w:br/>
      </w:r>
      <w:r>
        <w:rPr>
          <w:rFonts w:ascii="Times New Roman"/>
          <w:b/>
          <w:i w:val="false"/>
          <w:color w:val="000000"/>
        </w:rPr>
        <w:t xml:space="preserve">
пайдаланылатын ұғымдар </w:t>
      </w:r>
    </w:p>
    <w:p>
      <w:pPr>
        <w:spacing w:after="0"/>
        <w:ind w:left="0"/>
        <w:jc w:val="both"/>
      </w:pPr>
      <w:r>
        <w:rPr>
          <w:rFonts w:ascii="Times New Roman"/>
          <w:b w:val="false"/>
          <w:i w:val="false"/>
          <w:color w:val="000000"/>
          <w:sz w:val="28"/>
        </w:rPr>
        <w:t xml:space="preserve">      Осы қосымшада мынадай негізгі ұғымдар пайдаланылады: </w:t>
      </w:r>
    </w:p>
    <w:bookmarkStart w:name="z137" w:id="99"/>
    <w:p>
      <w:pPr>
        <w:spacing w:after="0"/>
        <w:ind w:left="0"/>
        <w:jc w:val="both"/>
      </w:pPr>
      <w:r>
        <w:rPr>
          <w:rFonts w:ascii="Times New Roman"/>
          <w:b w:val="false"/>
          <w:i w:val="false"/>
          <w:color w:val="000000"/>
          <w:sz w:val="28"/>
        </w:rPr>
        <w:t xml:space="preserve">
      нысанды киім - прокуратура органдарының қызметкерлеріне киюге арналған, сипаттамаға сәйкес ерекшелік белгілері бойынша бірізділенген киім түрлері мен айырым белгілерінің жиынтығы; </w:t>
      </w:r>
    </w:p>
    <w:bookmarkEnd w:id="99"/>
    <w:bookmarkStart w:name="z138" w:id="100"/>
    <w:p>
      <w:pPr>
        <w:spacing w:after="0"/>
        <w:ind w:left="0"/>
        <w:jc w:val="both"/>
      </w:pPr>
      <w:r>
        <w:rPr>
          <w:rFonts w:ascii="Times New Roman"/>
          <w:b w:val="false"/>
          <w:i w:val="false"/>
          <w:color w:val="000000"/>
          <w:sz w:val="28"/>
        </w:rPr>
        <w:t xml:space="preserve">
      ерекшелік белгілері - прокуратура органдарының қызметкерлері марапатталатын мемлекеттік және ведомстволық наградалар, омырау белгілері; </w:t>
      </w:r>
    </w:p>
    <w:bookmarkEnd w:id="100"/>
    <w:bookmarkStart w:name="z139" w:id="101"/>
    <w:p>
      <w:pPr>
        <w:spacing w:after="0"/>
        <w:ind w:left="0"/>
        <w:jc w:val="both"/>
      </w:pPr>
      <w:r>
        <w:rPr>
          <w:rFonts w:ascii="Times New Roman"/>
          <w:b w:val="false"/>
          <w:i w:val="false"/>
          <w:color w:val="000000"/>
          <w:sz w:val="28"/>
        </w:rPr>
        <w:t xml:space="preserve">
      айырым белгілері - прокуратура органдары қызметкерлерінің ведомстволық қатыстылығы мен жеке сыныптық шендерін көрсететін нысанды киім жабдықтарының элементтері (эмблемалар, погондар, жең белгісі). </w:t>
      </w:r>
      <w:r>
        <w:br/>
      </w:r>
      <w:r>
        <w:rPr>
          <w:rFonts w:ascii="Times New Roman"/>
          <w:b w:val="false"/>
          <w:i w:val="false"/>
          <w:color w:val="000000"/>
          <w:sz w:val="28"/>
        </w:rPr>
        <w:t xml:space="preserve">
      Нысанды киім салтанатты-шығу, күнделікті, жазғы және қысқы болып бөлінеді. </w:t>
      </w:r>
    </w:p>
    <w:bookmarkEnd w:id="101"/>
    <w:bookmarkStart w:name="z94" w:id="102"/>
    <w:p>
      <w:pPr>
        <w:spacing w:after="0"/>
        <w:ind w:left="0"/>
        <w:jc w:val="left"/>
      </w:pPr>
      <w:r>
        <w:rPr>
          <w:rFonts w:ascii="Times New Roman"/>
          <w:b/>
          <w:i w:val="false"/>
          <w:color w:val="000000"/>
        </w:rPr>
        <w:t xml:space="preserve"> 
2-тарау. Жалпы ережелер </w:t>
      </w:r>
    </w:p>
    <w:bookmarkEnd w:id="102"/>
    <w:p>
      <w:pPr>
        <w:spacing w:after="0"/>
        <w:ind w:left="0"/>
        <w:jc w:val="both"/>
      </w:pPr>
      <w:r>
        <w:rPr>
          <w:rFonts w:ascii="Times New Roman"/>
          <w:b w:val="false"/>
          <w:i w:val="false"/>
          <w:color w:val="000000"/>
          <w:sz w:val="28"/>
        </w:rPr>
        <w:t xml:space="preserve">      Салтанатты-шығу нысанды киімі, әдетте, алқаның кеңейтілген мәжілістерін, мейрамдарды және өзге де салтанатты іс-шараларды өткізу кезінде киюге арналған. </w:t>
      </w:r>
      <w:r>
        <w:br/>
      </w:r>
      <w:r>
        <w:rPr>
          <w:rFonts w:ascii="Times New Roman"/>
          <w:b w:val="false"/>
          <w:i w:val="false"/>
          <w:color w:val="000000"/>
          <w:sz w:val="28"/>
        </w:rPr>
        <w:t xml:space="preserve">
      Пальто, астары жылы куртка, плащ, китель, куртка, шалбар (юбка) киім өлшемдеріне сәйкес не тіктіру сомасын төлеу арқылы мата күйінде беріледі. </w:t>
      </w:r>
      <w:r>
        <w:br/>
      </w:r>
      <w:r>
        <w:rPr>
          <w:rFonts w:ascii="Times New Roman"/>
          <w:b w:val="false"/>
          <w:i w:val="false"/>
          <w:color w:val="000000"/>
          <w:sz w:val="28"/>
        </w:rPr>
        <w:t xml:space="preserve">
      Жейделер, бас киімдер, кашне, қолғап, галстук, аяқ киім дайын күйінде беріледі. </w:t>
      </w:r>
      <w:r>
        <w:br/>
      </w:r>
      <w:r>
        <w:rPr>
          <w:rFonts w:ascii="Times New Roman"/>
          <w:b w:val="false"/>
          <w:i w:val="false"/>
          <w:color w:val="000000"/>
          <w:sz w:val="28"/>
        </w:rPr>
        <w:t xml:space="preserve">
      Әскери прокуратура органдары қызметкерлерінің нысанды киімі, оны киіп жүрудің ережелері әскери қызметшілермен бірдей белгіленеді, бірақ олардың погондары мен жағаларына прокуратура органдарының эмблемасы тағылады. </w:t>
      </w:r>
    </w:p>
    <w:bookmarkStart w:name="z95" w:id="103"/>
    <w:p>
      <w:pPr>
        <w:spacing w:after="0"/>
        <w:ind w:left="0"/>
        <w:jc w:val="left"/>
      </w:pPr>
      <w:r>
        <w:rPr>
          <w:rFonts w:ascii="Times New Roman"/>
          <w:b/>
          <w:i w:val="false"/>
          <w:color w:val="000000"/>
        </w:rPr>
        <w:t xml:space="preserve"> 
3-тарау. Жоғары құрамдағы сыныптық шені бар </w:t>
      </w:r>
      <w:r>
        <w:br/>
      </w:r>
      <w:r>
        <w:rPr>
          <w:rFonts w:ascii="Times New Roman"/>
          <w:b/>
          <w:i w:val="false"/>
          <w:color w:val="000000"/>
        </w:rPr>
        <w:t xml:space="preserve">
тұлғаларға арналған нысанды киімнің жиынтығы </w:t>
      </w:r>
    </w:p>
    <w:bookmarkEnd w:id="103"/>
    <w:p>
      <w:pPr>
        <w:spacing w:after="0"/>
        <w:ind w:left="0"/>
        <w:jc w:val="both"/>
      </w:pPr>
      <w:r>
        <w:rPr>
          <w:rFonts w:ascii="Times New Roman"/>
          <w:b w:val="false"/>
          <w:i w:val="false"/>
          <w:color w:val="000000"/>
          <w:sz w:val="28"/>
        </w:rPr>
        <w:t xml:space="preserve">      1. Салтанатты шығу нысанды киімі: </w:t>
      </w:r>
      <w:r>
        <w:br/>
      </w:r>
      <w:r>
        <w:rPr>
          <w:rFonts w:ascii="Times New Roman"/>
          <w:b w:val="false"/>
          <w:i w:val="false"/>
          <w:color w:val="000000"/>
          <w:sz w:val="28"/>
        </w:rPr>
        <w:t xml:space="preserve">
      жазғы: ақ түсті салтанатты-шығу фуражкасы (әйелдерде - берет); ақ түсті китель, қара көк түсті сыртқа шығарылған шалбар (юбка); ақ түсті қысқа және ұзын жеңді жейде; қара түсті галстук; қара түсті былғары туфли; </w:t>
      </w:r>
      <w:r>
        <w:br/>
      </w:r>
      <w:r>
        <w:rPr>
          <w:rFonts w:ascii="Times New Roman"/>
          <w:b w:val="false"/>
          <w:i w:val="false"/>
          <w:color w:val="000000"/>
          <w:sz w:val="28"/>
        </w:rPr>
        <w:t xml:space="preserve">
      қысқы: сұр түсті қаракөл папаха, (әйелдерде кубанка-малақай); сұр түсті қаракөл жағасы бар сұр түсті қос өңірлі пальто; қара сұр түсті астарлы жылы күртке (тек ерлер үшін); қара сұр түсті плащ; қара көк түсті китель, сыртқа шығарылған шалбар (юбка); ақ түсті ұзын жеңді жейде; қара түсті галстук; қара түсті былғары етік (тері салынған); тері салынған қара түсті былғары қолғап; ақ түсті жібек кашне. </w:t>
      </w:r>
    </w:p>
    <w:bookmarkStart w:name="z96" w:id="104"/>
    <w:p>
      <w:pPr>
        <w:spacing w:after="0"/>
        <w:ind w:left="0"/>
        <w:jc w:val="both"/>
      </w:pPr>
      <w:r>
        <w:rPr>
          <w:rFonts w:ascii="Times New Roman"/>
          <w:b w:val="false"/>
          <w:i w:val="false"/>
          <w:color w:val="000000"/>
          <w:sz w:val="28"/>
        </w:rPr>
        <w:t xml:space="preserve">
      2. Күнделікті нысанды киім: </w:t>
      </w:r>
      <w:r>
        <w:br/>
      </w:r>
      <w:r>
        <w:rPr>
          <w:rFonts w:ascii="Times New Roman"/>
          <w:b w:val="false"/>
          <w:i w:val="false"/>
          <w:color w:val="000000"/>
          <w:sz w:val="28"/>
        </w:rPr>
        <w:t xml:space="preserve">
      жазғы: қара көк түсті фуражка (әйелдерде - берет); қара көк түсті китель, куртка, сыртқа шығарылған шалбар; көгілдір түсті қысқа және ұзын жеңді жейде; қара түсті галстук; қара түсті былғары туфли; </w:t>
      </w:r>
      <w:r>
        <w:br/>
      </w:r>
      <w:r>
        <w:rPr>
          <w:rFonts w:ascii="Times New Roman"/>
          <w:b w:val="false"/>
          <w:i w:val="false"/>
          <w:color w:val="000000"/>
          <w:sz w:val="28"/>
        </w:rPr>
        <w:t xml:space="preserve">
      қысқы: сұр түсті қаракөл папаха, (әйелдерде кубанка-малақай); сұр түсті қаракөл жағасы бар екі жаққа қаусырмалы сұр түсті пальто; қара сұр түсті астары жылы куртка (тек ерлер үшін); қара сұр түсті плащ; қара көк түсті китель, сыртқа шығарылған шалбар (юбка); көгілдір түсті ұзын жеңді жейде; қара түсті галстук; қара түсті былғары етік (тері салынған); қара түсті былғары қолғап (тері салынған); сұр түсті жүн кашне. </w:t>
      </w:r>
    </w:p>
    <w:bookmarkEnd w:id="104"/>
    <w:bookmarkStart w:name="z97" w:id="105"/>
    <w:p>
      <w:pPr>
        <w:spacing w:after="0"/>
        <w:ind w:left="0"/>
        <w:jc w:val="left"/>
      </w:pPr>
      <w:r>
        <w:rPr>
          <w:rFonts w:ascii="Times New Roman"/>
          <w:b/>
          <w:i w:val="false"/>
          <w:color w:val="000000"/>
        </w:rPr>
        <w:t xml:space="preserve"> 
4-тарау. Аға және кіші құрамдағы сыныптық шендері </w:t>
      </w:r>
      <w:r>
        <w:br/>
      </w:r>
      <w:r>
        <w:rPr>
          <w:rFonts w:ascii="Times New Roman"/>
          <w:b/>
          <w:i w:val="false"/>
          <w:color w:val="000000"/>
        </w:rPr>
        <w:t xml:space="preserve">
бар тұлғаларға арналған нысанды киімнің жиынтығы </w:t>
      </w:r>
    </w:p>
    <w:bookmarkEnd w:id="105"/>
    <w:p>
      <w:pPr>
        <w:spacing w:after="0"/>
        <w:ind w:left="0"/>
        <w:jc w:val="both"/>
      </w:pPr>
      <w:r>
        <w:rPr>
          <w:rFonts w:ascii="Times New Roman"/>
          <w:b w:val="false"/>
          <w:i w:val="false"/>
          <w:color w:val="000000"/>
          <w:sz w:val="28"/>
        </w:rPr>
        <w:t xml:space="preserve">      3. Салтанатты-шығу нысанды киімі: </w:t>
      </w:r>
      <w:r>
        <w:br/>
      </w:r>
      <w:r>
        <w:rPr>
          <w:rFonts w:ascii="Times New Roman"/>
          <w:b w:val="false"/>
          <w:i w:val="false"/>
          <w:color w:val="000000"/>
          <w:sz w:val="28"/>
        </w:rPr>
        <w:t xml:space="preserve">
      жазғы: қара көк түсті фуражка (әйелдерде - берет); қара көк түсті китель, сыртқа шығарылған шалбар (юбка); ақ түсті қысқа және ұзын жеңді жейде; қара түсті галстук; қара түсті былғары туфли; </w:t>
      </w:r>
      <w:r>
        <w:br/>
      </w:r>
      <w:r>
        <w:rPr>
          <w:rFonts w:ascii="Times New Roman"/>
          <w:b w:val="false"/>
          <w:i w:val="false"/>
          <w:color w:val="000000"/>
          <w:sz w:val="28"/>
        </w:rPr>
        <w:t xml:space="preserve">
      қысқы: сұр түсті қаракөл папаха (әйелдерге кубанка-малақай), (аға заң кеңесшісі сыныптық шені бар тұлғалар үшін) сұр түсті цигейка құлақшын (әйелдерде - кубанка-малақай); сұр түсті қаракөл (аға заң кеңесшісі сыныптық шені бар тұлғалар үшін) және цигейка жағасы бар сұр түсті пальто; қара сұр түсті жылы куртка (тек ерлер үшін); қара сұр түсті плащ; қара көк түсті китель, сыртқа шығарылған шалбар (юбка); ақ түсті ұзын жеңді жейде; қара түсті галстук; қара түсті былғары етік (тері салынған); қара түсті қолғап; сұр түсті жүн кашне. </w:t>
      </w:r>
    </w:p>
    <w:bookmarkStart w:name="z98" w:id="106"/>
    <w:p>
      <w:pPr>
        <w:spacing w:after="0"/>
        <w:ind w:left="0"/>
        <w:jc w:val="both"/>
      </w:pPr>
      <w:r>
        <w:rPr>
          <w:rFonts w:ascii="Times New Roman"/>
          <w:b w:val="false"/>
          <w:i w:val="false"/>
          <w:color w:val="000000"/>
          <w:sz w:val="28"/>
        </w:rPr>
        <w:t xml:space="preserve">
      4. Күнделікті нысанды киім: </w:t>
      </w:r>
      <w:r>
        <w:br/>
      </w:r>
      <w:r>
        <w:rPr>
          <w:rFonts w:ascii="Times New Roman"/>
          <w:b w:val="false"/>
          <w:i w:val="false"/>
          <w:color w:val="000000"/>
          <w:sz w:val="28"/>
        </w:rPr>
        <w:t xml:space="preserve">
      жазғы: қара көк түсті фуражка (әйелдерде - берет); қара көк түсті китель, сыртқа шығарылған шалбар (юбка); көгілдір түсті қысқа және ұзын жеңді жейде; қара түсті галстук; қара түсті былғары туфли; </w:t>
      </w:r>
      <w:r>
        <w:br/>
      </w:r>
      <w:r>
        <w:rPr>
          <w:rFonts w:ascii="Times New Roman"/>
          <w:b w:val="false"/>
          <w:i w:val="false"/>
          <w:color w:val="000000"/>
          <w:sz w:val="28"/>
        </w:rPr>
        <w:t xml:space="preserve">
      қысқы: сұр түсті қаракөл папаха (әйелдерде кубанка-малақай) (аға заң кеңесшісі сыныптық шені бар тұлғалар үшін), сұр түсті цигейка құлақшын (әйелдерде кубанка-малақай); сұр түсті қаракөл (аға заң кеңесшісі сыныптық шені бар тұлғалар үшін) және цигейка жағасы бар сұр түсті пальто; қара сұр түсті астары жылы куртка (тек ерлер үшін); қара сұр түсті плащ; қара көк түсті китель, сыртқа шығарылған шалбар (юбка); көгілдір түсті ұзын жеңді жейде; қара түсті галстук; қара түсті былғары етік (тері салынған); қара түсті қолғап; сұр түсті жүн кашне. </w:t>
      </w:r>
    </w:p>
    <w:bookmarkEnd w:id="106"/>
    <w:bookmarkStart w:name="z99" w:id="107"/>
    <w:p>
      <w:pPr>
        <w:spacing w:after="0"/>
        <w:ind w:left="0"/>
        <w:jc w:val="left"/>
      </w:pPr>
      <w:r>
        <w:rPr>
          <w:rFonts w:ascii="Times New Roman"/>
          <w:b/>
          <w:i w:val="false"/>
          <w:color w:val="000000"/>
        </w:rPr>
        <w:t xml:space="preserve"> 
5-тарау. Ерлердің нысанды киімінің сипаттамасы </w:t>
      </w:r>
    </w:p>
    <w:bookmarkEnd w:id="107"/>
    <w:p>
      <w:pPr>
        <w:spacing w:after="0"/>
        <w:ind w:left="0"/>
        <w:jc w:val="both"/>
      </w:pPr>
      <w:r>
        <w:rPr>
          <w:rFonts w:ascii="Times New Roman"/>
          <w:b w:val="false"/>
          <w:i w:val="false"/>
          <w:color w:val="000000"/>
          <w:sz w:val="28"/>
        </w:rPr>
        <w:t xml:space="preserve">      5. Жоғары құрамдағы сыныптық шені бар тұлғаларға арналған салтанатты-шығу және күнделікті китель мен шалбар. </w:t>
      </w:r>
      <w:r>
        <w:br/>
      </w:r>
      <w:r>
        <w:rPr>
          <w:rFonts w:ascii="Times New Roman"/>
          <w:b w:val="false"/>
          <w:i w:val="false"/>
          <w:color w:val="000000"/>
          <w:sz w:val="28"/>
        </w:rPr>
        <w:t xml:space="preserve">
      Жоғары құрамдағы тұлғаларға арналған қос өңірлі, жартылай қынамалы пішінді, ақ түсті, орталық өңірден нысанды үлкен үш түймемен түймеленетін және имитациялы нысанды үш түймесі бар ерлер кителі (салтанатты). </w:t>
      </w:r>
      <w:r>
        <w:br/>
      </w:r>
      <w:r>
        <w:rPr>
          <w:rFonts w:ascii="Times New Roman"/>
          <w:b w:val="false"/>
          <w:i w:val="false"/>
          <w:color w:val="000000"/>
          <w:sz w:val="28"/>
        </w:rPr>
        <w:t xml:space="preserve">
      Бүйірі қиылған қапталды және ойылып салынған рамкалы клапанды екі жан қалтасы бар. </w:t>
      </w:r>
      <w:r>
        <w:br/>
      </w:r>
      <w:r>
        <w:rPr>
          <w:rFonts w:ascii="Times New Roman"/>
          <w:b w:val="false"/>
          <w:i w:val="false"/>
          <w:color w:val="000000"/>
          <w:sz w:val="28"/>
        </w:rPr>
        <w:t xml:space="preserve">
      Арқа тұсының ортаңғы тігісі төменгі жағында шлицаға ұласады. </w:t>
      </w:r>
      <w:r>
        <w:br/>
      </w:r>
      <w:r>
        <w:rPr>
          <w:rFonts w:ascii="Times New Roman"/>
          <w:b w:val="false"/>
          <w:i w:val="false"/>
          <w:color w:val="000000"/>
          <w:sz w:val="28"/>
        </w:rPr>
        <w:t xml:space="preserve">
      Қондырмалы қайырма жағалы, лацканы классикалық ағылшын пішімді, оның ені 7 см болады. </w:t>
      </w:r>
      <w:r>
        <w:br/>
      </w:r>
      <w:r>
        <w:rPr>
          <w:rFonts w:ascii="Times New Roman"/>
          <w:b w:val="false"/>
          <w:i w:val="false"/>
          <w:color w:val="000000"/>
          <w:sz w:val="28"/>
        </w:rPr>
        <w:t xml:space="preserve">
      Жеңі жапсыра тігілген, қос тігісті, жалғап тігілген манжеталары бар. Сол жеңіне шеврон тігілген. </w:t>
      </w:r>
      <w:r>
        <w:br/>
      </w:r>
      <w:r>
        <w:rPr>
          <w:rFonts w:ascii="Times New Roman"/>
          <w:b w:val="false"/>
          <w:i w:val="false"/>
          <w:color w:val="000000"/>
          <w:sz w:val="28"/>
        </w:rPr>
        <w:t xml:space="preserve">
      Жағасының шет қырлары мен манжеталарының жалғаған тігісі бойымен көгілдір және алтын түсті оқалармен көмкерілген. Манжеталарын айнала ені 10 мм. алтын түсті жіппен лавр жапырақтары жиектеген, манжеталарында нысанды үш кішкене түйме тағылған. Жағасының екі жағының төменгі бөлігі алтын түсті кестемен салынған лавр жапырағының өрілген бұтағымен көмкерілген. </w:t>
      </w:r>
      <w:r>
        <w:br/>
      </w:r>
      <w:r>
        <w:rPr>
          <w:rFonts w:ascii="Times New Roman"/>
          <w:b w:val="false"/>
          <w:i w:val="false"/>
          <w:color w:val="000000"/>
          <w:sz w:val="28"/>
        </w:rPr>
        <w:t xml:space="preserve">
      Күнделікті ерлер кителінің пішімі салтанатты кительге ұқсас. Айырмашылығы - түсінде, күнделікті китель қара көк түсті китель матасынан тігіледі, сондай-ақ күнделікті китель жағасының екі жағының төменгі бөлігіне алтын түсті жіптен лавр жапырағының бұтағы кестеленеді. </w:t>
      </w:r>
      <w:r>
        <w:br/>
      </w:r>
      <w:r>
        <w:rPr>
          <w:rFonts w:ascii="Times New Roman"/>
          <w:b w:val="false"/>
          <w:i w:val="false"/>
          <w:color w:val="000000"/>
          <w:sz w:val="28"/>
        </w:rPr>
        <w:t xml:space="preserve">
      Шалбары тік пішінді, түсі қара көк. Екі жақ сыртқы тігісінің бойымен ені 2,5 мм. көгілдір түсті оқамен жиектеледі және оқадан 0,5 см. қашықтықта екі жағынан шалбардың бүкіл ұзындығына ені 22 мм. көгілдір түсті лампастар жүргізіледі. Шалбардың оң жақ артқы бөлігіне ойып салынған рамкалы клапанды қалта тігіледі. Шалбардың алдыңғы жақ бөліктеріне жан қалталар тігіледі. Шалбардың алды молния сырғытпамен бекітіледі. </w:t>
      </w:r>
      <w:r>
        <w:br/>
      </w:r>
      <w:r>
        <w:rPr>
          <w:rFonts w:ascii="Times New Roman"/>
          <w:b w:val="false"/>
          <w:i w:val="false"/>
          <w:color w:val="000000"/>
          <w:sz w:val="28"/>
        </w:rPr>
        <w:t xml:space="preserve">
      Белі сырылып тігілген, түймемен түймеленеді. Қыйылған тігістерінің ені 1 см. Өңдеген тігістерінің ені 0,2 см. </w:t>
      </w:r>
    </w:p>
    <w:bookmarkStart w:name="z100" w:id="108"/>
    <w:p>
      <w:pPr>
        <w:spacing w:after="0"/>
        <w:ind w:left="0"/>
        <w:jc w:val="both"/>
      </w:pPr>
      <w:r>
        <w:rPr>
          <w:rFonts w:ascii="Times New Roman"/>
          <w:b w:val="false"/>
          <w:i w:val="false"/>
          <w:color w:val="000000"/>
          <w:sz w:val="28"/>
        </w:rPr>
        <w:t xml:space="preserve">
      6. Аға құрамдағы сыныптық шені бар тұлғаларға арналған китель мен шалбар. </w:t>
      </w:r>
      <w:r>
        <w:br/>
      </w:r>
      <w:r>
        <w:rPr>
          <w:rFonts w:ascii="Times New Roman"/>
          <w:b w:val="false"/>
          <w:i w:val="false"/>
          <w:color w:val="000000"/>
          <w:sz w:val="28"/>
        </w:rPr>
        <w:t xml:space="preserve">
      Қос өңірлі, жартылай қынамалы пішінді, орталық өңірден нысанды үлкен үш түймемен түймеленетін және имитациялы нысанды үлкен үш түймесі бар ерлер кителі. </w:t>
      </w:r>
      <w:r>
        <w:br/>
      </w:r>
      <w:r>
        <w:rPr>
          <w:rFonts w:ascii="Times New Roman"/>
          <w:b w:val="false"/>
          <w:i w:val="false"/>
          <w:color w:val="000000"/>
          <w:sz w:val="28"/>
        </w:rPr>
        <w:t xml:space="preserve">
      Бүйірі қиылған қапталды, сол жақ өңірінде имитациялы ойылып салынған жапырақшалы бір төс қалта мен ойылып салынған рамкалы клапанды екі жан қалтасы бар. </w:t>
      </w:r>
      <w:r>
        <w:br/>
      </w:r>
      <w:r>
        <w:rPr>
          <w:rFonts w:ascii="Times New Roman"/>
          <w:b w:val="false"/>
          <w:i w:val="false"/>
          <w:color w:val="000000"/>
          <w:sz w:val="28"/>
        </w:rPr>
        <w:t xml:space="preserve">
      Арқа тұсының ортаңғы тігісі төменгі жағында шлицаға ұласады. </w:t>
      </w:r>
      <w:r>
        <w:br/>
      </w:r>
      <w:r>
        <w:rPr>
          <w:rFonts w:ascii="Times New Roman"/>
          <w:b w:val="false"/>
          <w:i w:val="false"/>
          <w:color w:val="000000"/>
          <w:sz w:val="28"/>
        </w:rPr>
        <w:t xml:space="preserve">
      Қондырмалы қайырма жағалы, лацканы классикалық ағылшын пішімді, оның ені 6-6,5 см болады. </w:t>
      </w:r>
      <w:r>
        <w:br/>
      </w:r>
      <w:r>
        <w:rPr>
          <w:rFonts w:ascii="Times New Roman"/>
          <w:b w:val="false"/>
          <w:i w:val="false"/>
          <w:color w:val="000000"/>
          <w:sz w:val="28"/>
        </w:rPr>
        <w:t xml:space="preserve">
      Жеңі жапсыра тігілген, қос тігісті, жалғап тігілген манжеталары бар. Сол жеңіне шеврон тігілген. Манжеталарында нысанды үш кішкене түйме тағылған. </w:t>
      </w:r>
      <w:r>
        <w:br/>
      </w:r>
      <w:r>
        <w:rPr>
          <w:rFonts w:ascii="Times New Roman"/>
          <w:b w:val="false"/>
          <w:i w:val="false"/>
          <w:color w:val="000000"/>
          <w:sz w:val="28"/>
        </w:rPr>
        <w:t xml:space="preserve">
      Жағасының шет қырлары мен манжеталарының жалғаған тігісі бойымен 2,5 мм. көгілдір түсті оқамен көмкерілген. Кительдің астарына жапырақшалы екі төс қалта тігілген. </w:t>
      </w:r>
      <w:r>
        <w:br/>
      </w:r>
      <w:r>
        <w:rPr>
          <w:rFonts w:ascii="Times New Roman"/>
          <w:b w:val="false"/>
          <w:i w:val="false"/>
          <w:color w:val="000000"/>
          <w:sz w:val="28"/>
        </w:rPr>
        <w:t xml:space="preserve">
      Шалбары тік пішінді, қара көк түсті. Екі жақ сыртқы тігісінің бойымен ені 2,5 мм. көгілдір түсті оқамен жиектеледі. Шалбардың оң жақ артқы бөлігіне рамкалы артқы тілік қақпақты қалта тігіледі. Шалбардың алдыңғы жақ бөліктеріне жан қалталар тігіледі. Шалбардың алды молния сырғытпамен бекітіледі. </w:t>
      </w:r>
      <w:r>
        <w:br/>
      </w:r>
      <w:r>
        <w:rPr>
          <w:rFonts w:ascii="Times New Roman"/>
          <w:b w:val="false"/>
          <w:i w:val="false"/>
          <w:color w:val="000000"/>
          <w:sz w:val="28"/>
        </w:rPr>
        <w:t xml:space="preserve">
      Белі сырылып тігілген, түймемен түймеленеді. Қайылған тігістерінің ені 1 см. Өңдеген тігістерінің ені 0,2 см. </w:t>
      </w:r>
    </w:p>
    <w:bookmarkEnd w:id="108"/>
    <w:bookmarkStart w:name="z101" w:id="109"/>
    <w:p>
      <w:pPr>
        <w:spacing w:after="0"/>
        <w:ind w:left="0"/>
        <w:jc w:val="both"/>
      </w:pPr>
      <w:r>
        <w:rPr>
          <w:rFonts w:ascii="Times New Roman"/>
          <w:b w:val="false"/>
          <w:i w:val="false"/>
          <w:color w:val="000000"/>
          <w:sz w:val="28"/>
        </w:rPr>
        <w:t xml:space="preserve">
      7. Кіші құрамдағы сыныптық шені бар тұлғаларға арналған китель мен шалбар: </w:t>
      </w:r>
      <w:r>
        <w:br/>
      </w:r>
      <w:r>
        <w:rPr>
          <w:rFonts w:ascii="Times New Roman"/>
          <w:b w:val="false"/>
          <w:i w:val="false"/>
          <w:color w:val="000000"/>
          <w:sz w:val="28"/>
        </w:rPr>
        <w:t xml:space="preserve">
      ілме өңірлі, жартылай қынамалы пішінді орталық өңірден нысанды үлкен үш түймемен түймеленетін ерлер кителі. </w:t>
      </w:r>
      <w:r>
        <w:br/>
      </w:r>
      <w:r>
        <w:rPr>
          <w:rFonts w:ascii="Times New Roman"/>
          <w:b w:val="false"/>
          <w:i w:val="false"/>
          <w:color w:val="000000"/>
          <w:sz w:val="28"/>
        </w:rPr>
        <w:t xml:space="preserve">
      Бүйірі қиылған қапталды, сол жақ өңірінде имитациялы ойылып салынған жапырақшалы бір төс қалта мен ойылып салынған рамкалы клапанды екі жан қалтасы бар. </w:t>
      </w:r>
      <w:r>
        <w:br/>
      </w:r>
      <w:r>
        <w:rPr>
          <w:rFonts w:ascii="Times New Roman"/>
          <w:b w:val="false"/>
          <w:i w:val="false"/>
          <w:color w:val="000000"/>
          <w:sz w:val="28"/>
        </w:rPr>
        <w:t xml:space="preserve">
      Арқа тұсының ортаңғы тігісі төменгі жағында шлицаға ұласады. </w:t>
      </w:r>
      <w:r>
        <w:br/>
      </w:r>
      <w:r>
        <w:rPr>
          <w:rFonts w:ascii="Times New Roman"/>
          <w:b w:val="false"/>
          <w:i w:val="false"/>
          <w:color w:val="000000"/>
          <w:sz w:val="28"/>
        </w:rPr>
        <w:t xml:space="preserve">
      Қондырмалы қайырма жағалы, кительдің лацканы классикалық ағылшын пішімді, оның ені 6-6,5 см болады. </w:t>
      </w:r>
      <w:r>
        <w:br/>
      </w:r>
      <w:r>
        <w:rPr>
          <w:rFonts w:ascii="Times New Roman"/>
          <w:b w:val="false"/>
          <w:i w:val="false"/>
          <w:color w:val="000000"/>
          <w:sz w:val="28"/>
        </w:rPr>
        <w:t xml:space="preserve">
      Жеңі жапсыра тігілген, қос тігісті, жалғап тігілген манжеталары бар. Сол жеңіне шеврон тігілген. Манжеталарында нысанды үш кішкене түйме тағылған. </w:t>
      </w:r>
      <w:r>
        <w:br/>
      </w:r>
      <w:r>
        <w:rPr>
          <w:rFonts w:ascii="Times New Roman"/>
          <w:b w:val="false"/>
          <w:i w:val="false"/>
          <w:color w:val="000000"/>
          <w:sz w:val="28"/>
        </w:rPr>
        <w:t xml:space="preserve">
      Жағасының шет қырлары мен манжеталарының жалғаған тігісі бойымен ені 2,5 мм. көгілдір түсті оқамен көмкерілген. Кительдің астарына жапырақшалы екі төс қалта тігілген. </w:t>
      </w:r>
      <w:r>
        <w:br/>
      </w:r>
      <w:r>
        <w:rPr>
          <w:rFonts w:ascii="Times New Roman"/>
          <w:b w:val="false"/>
          <w:i w:val="false"/>
          <w:color w:val="000000"/>
          <w:sz w:val="28"/>
        </w:rPr>
        <w:t xml:space="preserve">
      Шалбары тік пішінді. Екі жақ сыртқы тігісінің бойымен ені 2,5 мм. көгілдір түсті оқамен жиектеледі. Шалбардың оң жақ артқы бөлігіне ойып салынған рамкалы клапанды қалта тігіледі. Шалбардың алдыңғы жақ бөліктеріне жан қалталар тігіледі. Шалбардың алды молния сырғытпамен бекітіледі. </w:t>
      </w:r>
      <w:r>
        <w:br/>
      </w:r>
      <w:r>
        <w:rPr>
          <w:rFonts w:ascii="Times New Roman"/>
          <w:b w:val="false"/>
          <w:i w:val="false"/>
          <w:color w:val="000000"/>
          <w:sz w:val="28"/>
        </w:rPr>
        <w:t xml:space="preserve">
      Белі сырылып тігілген түймемен түймеленеді. Қайылған тігістерінің ені 1 см. Өңдеген тігістерінің ені 0,2 см. </w:t>
      </w:r>
    </w:p>
    <w:bookmarkEnd w:id="109"/>
    <w:bookmarkStart w:name="z102" w:id="110"/>
    <w:p>
      <w:pPr>
        <w:spacing w:after="0"/>
        <w:ind w:left="0"/>
        <w:jc w:val="both"/>
      </w:pPr>
      <w:r>
        <w:rPr>
          <w:rFonts w:ascii="Times New Roman"/>
          <w:b w:val="false"/>
          <w:i w:val="false"/>
          <w:color w:val="000000"/>
          <w:sz w:val="28"/>
        </w:rPr>
        <w:t xml:space="preserve">
      8. Нысанды костюм: </w:t>
      </w:r>
      <w:r>
        <w:br/>
      </w:r>
      <w:r>
        <w:rPr>
          <w:rFonts w:ascii="Times New Roman"/>
          <w:b w:val="false"/>
          <w:i w:val="false"/>
          <w:color w:val="000000"/>
          <w:sz w:val="28"/>
        </w:rPr>
        <w:t xml:space="preserve">
      костюм курткадан және шалбардан тұрады. </w:t>
      </w:r>
      <w:r>
        <w:br/>
      </w:r>
      <w:r>
        <w:rPr>
          <w:rFonts w:ascii="Times New Roman"/>
          <w:b w:val="false"/>
          <w:i w:val="false"/>
          <w:color w:val="000000"/>
          <w:sz w:val="28"/>
        </w:rPr>
        <w:t xml:space="preserve">
      Куртка тік пішінді, өңірі молния сырғытпамен бекітіледі. </w:t>
      </w:r>
      <w:r>
        <w:br/>
      </w:r>
      <w:r>
        <w:rPr>
          <w:rFonts w:ascii="Times New Roman"/>
          <w:b w:val="false"/>
          <w:i w:val="false"/>
          <w:color w:val="000000"/>
          <w:sz w:val="28"/>
        </w:rPr>
        <w:t xml:space="preserve">
      Бүйірлері жалғап тігілген инішті, иніштің жалғап тігілген жерінде жапсырылып салынған клапанды төс қалталар мен ойылып салынған рамкалы екі жан қалтасы бар, олар молния сырғытпамен бекітіледі. </w:t>
      </w:r>
      <w:r>
        <w:br/>
      </w:r>
      <w:r>
        <w:rPr>
          <w:rFonts w:ascii="Times New Roman"/>
          <w:b w:val="false"/>
          <w:i w:val="false"/>
          <w:color w:val="000000"/>
          <w:sz w:val="28"/>
        </w:rPr>
        <w:t xml:space="preserve">
      Қондырмалы қайырма жағалы. </w:t>
      </w:r>
      <w:r>
        <w:br/>
      </w:r>
      <w:r>
        <w:rPr>
          <w:rFonts w:ascii="Times New Roman"/>
          <w:b w:val="false"/>
          <w:i w:val="false"/>
          <w:color w:val="000000"/>
          <w:sz w:val="28"/>
        </w:rPr>
        <w:t xml:space="preserve">
      Жеңі қос тігісті, жапсыра тігілген манжеталары және шынтақ тігісі бойымен тілігі бар. </w:t>
      </w:r>
      <w:r>
        <w:br/>
      </w:r>
      <w:r>
        <w:rPr>
          <w:rFonts w:ascii="Times New Roman"/>
          <w:b w:val="false"/>
          <w:i w:val="false"/>
          <w:color w:val="000000"/>
          <w:sz w:val="28"/>
        </w:rPr>
        <w:t xml:space="preserve">
      Арқасында жалғап тігілген иніші және иніш жапсырылған тігіс бойымен екі жерден қаусырылған. Иығының тігістерінде ұстағыштар тігілген және жеңінің жалғап тігілген тігісінен 13 см. қашықтықта мойын тұсында 2 ілмек торланған, ілмектердің арасы 1,5 см., ұстағыштардың арасы - 5 см. </w:t>
      </w:r>
      <w:r>
        <w:br/>
      </w:r>
      <w:r>
        <w:rPr>
          <w:rFonts w:ascii="Times New Roman"/>
          <w:b w:val="false"/>
          <w:i w:val="false"/>
          <w:color w:val="000000"/>
          <w:sz w:val="28"/>
        </w:rPr>
        <w:t xml:space="preserve">
      Куртканың төменгі жағында екі бүйірінде жалғап тігілген, төрт қатар резинкамен тартылған белдік болады. Манжеталары нысанды екі кішкене түймемен, ал клапандары бір түймемен түймеленеді. </w:t>
      </w:r>
      <w:r>
        <w:br/>
      </w:r>
      <w:r>
        <w:rPr>
          <w:rFonts w:ascii="Times New Roman"/>
          <w:b w:val="false"/>
          <w:i w:val="false"/>
          <w:color w:val="000000"/>
          <w:sz w:val="28"/>
        </w:rPr>
        <w:t xml:space="preserve">
      Шалбары тік пішінді. Екі жақ сыртқы тігісінің бойымен ені 2,5 мм. көгілдір түсті оқамен жиектеледі. Шалбардың артқы жақ бөліктерінде бүрме тігістер салынған, ал оң жақ бөлігіне ойылып салынған рамкалы қалта тігіледі, ол күрмек ілгекпен бір түймемен түймеленеді. Шалбардың алдыңғы жақ бөліктеріне екі жан қалта тігіледі. Шалбардың алды молния сырғытпамен бекітіледі. </w:t>
      </w:r>
      <w:r>
        <w:br/>
      </w:r>
      <w:r>
        <w:rPr>
          <w:rFonts w:ascii="Times New Roman"/>
          <w:b w:val="false"/>
          <w:i w:val="false"/>
          <w:color w:val="000000"/>
          <w:sz w:val="28"/>
        </w:rPr>
        <w:t xml:space="preserve">
      Белі сырылып тігілген, түймемен түймеленеді. Қайылған тігістерінің ені 1 см. Өңдеген тігістерінің ені 0,2 см. Түсі қара-көк. </w:t>
      </w:r>
    </w:p>
    <w:bookmarkEnd w:id="110"/>
    <w:bookmarkStart w:name="z103" w:id="111"/>
    <w:p>
      <w:pPr>
        <w:spacing w:after="0"/>
        <w:ind w:left="0"/>
        <w:jc w:val="both"/>
      </w:pPr>
      <w:r>
        <w:rPr>
          <w:rFonts w:ascii="Times New Roman"/>
          <w:b w:val="false"/>
          <w:i w:val="false"/>
          <w:color w:val="000000"/>
          <w:sz w:val="28"/>
        </w:rPr>
        <w:t xml:space="preserve">
      9. Астары жылы куртка: </w:t>
      </w:r>
      <w:r>
        <w:br/>
      </w:r>
      <w:r>
        <w:rPr>
          <w:rFonts w:ascii="Times New Roman"/>
          <w:b w:val="false"/>
          <w:i w:val="false"/>
          <w:color w:val="000000"/>
          <w:sz w:val="28"/>
        </w:rPr>
        <w:t xml:space="preserve">
      тік пішінді, су өтпейтін қара сұр түсті матадан тігілген, орталық өңірден молния сырғытпамен бекітілетін және "вилькроға" бекітілетін жапсырма өңіржиекті ерлер курткасы. </w:t>
      </w:r>
      <w:r>
        <w:br/>
      </w:r>
      <w:r>
        <w:rPr>
          <w:rFonts w:ascii="Times New Roman"/>
          <w:b w:val="false"/>
          <w:i w:val="false"/>
          <w:color w:val="000000"/>
          <w:sz w:val="28"/>
        </w:rPr>
        <w:t xml:space="preserve">
      Бүйірлерінде жалғап тігілген иық иніші және ойылып салынған жапырақшалы екі жан қалтасы бар. </w:t>
      </w:r>
      <w:r>
        <w:br/>
      </w:r>
      <w:r>
        <w:rPr>
          <w:rFonts w:ascii="Times New Roman"/>
          <w:b w:val="false"/>
          <w:i w:val="false"/>
          <w:color w:val="000000"/>
          <w:sz w:val="28"/>
        </w:rPr>
        <w:t xml:space="preserve">
      Арқасында жалғап тігілген иық иніштері бар. </w:t>
      </w:r>
      <w:r>
        <w:br/>
      </w:r>
      <w:r>
        <w:rPr>
          <w:rFonts w:ascii="Times New Roman"/>
          <w:b w:val="false"/>
          <w:i w:val="false"/>
          <w:color w:val="000000"/>
          <w:sz w:val="28"/>
        </w:rPr>
        <w:t xml:space="preserve">
      Қондырмалы қайырма жағалы. </w:t>
      </w:r>
      <w:r>
        <w:br/>
      </w:r>
      <w:r>
        <w:rPr>
          <w:rFonts w:ascii="Times New Roman"/>
          <w:b w:val="false"/>
          <w:i w:val="false"/>
          <w:color w:val="000000"/>
          <w:sz w:val="28"/>
        </w:rPr>
        <w:t xml:space="preserve">
      Жеңі сырылған қос тігісті, төменгі жағына белдікше тігілген, оның бос ұшы нысанды үлкен түймеге түймеленеді. Сол жеңіне шеврон тігілген. </w:t>
      </w:r>
      <w:r>
        <w:br/>
      </w:r>
      <w:r>
        <w:rPr>
          <w:rFonts w:ascii="Times New Roman"/>
          <w:b w:val="false"/>
          <w:i w:val="false"/>
          <w:color w:val="000000"/>
          <w:sz w:val="28"/>
        </w:rPr>
        <w:t xml:space="preserve">
      Астарының бір қабаты мақтадан, бір қабаты синтепоннан, жалғана тігілген. </w:t>
      </w:r>
    </w:p>
    <w:bookmarkEnd w:id="111"/>
    <w:bookmarkStart w:name="z104" w:id="112"/>
    <w:p>
      <w:pPr>
        <w:spacing w:after="0"/>
        <w:ind w:left="0"/>
        <w:jc w:val="both"/>
      </w:pPr>
      <w:r>
        <w:rPr>
          <w:rFonts w:ascii="Times New Roman"/>
          <w:b w:val="false"/>
          <w:i w:val="false"/>
          <w:color w:val="000000"/>
          <w:sz w:val="28"/>
        </w:rPr>
        <w:t xml:space="preserve">
      10. Плащ: </w:t>
      </w:r>
      <w:r>
        <w:br/>
      </w:r>
      <w:r>
        <w:rPr>
          <w:rFonts w:ascii="Times New Roman"/>
          <w:b w:val="false"/>
          <w:i w:val="false"/>
          <w:color w:val="000000"/>
          <w:sz w:val="28"/>
        </w:rPr>
        <w:t xml:space="preserve">
      тік пішінді, су өтпейтін қара сұр түсті матадан тігілген, астары бар, жасырын өңірлі, төрт түймеге түймеленетін ерлер плащы. </w:t>
      </w:r>
      <w:r>
        <w:br/>
      </w:r>
      <w:r>
        <w:rPr>
          <w:rFonts w:ascii="Times New Roman"/>
          <w:b w:val="false"/>
          <w:i w:val="false"/>
          <w:color w:val="000000"/>
          <w:sz w:val="28"/>
        </w:rPr>
        <w:t xml:space="preserve">
      Бүйірлерінде ойылып салынған жапырақшалы жан қалтасы бар. </w:t>
      </w:r>
      <w:r>
        <w:br/>
      </w:r>
      <w:r>
        <w:rPr>
          <w:rFonts w:ascii="Times New Roman"/>
          <w:b w:val="false"/>
          <w:i w:val="false"/>
          <w:color w:val="000000"/>
          <w:sz w:val="28"/>
        </w:rPr>
        <w:t xml:space="preserve">
      Арқа тұсының ортаңғы тігісі төменгі жағында шлицаға ұласады. </w:t>
      </w:r>
      <w:r>
        <w:br/>
      </w:r>
      <w:r>
        <w:rPr>
          <w:rFonts w:ascii="Times New Roman"/>
          <w:b w:val="false"/>
          <w:i w:val="false"/>
          <w:color w:val="000000"/>
          <w:sz w:val="28"/>
        </w:rPr>
        <w:t xml:space="preserve">
      Жеңі жапсыра тігілген, қос тігісті, жеңінің төменгі жағына белдікше тігілген, оның бос ұшы нысанды үлкен түймеге түймеленеді. </w:t>
      </w:r>
      <w:r>
        <w:br/>
      </w:r>
      <w:r>
        <w:rPr>
          <w:rFonts w:ascii="Times New Roman"/>
          <w:b w:val="false"/>
          <w:i w:val="false"/>
          <w:color w:val="000000"/>
          <w:sz w:val="28"/>
        </w:rPr>
        <w:t xml:space="preserve">
      Сол жеңіне шеврон тігілген. Белдігі алмалы-салмалы, тоғаға буылады. </w:t>
      </w:r>
      <w:r>
        <w:br/>
      </w:r>
      <w:r>
        <w:rPr>
          <w:rFonts w:ascii="Times New Roman"/>
          <w:b w:val="false"/>
          <w:i w:val="false"/>
          <w:color w:val="000000"/>
          <w:sz w:val="28"/>
        </w:rPr>
        <w:t xml:space="preserve">
      Қондырмалы қайырма жағалы, лацканы классикалық ағылшын пішімді. Астары жалғана, төменгі жағы бос тігілген. Плащтың өңірінен етегіне дейінгі аралық 40-42 см. </w:t>
      </w:r>
    </w:p>
    <w:bookmarkEnd w:id="112"/>
    <w:bookmarkStart w:name="z105" w:id="113"/>
    <w:p>
      <w:pPr>
        <w:spacing w:after="0"/>
        <w:ind w:left="0"/>
        <w:jc w:val="both"/>
      </w:pPr>
      <w:r>
        <w:rPr>
          <w:rFonts w:ascii="Times New Roman"/>
          <w:b w:val="false"/>
          <w:i w:val="false"/>
          <w:color w:val="000000"/>
          <w:sz w:val="28"/>
        </w:rPr>
        <w:t xml:space="preserve">
      11. Қысқы пальто: </w:t>
      </w:r>
      <w:r>
        <w:br/>
      </w:r>
      <w:r>
        <w:rPr>
          <w:rFonts w:ascii="Times New Roman"/>
          <w:b w:val="false"/>
          <w:i w:val="false"/>
          <w:color w:val="000000"/>
          <w:sz w:val="28"/>
        </w:rPr>
        <w:t xml:space="preserve">
      қос өңірлі (жоғары құрамдағы сыныптық шені бар тұлғалар үшін), қара сұр түсті драптан тігілген, жартылай қынамалы пішінді, орталық өңірден төрт түймемен түймеленетін және имитациялы нысанды төрт түймесі бар ерлер пальтосы. </w:t>
      </w:r>
      <w:r>
        <w:br/>
      </w:r>
      <w:r>
        <w:rPr>
          <w:rFonts w:ascii="Times New Roman"/>
          <w:b w:val="false"/>
          <w:i w:val="false"/>
          <w:color w:val="000000"/>
          <w:sz w:val="28"/>
        </w:rPr>
        <w:t xml:space="preserve">
      Ілме өңірлі, жартылай қынамалы пішінді, орталық өңірден кесіліп тігілген төрт ілгекке нысанды төрт түймемен түймеленетін ерлер пальтосы. Арқасы қиылған қапталды, ортаңғы тігісі төменгі жағында шлицаға ұласады. </w:t>
      </w:r>
      <w:r>
        <w:br/>
      </w:r>
      <w:r>
        <w:rPr>
          <w:rFonts w:ascii="Times New Roman"/>
          <w:b w:val="false"/>
          <w:i w:val="false"/>
          <w:color w:val="000000"/>
          <w:sz w:val="28"/>
        </w:rPr>
        <w:t xml:space="preserve">
      Бүйірлерінде ойылып салынған рамкалы клапанды жан қалталары бар. </w:t>
      </w:r>
      <w:r>
        <w:br/>
      </w:r>
      <w:r>
        <w:rPr>
          <w:rFonts w:ascii="Times New Roman"/>
          <w:b w:val="false"/>
          <w:i w:val="false"/>
          <w:color w:val="000000"/>
          <w:sz w:val="28"/>
        </w:rPr>
        <w:t xml:space="preserve">
      Жеңі жапсыра тігілген, қос тігісті, манжеталары бар, олар ені 2,5 мм. көгілдір оқамен көмкерілген. Сол жеңіне шеврон тігілген. Манжеталарына нысанды үш кішкене түйме тағылған. </w:t>
      </w:r>
      <w:r>
        <w:br/>
      </w:r>
      <w:r>
        <w:rPr>
          <w:rFonts w:ascii="Times New Roman"/>
          <w:b w:val="false"/>
          <w:i w:val="false"/>
          <w:color w:val="000000"/>
          <w:sz w:val="28"/>
        </w:rPr>
        <w:t xml:space="preserve">
      Сұр түсті теріден салынған, қондырмалы қайырма жағалы, лацканы классикалық ағылшын пішімді (жоғары құрамдағы және аға заң кеңесшісі сыныптық шені бар тұлғаларға - сұр түсті қаракөл жаға, ал басқалары үшін сұр түсті цигейка жаға). Өңірінен етегіне дейінгі аралық 40-42 см. </w:t>
      </w:r>
      <w:r>
        <w:br/>
      </w:r>
      <w:r>
        <w:rPr>
          <w:rFonts w:ascii="Times New Roman"/>
          <w:b w:val="false"/>
          <w:i w:val="false"/>
          <w:color w:val="000000"/>
          <w:sz w:val="28"/>
        </w:rPr>
        <w:t xml:space="preserve">
      Астары мақтадан жасалып, жалғана тігілген. Қайылған тігістерінің ені 1-2 см. Өңдеген тігістерінің ені 1,5 см. </w:t>
      </w:r>
    </w:p>
    <w:bookmarkEnd w:id="113"/>
    <w:bookmarkStart w:name="z106" w:id="114"/>
    <w:p>
      <w:pPr>
        <w:spacing w:after="0"/>
        <w:ind w:left="0"/>
        <w:jc w:val="both"/>
      </w:pPr>
      <w:r>
        <w:rPr>
          <w:rFonts w:ascii="Times New Roman"/>
          <w:b w:val="false"/>
          <w:i w:val="false"/>
          <w:color w:val="000000"/>
          <w:sz w:val="28"/>
        </w:rPr>
        <w:t xml:space="preserve">
      12. Жейделер: </w:t>
      </w:r>
    </w:p>
    <w:bookmarkEnd w:id="114"/>
    <w:bookmarkStart w:name="z107" w:id="115"/>
    <w:p>
      <w:pPr>
        <w:spacing w:after="0"/>
        <w:ind w:left="0"/>
        <w:jc w:val="both"/>
      </w:pPr>
      <w:r>
        <w:rPr>
          <w:rFonts w:ascii="Times New Roman"/>
          <w:b w:val="false"/>
          <w:i w:val="false"/>
          <w:color w:val="000000"/>
          <w:sz w:val="28"/>
        </w:rPr>
        <w:t xml:space="preserve">
      1) ұзын жеңді жейде: </w:t>
      </w:r>
      <w:r>
        <w:br/>
      </w:r>
      <w:r>
        <w:rPr>
          <w:rFonts w:ascii="Times New Roman"/>
          <w:b w:val="false"/>
          <w:i w:val="false"/>
          <w:color w:val="000000"/>
          <w:sz w:val="28"/>
        </w:rPr>
        <w:t xml:space="preserve">
      тік пішінді, орталық өңірден түймелермен түймеленеді және клапанды екі жапсырма төс қалтасы бар. Жейденің төменгі жағында бүйір тігістері төрт қатар резинкамен тартылып, жалғана тігілген белдік. </w:t>
      </w:r>
      <w:r>
        <w:br/>
      </w:r>
      <w:r>
        <w:rPr>
          <w:rFonts w:ascii="Times New Roman"/>
          <w:b w:val="false"/>
          <w:i w:val="false"/>
          <w:color w:val="000000"/>
          <w:sz w:val="28"/>
        </w:rPr>
        <w:t xml:space="preserve">
      Қондырмалы қайырма жағалы, тіктеп жалғанған. </w:t>
      </w:r>
      <w:r>
        <w:br/>
      </w:r>
      <w:r>
        <w:rPr>
          <w:rFonts w:ascii="Times New Roman"/>
          <w:b w:val="false"/>
          <w:i w:val="false"/>
          <w:color w:val="000000"/>
          <w:sz w:val="28"/>
        </w:rPr>
        <w:t xml:space="preserve">
      Жеңі жапсыра тігілген, қос тігісті, шынтақ тігістері шлицамен өңделген, жеңінің төменгі жағына түймелермен түймеленетін манжеталар жалғана тігілген. Арқасында жалғана тігілген қос қабатты иніші бар, иніш тігілген тігіс бойымен екі жерден қаусырылған. Иығының тігістерінде 2 ұстағыш тігілген және жеңі жапсыра тігілген тігістен 13 см. жерде мойын тұсында 2 ілмек торланған, ілмектердің арасы 1,5 см., ұстағыштардың арасы - 5 см. </w:t>
      </w:r>
      <w:r>
        <w:br/>
      </w:r>
      <w:r>
        <w:rPr>
          <w:rFonts w:ascii="Times New Roman"/>
          <w:b w:val="false"/>
          <w:i w:val="false"/>
          <w:color w:val="000000"/>
          <w:sz w:val="28"/>
        </w:rPr>
        <w:t xml:space="preserve">
      Өңдеген тігістерінің ені шетінен 0,2 см. Қайылған тігістерінің ені 1 см. Ақ, көгілдір түсті. </w:t>
      </w:r>
    </w:p>
    <w:bookmarkEnd w:id="115"/>
    <w:bookmarkStart w:name="z108" w:id="116"/>
    <w:p>
      <w:pPr>
        <w:spacing w:after="0"/>
        <w:ind w:left="0"/>
        <w:jc w:val="both"/>
      </w:pPr>
      <w:r>
        <w:rPr>
          <w:rFonts w:ascii="Times New Roman"/>
          <w:b w:val="false"/>
          <w:i w:val="false"/>
          <w:color w:val="000000"/>
          <w:sz w:val="28"/>
        </w:rPr>
        <w:t xml:space="preserve">
      2) қысқа жеңді жейде: </w:t>
      </w:r>
      <w:r>
        <w:br/>
      </w:r>
      <w:r>
        <w:rPr>
          <w:rFonts w:ascii="Times New Roman"/>
          <w:b w:val="false"/>
          <w:i w:val="false"/>
          <w:color w:val="000000"/>
          <w:sz w:val="28"/>
        </w:rPr>
        <w:t xml:space="preserve">
      тік пішінді, орталық өңірден түймелермен түймеленеді және клапанды екі жапсырма төс қалтасы бар. Жейденің төменгі жағында бүйір тігістері төрт қатар резинкамен тартылып, сырып тігілген белдік. </w:t>
      </w:r>
      <w:r>
        <w:br/>
      </w:r>
      <w:r>
        <w:rPr>
          <w:rFonts w:ascii="Times New Roman"/>
          <w:b w:val="false"/>
          <w:i w:val="false"/>
          <w:color w:val="000000"/>
          <w:sz w:val="28"/>
        </w:rPr>
        <w:t xml:space="preserve">
      Қондырмалы қайырма жағалы, лацканы бар, тіктеп жалғанған. </w:t>
      </w:r>
      <w:r>
        <w:br/>
      </w:r>
      <w:r>
        <w:rPr>
          <w:rFonts w:ascii="Times New Roman"/>
          <w:b w:val="false"/>
          <w:i w:val="false"/>
          <w:color w:val="000000"/>
          <w:sz w:val="28"/>
        </w:rPr>
        <w:t xml:space="preserve">
      Жеңі қысқа, сырылған қос тігісті, жеңінің төменгі жағына имитациялы манжеталар салынған. Арқасында жалғана тігілген қос қабатты иніші бар, иніш тігілген тігіс бойымен екі жерден қаусырылған. Иығының тігістерінде ұстағыштар тігілген және жеңі жапсыра тігілген тігістен 13 см. жерде мойын тұсында 2 ілмек торланған, ілмектердің арасы 1,5 см., ұстағыштардың арасы - 5 см. </w:t>
      </w:r>
      <w:r>
        <w:br/>
      </w:r>
      <w:r>
        <w:rPr>
          <w:rFonts w:ascii="Times New Roman"/>
          <w:b w:val="false"/>
          <w:i w:val="false"/>
          <w:color w:val="000000"/>
          <w:sz w:val="28"/>
        </w:rPr>
        <w:t xml:space="preserve">
      Өңдеген тігістерінің ені шетінен 0,2 см. Қайылған тігістерінің ені 1 см. Ақ түсті. </w:t>
      </w:r>
    </w:p>
    <w:bookmarkEnd w:id="116"/>
    <w:bookmarkStart w:name="z109" w:id="117"/>
    <w:p>
      <w:pPr>
        <w:spacing w:after="0"/>
        <w:ind w:left="0"/>
        <w:jc w:val="left"/>
      </w:pPr>
      <w:r>
        <w:rPr>
          <w:rFonts w:ascii="Times New Roman"/>
          <w:b/>
          <w:i w:val="false"/>
          <w:color w:val="000000"/>
        </w:rPr>
        <w:t xml:space="preserve"> 
6-тарау. Әйелдердің нысанды киімінің сипаттамасы </w:t>
      </w:r>
    </w:p>
    <w:bookmarkEnd w:id="117"/>
    <w:p>
      <w:pPr>
        <w:spacing w:after="0"/>
        <w:ind w:left="0"/>
        <w:jc w:val="both"/>
      </w:pPr>
      <w:r>
        <w:rPr>
          <w:rFonts w:ascii="Times New Roman"/>
          <w:b w:val="false"/>
          <w:i w:val="false"/>
          <w:color w:val="000000"/>
          <w:sz w:val="28"/>
        </w:rPr>
        <w:t xml:space="preserve">      13. Жоғары құрамдағы сыныптық шені бар тұлғаларға арналған салтанатты-шығу және күнделікті китель мен юбка. </w:t>
      </w:r>
      <w:r>
        <w:br/>
      </w:r>
      <w:r>
        <w:rPr>
          <w:rFonts w:ascii="Times New Roman"/>
          <w:b w:val="false"/>
          <w:i w:val="false"/>
          <w:color w:val="000000"/>
          <w:sz w:val="28"/>
        </w:rPr>
        <w:t xml:space="preserve">
      Жоғары құрамдағы тұлғаларға арналған қос өңірлі, ақ түсті, жартылай қынамалы пішінді, орталық өңірден нысанды үлкен үш түймемен түймеленетін және имитациялы нысанды үш түймесі бар әйелдер кителі (салтанатты). Китель мен юбканың астары бар. </w:t>
      </w:r>
      <w:r>
        <w:br/>
      </w:r>
      <w:r>
        <w:rPr>
          <w:rFonts w:ascii="Times New Roman"/>
          <w:b w:val="false"/>
          <w:i w:val="false"/>
          <w:color w:val="000000"/>
          <w:sz w:val="28"/>
        </w:rPr>
        <w:t xml:space="preserve">
      Бүйірі қиылған қапталды және ойылып салынған рамкалы клапанды екі жан қалтасы бар. </w:t>
      </w:r>
      <w:r>
        <w:br/>
      </w:r>
      <w:r>
        <w:rPr>
          <w:rFonts w:ascii="Times New Roman"/>
          <w:b w:val="false"/>
          <w:i w:val="false"/>
          <w:color w:val="000000"/>
          <w:sz w:val="28"/>
        </w:rPr>
        <w:t xml:space="preserve">
      Арқа тұсының ортаңғы тігісі бар. Қондырмалы қайырма жағалы, лацканы классикалық ағылшын пішімді, оның ені 7 см болады. </w:t>
      </w:r>
      <w:r>
        <w:br/>
      </w:r>
      <w:r>
        <w:rPr>
          <w:rFonts w:ascii="Times New Roman"/>
          <w:b w:val="false"/>
          <w:i w:val="false"/>
          <w:color w:val="000000"/>
          <w:sz w:val="28"/>
        </w:rPr>
        <w:t xml:space="preserve">
      Жеңі жапсыра тігілген, қос тігісті, жалғап тігілген манжеталары бар. Сол жеңіне шеврон тігілген. </w:t>
      </w:r>
      <w:r>
        <w:br/>
      </w:r>
      <w:r>
        <w:rPr>
          <w:rFonts w:ascii="Times New Roman"/>
          <w:b w:val="false"/>
          <w:i w:val="false"/>
          <w:color w:val="000000"/>
          <w:sz w:val="28"/>
        </w:rPr>
        <w:t xml:space="preserve">
      Жағасының шет қырлары мен манжеталарының жалғаған тігісі бойымен көгілдір және алтын түсті оқалармен көмкерілген. Манжеталарын айнала ені 10 мм. алтын түсті тігіспен лавр жапырақтары жиектелген. Манжетталарында нысанды үш кішкене түйме тағылған. Жағасының екі жағының төменгі бөлігі алтын түсті кестемен салынған лавр жапырағының өрілген бұтағымен көмкерілген. </w:t>
      </w:r>
      <w:r>
        <w:br/>
      </w:r>
      <w:r>
        <w:rPr>
          <w:rFonts w:ascii="Times New Roman"/>
          <w:b w:val="false"/>
          <w:i w:val="false"/>
          <w:color w:val="000000"/>
          <w:sz w:val="28"/>
        </w:rPr>
        <w:t xml:space="preserve">
      Әйелдердің күнделікті кителінің пішімі салтанатты кительге ұқсас. Айырмашылығы - түсінде, күнделікті китель қара көк түсті китель матасынан тігіледі, сондай-ақ күнделікті китель жағасының екі жағының төменгі бөлігіне алтын түсті жіптен лавр жапырағының бұтағы кестеленеді. </w:t>
      </w:r>
      <w:r>
        <w:br/>
      </w:r>
      <w:r>
        <w:rPr>
          <w:rFonts w:ascii="Times New Roman"/>
          <w:b w:val="false"/>
          <w:i w:val="false"/>
          <w:color w:val="000000"/>
          <w:sz w:val="28"/>
        </w:rPr>
        <w:t xml:space="preserve">
      Юбка тік пішінді. Юбканың артқы және алдыңғы жақтарындағы тігістер сырмаланып өңделген. Юбканың артқы жағының ортаңғы тігісі шлицаға ұласады. Артқы жағының орталық тігісіне молния сырғытпа салынған. </w:t>
      </w:r>
      <w:r>
        <w:br/>
      </w:r>
      <w:r>
        <w:rPr>
          <w:rFonts w:ascii="Times New Roman"/>
          <w:b w:val="false"/>
          <w:i w:val="false"/>
          <w:color w:val="000000"/>
          <w:sz w:val="28"/>
        </w:rPr>
        <w:t xml:space="preserve">
      Белі сырылып тігілген, түймемен түймеленеді. Қайылған тігістерінің ені 1 см. Өңдеген тігістерінің ені 0,2 см. </w:t>
      </w:r>
    </w:p>
    <w:bookmarkStart w:name="z110" w:id="118"/>
    <w:p>
      <w:pPr>
        <w:spacing w:after="0"/>
        <w:ind w:left="0"/>
        <w:jc w:val="both"/>
      </w:pPr>
      <w:r>
        <w:rPr>
          <w:rFonts w:ascii="Times New Roman"/>
          <w:b w:val="false"/>
          <w:i w:val="false"/>
          <w:color w:val="000000"/>
          <w:sz w:val="28"/>
        </w:rPr>
        <w:t xml:space="preserve">
      14. Аға құрамдағы сыныптық шені бар тұлғаларға арналған китель мен юбка. </w:t>
      </w:r>
      <w:r>
        <w:br/>
      </w:r>
      <w:r>
        <w:rPr>
          <w:rFonts w:ascii="Times New Roman"/>
          <w:b w:val="false"/>
          <w:i w:val="false"/>
          <w:color w:val="000000"/>
          <w:sz w:val="28"/>
        </w:rPr>
        <w:t xml:space="preserve">
      Қос өңірлі, жартылай қынамалы пішінді, орталық өңірден нысанды үлкен үш түймемен түймеленетін және имитациялы нысанды үлкен үш түймесі бар әйелдер кителі. Китель мен юбканың астары бар. </w:t>
      </w:r>
      <w:r>
        <w:br/>
      </w:r>
      <w:r>
        <w:rPr>
          <w:rFonts w:ascii="Times New Roman"/>
          <w:b w:val="false"/>
          <w:i w:val="false"/>
          <w:color w:val="000000"/>
          <w:sz w:val="28"/>
        </w:rPr>
        <w:t xml:space="preserve">
      Бүйірі қиылған қапталды және ойылып салынған рамкалы клапанды екі жан қалтасы бар. </w:t>
      </w:r>
      <w:r>
        <w:br/>
      </w:r>
      <w:r>
        <w:rPr>
          <w:rFonts w:ascii="Times New Roman"/>
          <w:b w:val="false"/>
          <w:i w:val="false"/>
          <w:color w:val="000000"/>
          <w:sz w:val="28"/>
        </w:rPr>
        <w:t xml:space="preserve">
      Арқа тұсының ортаңғы тігісі бар. Қондырмалы қайырма жағалы, лацканы классикалық ағылшын пішімді, оның ені 6-6,5 см. </w:t>
      </w:r>
      <w:r>
        <w:br/>
      </w:r>
      <w:r>
        <w:rPr>
          <w:rFonts w:ascii="Times New Roman"/>
          <w:b w:val="false"/>
          <w:i w:val="false"/>
          <w:color w:val="000000"/>
          <w:sz w:val="28"/>
        </w:rPr>
        <w:t xml:space="preserve">
      Жеңі жапсыра тігілген, қос тігісті, жалғап тігілген манжеталары бар. Сол жеңіне шеврон тігілген. Манжеталарында нысанды үш кішкене түйме тағылған. </w:t>
      </w:r>
      <w:r>
        <w:br/>
      </w:r>
      <w:r>
        <w:rPr>
          <w:rFonts w:ascii="Times New Roman"/>
          <w:b w:val="false"/>
          <w:i w:val="false"/>
          <w:color w:val="000000"/>
          <w:sz w:val="28"/>
        </w:rPr>
        <w:t xml:space="preserve">
      Жағасының шет қырлары мен манжеталарының жалғаған тігісі бойымен ені 2,5 мм. көгілдір түсті оқамен көмкерілген. </w:t>
      </w:r>
      <w:r>
        <w:br/>
      </w:r>
      <w:r>
        <w:rPr>
          <w:rFonts w:ascii="Times New Roman"/>
          <w:b w:val="false"/>
          <w:i w:val="false"/>
          <w:color w:val="000000"/>
          <w:sz w:val="28"/>
        </w:rPr>
        <w:t xml:space="preserve">
      Юбка тік пішінді. Юбканың артқы және алдыңғы жақтарындағы тігістер сырмаланып өңделген. Юбканың артқы жағының ортаңғы тігісі шлицаға ұласады. Артқы жағының орталық тігісіне молния сырғытпа салынған. </w:t>
      </w:r>
      <w:r>
        <w:br/>
      </w:r>
      <w:r>
        <w:rPr>
          <w:rFonts w:ascii="Times New Roman"/>
          <w:b w:val="false"/>
          <w:i w:val="false"/>
          <w:color w:val="000000"/>
          <w:sz w:val="28"/>
        </w:rPr>
        <w:t xml:space="preserve">
      Белі сырылып тігілген, түймемен түймеленеді. Қайылған тігістерінің ені 1 см. Өңдеген тігістерінің ені 0,2 см. </w:t>
      </w:r>
    </w:p>
    <w:bookmarkEnd w:id="118"/>
    <w:bookmarkStart w:name="z111" w:id="119"/>
    <w:p>
      <w:pPr>
        <w:spacing w:after="0"/>
        <w:ind w:left="0"/>
        <w:jc w:val="both"/>
      </w:pPr>
      <w:r>
        <w:rPr>
          <w:rFonts w:ascii="Times New Roman"/>
          <w:b w:val="false"/>
          <w:i w:val="false"/>
          <w:color w:val="000000"/>
          <w:sz w:val="28"/>
        </w:rPr>
        <w:t xml:space="preserve">
      15. Кіші құрамдағы сыныптық шені бар тұлғаларға арналған китель мен юбка. </w:t>
      </w:r>
      <w:r>
        <w:br/>
      </w:r>
      <w:r>
        <w:rPr>
          <w:rFonts w:ascii="Times New Roman"/>
          <w:b w:val="false"/>
          <w:i w:val="false"/>
          <w:color w:val="000000"/>
          <w:sz w:val="28"/>
        </w:rPr>
        <w:t xml:space="preserve">
      Ілме өңірлі, жартылай қынамалы пішінді, орталық өңірден нысанды үлкен үш түймемен түймеленетін китель. Китель мен юбканың астары бар. </w:t>
      </w:r>
      <w:r>
        <w:br/>
      </w:r>
      <w:r>
        <w:rPr>
          <w:rFonts w:ascii="Times New Roman"/>
          <w:b w:val="false"/>
          <w:i w:val="false"/>
          <w:color w:val="000000"/>
          <w:sz w:val="28"/>
        </w:rPr>
        <w:t xml:space="preserve">
      Бүйірі қиылған қапталды және ойылып салынған рамкалы клапанды екі жан қалтасы бар. </w:t>
      </w:r>
      <w:r>
        <w:br/>
      </w:r>
      <w:r>
        <w:rPr>
          <w:rFonts w:ascii="Times New Roman"/>
          <w:b w:val="false"/>
          <w:i w:val="false"/>
          <w:color w:val="000000"/>
          <w:sz w:val="28"/>
        </w:rPr>
        <w:t xml:space="preserve">
      Арқа тұсының ортаңғы тігісі бар. Қондырмалы қайырма жағалы, лацканы классикалық ағылшын пішімді, оның ені 6-6,5 см. </w:t>
      </w:r>
      <w:r>
        <w:br/>
      </w:r>
      <w:r>
        <w:rPr>
          <w:rFonts w:ascii="Times New Roman"/>
          <w:b w:val="false"/>
          <w:i w:val="false"/>
          <w:color w:val="000000"/>
          <w:sz w:val="28"/>
        </w:rPr>
        <w:t xml:space="preserve">
      Жеңі жапсыра тігілген, қос тігісті, жалғап тігілген манжеталары бар. Сол жеңіне шеврон тігілген. Манжеталарында нысанды үш кішкене түйме тағылған. </w:t>
      </w:r>
      <w:r>
        <w:br/>
      </w:r>
      <w:r>
        <w:rPr>
          <w:rFonts w:ascii="Times New Roman"/>
          <w:b w:val="false"/>
          <w:i w:val="false"/>
          <w:color w:val="000000"/>
          <w:sz w:val="28"/>
        </w:rPr>
        <w:t xml:space="preserve">
      Жағасының шет қырлары мен манжеталарының жалғаған тігісі бойымен ені 2,5 мм көгілдір түсті оқамен көмкерілген. </w:t>
      </w:r>
      <w:r>
        <w:br/>
      </w:r>
      <w:r>
        <w:rPr>
          <w:rFonts w:ascii="Times New Roman"/>
          <w:b w:val="false"/>
          <w:i w:val="false"/>
          <w:color w:val="000000"/>
          <w:sz w:val="28"/>
        </w:rPr>
        <w:t xml:space="preserve">
      Юбка тік пішінді. Юбканың артқы және алдыңғы жақтарындағы тігістер сырмаланып өңделген. Юбканың артқы жағының ортаңғы тігісі шлицаға ұласады. Артқы жағының орталық тігісіне молния сырғытпа салынған. </w:t>
      </w:r>
      <w:r>
        <w:br/>
      </w:r>
      <w:r>
        <w:rPr>
          <w:rFonts w:ascii="Times New Roman"/>
          <w:b w:val="false"/>
          <w:i w:val="false"/>
          <w:color w:val="000000"/>
          <w:sz w:val="28"/>
        </w:rPr>
        <w:t xml:space="preserve">
      Белі сырылып тігілген, түймемен түймеленеді. Қайылған тігістерінің ені 1 см. Өңдеген тігістерінің ені 0,2 см. </w:t>
      </w:r>
    </w:p>
    <w:bookmarkEnd w:id="119"/>
    <w:bookmarkStart w:name="z112" w:id="120"/>
    <w:p>
      <w:pPr>
        <w:spacing w:after="0"/>
        <w:ind w:left="0"/>
        <w:jc w:val="both"/>
      </w:pPr>
      <w:r>
        <w:rPr>
          <w:rFonts w:ascii="Times New Roman"/>
          <w:b w:val="false"/>
          <w:i w:val="false"/>
          <w:color w:val="000000"/>
          <w:sz w:val="28"/>
        </w:rPr>
        <w:t xml:space="preserve">
      16. Нысанды костюм: </w:t>
      </w:r>
      <w:r>
        <w:br/>
      </w:r>
      <w:r>
        <w:rPr>
          <w:rFonts w:ascii="Times New Roman"/>
          <w:b w:val="false"/>
          <w:i w:val="false"/>
          <w:color w:val="000000"/>
          <w:sz w:val="28"/>
        </w:rPr>
        <w:t xml:space="preserve">
      костюм қара көк түсті курткадан және шалбардан тұрады. Куртка тік пішінді, өңірінен молния сырғытпамен бекітіледі. </w:t>
      </w:r>
      <w:r>
        <w:br/>
      </w:r>
      <w:r>
        <w:rPr>
          <w:rFonts w:ascii="Times New Roman"/>
          <w:b w:val="false"/>
          <w:i w:val="false"/>
          <w:color w:val="000000"/>
          <w:sz w:val="28"/>
        </w:rPr>
        <w:t xml:space="preserve">
      Бүйірлеріне жалғана тігілген иніші бар, иніштің жалғап тігілген тігісінде жапсырылып салынған клапанды төс қалталар және молния сырғытпамен бекітілетін ойылып салынған рамкалы екі жан қалтасы бар. Бүйірлерінде қапталдық өңірлік тігістер салынған. </w:t>
      </w:r>
      <w:r>
        <w:br/>
      </w:r>
      <w:r>
        <w:rPr>
          <w:rFonts w:ascii="Times New Roman"/>
          <w:b w:val="false"/>
          <w:i w:val="false"/>
          <w:color w:val="000000"/>
          <w:sz w:val="28"/>
        </w:rPr>
        <w:t xml:space="preserve">
      Қайырмалы қондырма жағалы. </w:t>
      </w:r>
      <w:r>
        <w:br/>
      </w:r>
      <w:r>
        <w:rPr>
          <w:rFonts w:ascii="Times New Roman"/>
          <w:b w:val="false"/>
          <w:i w:val="false"/>
          <w:color w:val="000000"/>
          <w:sz w:val="28"/>
        </w:rPr>
        <w:t xml:space="preserve">
      Жеңі жапсыра тігілген, қос тігісті, жалғап тігілген манжеталары және шынтақ тігісі бойымен тілігі бар. </w:t>
      </w:r>
      <w:r>
        <w:br/>
      </w:r>
      <w:r>
        <w:rPr>
          <w:rFonts w:ascii="Times New Roman"/>
          <w:b w:val="false"/>
          <w:i w:val="false"/>
          <w:color w:val="000000"/>
          <w:sz w:val="28"/>
        </w:rPr>
        <w:t xml:space="preserve">
      Арқасына жалғана тігілген иніші бар және иніш жалғанған тігіс бойымен екі жерден қаусырылған. Иығының тігістерінде ұстағыштар тігілген және жеңінің жапсыра тігілген тігісінен 13 см жерде мойынның тұсында 2 ілмек торланған, ілмектердің арасы 1,5 см., ұстағыштардың арасы - 5 см. </w:t>
      </w:r>
      <w:r>
        <w:br/>
      </w:r>
      <w:r>
        <w:rPr>
          <w:rFonts w:ascii="Times New Roman"/>
          <w:b w:val="false"/>
          <w:i w:val="false"/>
          <w:color w:val="000000"/>
          <w:sz w:val="28"/>
        </w:rPr>
        <w:t xml:space="preserve">
      Куртканың төменгі жағында екі бүйірінде сырылып тігілген, төрт қатар резинкамен тартылған белдік болады. </w:t>
      </w:r>
      <w:r>
        <w:br/>
      </w:r>
      <w:r>
        <w:rPr>
          <w:rFonts w:ascii="Times New Roman"/>
          <w:b w:val="false"/>
          <w:i w:val="false"/>
          <w:color w:val="000000"/>
          <w:sz w:val="28"/>
        </w:rPr>
        <w:t xml:space="preserve">
      Манжеталары нысанды екі кішкене түймемен, ал клапандар бір түймемен түймеленеді. </w:t>
      </w:r>
      <w:r>
        <w:br/>
      </w:r>
      <w:r>
        <w:rPr>
          <w:rFonts w:ascii="Times New Roman"/>
          <w:b w:val="false"/>
          <w:i w:val="false"/>
          <w:color w:val="000000"/>
          <w:sz w:val="28"/>
        </w:rPr>
        <w:t xml:space="preserve">
      Шалбары қара көк түсті, тік пішінді. Екі жақ сыртқы тігісінің бойымен ені 2,5 мм. көгілдір түсті оқамен жиектеледі. Артқы жақ бөліктеріне бүрме тігіс салынады. Шалбардың алды молния сырғытпамен бекітіледі. </w:t>
      </w:r>
      <w:r>
        <w:br/>
      </w:r>
      <w:r>
        <w:rPr>
          <w:rFonts w:ascii="Times New Roman"/>
          <w:b w:val="false"/>
          <w:i w:val="false"/>
          <w:color w:val="000000"/>
          <w:sz w:val="28"/>
        </w:rPr>
        <w:t xml:space="preserve">
      Белі сырылып тігілген, түймемен түймеленеді. Қайылған тігістерінің ені 1 см. Өңдеген тігістерінің ені 0,2 см. </w:t>
      </w:r>
    </w:p>
    <w:bookmarkEnd w:id="120"/>
    <w:bookmarkStart w:name="z113" w:id="121"/>
    <w:p>
      <w:pPr>
        <w:spacing w:after="0"/>
        <w:ind w:left="0"/>
        <w:jc w:val="both"/>
      </w:pPr>
      <w:r>
        <w:rPr>
          <w:rFonts w:ascii="Times New Roman"/>
          <w:b w:val="false"/>
          <w:i w:val="false"/>
          <w:color w:val="000000"/>
          <w:sz w:val="28"/>
        </w:rPr>
        <w:t xml:space="preserve">
      17. Плащ: </w:t>
      </w:r>
      <w:r>
        <w:br/>
      </w:r>
      <w:r>
        <w:rPr>
          <w:rFonts w:ascii="Times New Roman"/>
          <w:b w:val="false"/>
          <w:i w:val="false"/>
          <w:color w:val="000000"/>
          <w:sz w:val="28"/>
        </w:rPr>
        <w:t xml:space="preserve">
      ілме өңірлі, тік пішінді, су өтпейтін қара сұр түсті матадан тігілген, астары бар, өңірінен жасырынды төрт түймемен түймеленетін әйелдер плащы. </w:t>
      </w:r>
      <w:r>
        <w:br/>
      </w:r>
      <w:r>
        <w:rPr>
          <w:rFonts w:ascii="Times New Roman"/>
          <w:b w:val="false"/>
          <w:i w:val="false"/>
          <w:color w:val="000000"/>
          <w:sz w:val="28"/>
        </w:rPr>
        <w:t xml:space="preserve">
      Бүйірлері қиылған қапталды және ойылып салынған жапырақшалы жан қалталары бар. </w:t>
      </w:r>
      <w:r>
        <w:br/>
      </w:r>
      <w:r>
        <w:rPr>
          <w:rFonts w:ascii="Times New Roman"/>
          <w:b w:val="false"/>
          <w:i w:val="false"/>
          <w:color w:val="000000"/>
          <w:sz w:val="28"/>
        </w:rPr>
        <w:t xml:space="preserve">
      Арқа тұсының ортаңғы тігісі төменгі жағында шлицаға ұласады. </w:t>
      </w:r>
      <w:r>
        <w:br/>
      </w:r>
      <w:r>
        <w:rPr>
          <w:rFonts w:ascii="Times New Roman"/>
          <w:b w:val="false"/>
          <w:i w:val="false"/>
          <w:color w:val="000000"/>
          <w:sz w:val="28"/>
        </w:rPr>
        <w:t xml:space="preserve">
      Жеңі жапсыра тігілген, қос тігісті, жеңінің төменгі жағына белдікше тігілген, оның бос ұшы нысанды бір үлкен түймеге түймеленеді. Сол жеңіне шеврон тігілген. </w:t>
      </w:r>
      <w:r>
        <w:br/>
      </w:r>
      <w:r>
        <w:rPr>
          <w:rFonts w:ascii="Times New Roman"/>
          <w:b w:val="false"/>
          <w:i w:val="false"/>
          <w:color w:val="000000"/>
          <w:sz w:val="28"/>
        </w:rPr>
        <w:t xml:space="preserve">
      Қондырмалы қайырма жағалы, лацкандары бар. </w:t>
      </w:r>
      <w:r>
        <w:br/>
      </w:r>
      <w:r>
        <w:rPr>
          <w:rFonts w:ascii="Times New Roman"/>
          <w:b w:val="false"/>
          <w:i w:val="false"/>
          <w:color w:val="000000"/>
          <w:sz w:val="28"/>
        </w:rPr>
        <w:t xml:space="preserve">
      Астары синтепонмен сырылып, жалғана, бұйымның төменгі жағы бос тігілген. Плащтың өңірінен етегіне дейінгі аралық 40-42 см. </w:t>
      </w:r>
      <w:r>
        <w:br/>
      </w:r>
      <w:r>
        <w:rPr>
          <w:rFonts w:ascii="Times New Roman"/>
          <w:b w:val="false"/>
          <w:i w:val="false"/>
          <w:color w:val="000000"/>
          <w:sz w:val="28"/>
        </w:rPr>
        <w:t xml:space="preserve">
      Қайылған тігістерінің ені 1 см. </w:t>
      </w:r>
    </w:p>
    <w:bookmarkEnd w:id="121"/>
    <w:bookmarkStart w:name="z114" w:id="122"/>
    <w:p>
      <w:pPr>
        <w:spacing w:after="0"/>
        <w:ind w:left="0"/>
        <w:jc w:val="both"/>
      </w:pPr>
      <w:r>
        <w:rPr>
          <w:rFonts w:ascii="Times New Roman"/>
          <w:b w:val="false"/>
          <w:i w:val="false"/>
          <w:color w:val="000000"/>
          <w:sz w:val="28"/>
        </w:rPr>
        <w:t xml:space="preserve">
      18. Қысқы пальто: </w:t>
      </w:r>
      <w:r>
        <w:br/>
      </w:r>
      <w:r>
        <w:rPr>
          <w:rFonts w:ascii="Times New Roman"/>
          <w:b w:val="false"/>
          <w:i w:val="false"/>
          <w:color w:val="000000"/>
          <w:sz w:val="28"/>
        </w:rPr>
        <w:t xml:space="preserve">
      сұр түсті, ілме өңірлі, жартылай қынамалы пішінді, орталық өңірден жасырынды төрт түймемен мойынға дейін түймеленетін және кесіп тігілген бір ілмекке нысанды үлкен түймемен түймеленетін әйелдер пальтосы. </w:t>
      </w:r>
      <w:r>
        <w:br/>
      </w:r>
      <w:r>
        <w:rPr>
          <w:rFonts w:ascii="Times New Roman"/>
          <w:b w:val="false"/>
          <w:i w:val="false"/>
          <w:color w:val="000000"/>
          <w:sz w:val="28"/>
        </w:rPr>
        <w:t xml:space="preserve">
      Арқа тұсы қиылған қапталды және ортаңғы тігісі төменгі жағында шлицаға ұласады. </w:t>
      </w:r>
      <w:r>
        <w:br/>
      </w:r>
      <w:r>
        <w:rPr>
          <w:rFonts w:ascii="Times New Roman"/>
          <w:b w:val="false"/>
          <w:i w:val="false"/>
          <w:color w:val="000000"/>
          <w:sz w:val="28"/>
        </w:rPr>
        <w:t xml:space="preserve">
      Бүйірлері қиылған қапталды және ойылып салынған жапырақшалы жан қалталары бар. </w:t>
      </w:r>
      <w:r>
        <w:br/>
      </w:r>
      <w:r>
        <w:rPr>
          <w:rFonts w:ascii="Times New Roman"/>
          <w:b w:val="false"/>
          <w:i w:val="false"/>
          <w:color w:val="000000"/>
          <w:sz w:val="28"/>
        </w:rPr>
        <w:t xml:space="preserve">
      Жеңі жапсыра тігілген, қос тігісті, манжеталары бар, олар ені 2,5 мм. көгілдір түсті оқамен көмкерілген. Сол жеңіне шеврон тігілген. Манжеталарына нысанды үш кішкене түйме тағылған. </w:t>
      </w:r>
      <w:r>
        <w:br/>
      </w:r>
      <w:r>
        <w:rPr>
          <w:rFonts w:ascii="Times New Roman"/>
          <w:b w:val="false"/>
          <w:i w:val="false"/>
          <w:color w:val="000000"/>
          <w:sz w:val="28"/>
        </w:rPr>
        <w:t xml:space="preserve">
      Қондырмалы қайырма жағалы. Жоғарғы құрамдағы және/немесе аға заң кеңесшісі сыныптық шені бар әйелдер үшін сұр түсті қаракөл жаға, ал қалғандары үшін сұр түсті цигейка жаға салынады. </w:t>
      </w:r>
      <w:r>
        <w:br/>
      </w:r>
      <w:r>
        <w:rPr>
          <w:rFonts w:ascii="Times New Roman"/>
          <w:b w:val="false"/>
          <w:i w:val="false"/>
          <w:color w:val="000000"/>
          <w:sz w:val="28"/>
        </w:rPr>
        <w:t xml:space="preserve">
      Астары мақтадан жасалынған, сырылып, жалғана тігілген. Пальтоның өңірінен етегіне дейінгі аралық 40-42 см. </w:t>
      </w:r>
      <w:r>
        <w:br/>
      </w:r>
      <w:r>
        <w:rPr>
          <w:rFonts w:ascii="Times New Roman"/>
          <w:b w:val="false"/>
          <w:i w:val="false"/>
          <w:color w:val="000000"/>
          <w:sz w:val="28"/>
        </w:rPr>
        <w:t xml:space="preserve">
      Қайылған тігістерінің ені 1 см. </w:t>
      </w:r>
    </w:p>
    <w:bookmarkEnd w:id="122"/>
    <w:bookmarkStart w:name="z115" w:id="123"/>
    <w:p>
      <w:pPr>
        <w:spacing w:after="0"/>
        <w:ind w:left="0"/>
        <w:jc w:val="both"/>
      </w:pPr>
      <w:r>
        <w:rPr>
          <w:rFonts w:ascii="Times New Roman"/>
          <w:b w:val="false"/>
          <w:i w:val="false"/>
          <w:color w:val="000000"/>
          <w:sz w:val="28"/>
        </w:rPr>
        <w:t xml:space="preserve">
      19. Жейделер. </w:t>
      </w:r>
    </w:p>
    <w:bookmarkEnd w:id="123"/>
    <w:bookmarkStart w:name="z116" w:id="124"/>
    <w:p>
      <w:pPr>
        <w:spacing w:after="0"/>
        <w:ind w:left="0"/>
        <w:jc w:val="both"/>
      </w:pPr>
      <w:r>
        <w:rPr>
          <w:rFonts w:ascii="Times New Roman"/>
          <w:b w:val="false"/>
          <w:i w:val="false"/>
          <w:color w:val="000000"/>
          <w:sz w:val="28"/>
        </w:rPr>
        <w:t xml:space="preserve">
      1) ұзын жеңді жейде: </w:t>
      </w:r>
      <w:r>
        <w:br/>
      </w:r>
      <w:r>
        <w:rPr>
          <w:rFonts w:ascii="Times New Roman"/>
          <w:b w:val="false"/>
          <w:i w:val="false"/>
          <w:color w:val="000000"/>
          <w:sz w:val="28"/>
        </w:rPr>
        <w:t xml:space="preserve">
      тік пішінді, орталық өңірден түймелермен түймеленеді, клапанды екі жапсырма төс қалта және бүйірге қарай кеуделік тігістер салынған жейде. Жейденің төменгі жағында жалғана тігілген бүйір тігістері бойымен төрт қатар резинкамен тартылып, сырып тігілген белдік. </w:t>
      </w:r>
      <w:r>
        <w:br/>
      </w:r>
      <w:r>
        <w:rPr>
          <w:rFonts w:ascii="Times New Roman"/>
          <w:b w:val="false"/>
          <w:i w:val="false"/>
          <w:color w:val="000000"/>
          <w:sz w:val="28"/>
        </w:rPr>
        <w:t xml:space="preserve">
      Қондырмалы қайырма жағалы, тіктеп жалғанған. </w:t>
      </w:r>
      <w:r>
        <w:br/>
      </w:r>
      <w:r>
        <w:rPr>
          <w:rFonts w:ascii="Times New Roman"/>
          <w:b w:val="false"/>
          <w:i w:val="false"/>
          <w:color w:val="000000"/>
          <w:sz w:val="28"/>
        </w:rPr>
        <w:t xml:space="preserve">
      Жеңі жапсыра тігілген, қос тігісті, шынтақ тігістері бойымен шлицамен өңделген, жеңінің төменгі жағына түймелермен түймеленетін манжеталар жалғанған. </w:t>
      </w:r>
      <w:r>
        <w:br/>
      </w:r>
      <w:r>
        <w:rPr>
          <w:rFonts w:ascii="Times New Roman"/>
          <w:b w:val="false"/>
          <w:i w:val="false"/>
          <w:color w:val="000000"/>
          <w:sz w:val="28"/>
        </w:rPr>
        <w:t xml:space="preserve">
      Арқасында жалғана тігілген қос қабатты иніш бар, иніш жалғанған тігіс бойымен екі жерден қаусырылған. Иығының тігістерінде ұстағыштар тігілген және жеңінің жапсыра тігілген тігісінен 13 см. жерде мойын тұсында 2 ілмек торланған, ілмектердің арасы 1,5 см., ұстағыштардың арасы - 5 см. </w:t>
      </w:r>
      <w:r>
        <w:br/>
      </w:r>
      <w:r>
        <w:rPr>
          <w:rFonts w:ascii="Times New Roman"/>
          <w:b w:val="false"/>
          <w:i w:val="false"/>
          <w:color w:val="000000"/>
          <w:sz w:val="28"/>
        </w:rPr>
        <w:t xml:space="preserve">
      Өңдеген тігістерінің ені шетінен 0,2 см. Қайылған тігістерінің ені 1 см. Ақ, көгілдір түсті. </w:t>
      </w:r>
    </w:p>
    <w:bookmarkEnd w:id="124"/>
    <w:bookmarkStart w:name="z117" w:id="125"/>
    <w:p>
      <w:pPr>
        <w:spacing w:after="0"/>
        <w:ind w:left="0"/>
        <w:jc w:val="both"/>
      </w:pPr>
      <w:r>
        <w:rPr>
          <w:rFonts w:ascii="Times New Roman"/>
          <w:b w:val="false"/>
          <w:i w:val="false"/>
          <w:color w:val="000000"/>
          <w:sz w:val="28"/>
        </w:rPr>
        <w:t xml:space="preserve">
      2) қысқа жеңді жейде: </w:t>
      </w:r>
      <w:r>
        <w:br/>
      </w:r>
      <w:r>
        <w:rPr>
          <w:rFonts w:ascii="Times New Roman"/>
          <w:b w:val="false"/>
          <w:i w:val="false"/>
          <w:color w:val="000000"/>
          <w:sz w:val="28"/>
        </w:rPr>
        <w:t xml:space="preserve">
      тік пішінді, орталық өңірден, түймелермен түймеленеді, клапанды екі жапсырма төс қалта және бүйірге қарай кеуделік тігістер салынған жейде. Жейденің төменгі жағына жалғана тігілген бүйір тігістері бойымен төрт қатар резинкамен тартылып, сырып тігілген белдік. </w:t>
      </w:r>
      <w:r>
        <w:br/>
      </w:r>
      <w:r>
        <w:rPr>
          <w:rFonts w:ascii="Times New Roman"/>
          <w:b w:val="false"/>
          <w:i w:val="false"/>
          <w:color w:val="000000"/>
          <w:sz w:val="28"/>
        </w:rPr>
        <w:t xml:space="preserve">
      Қондырмалы қайырма жағалы, лацкандары бар, тіктеп жалғанған. </w:t>
      </w:r>
      <w:r>
        <w:br/>
      </w:r>
      <w:r>
        <w:rPr>
          <w:rFonts w:ascii="Times New Roman"/>
          <w:b w:val="false"/>
          <w:i w:val="false"/>
          <w:color w:val="000000"/>
          <w:sz w:val="28"/>
        </w:rPr>
        <w:t xml:space="preserve">
      Жеңі қысқа, жапсыра тігілген, қос тігісті, жеңінің төменгі жағына имитациялы манжеталар салынған. </w:t>
      </w:r>
      <w:r>
        <w:br/>
      </w:r>
      <w:r>
        <w:rPr>
          <w:rFonts w:ascii="Times New Roman"/>
          <w:b w:val="false"/>
          <w:i w:val="false"/>
          <w:color w:val="000000"/>
          <w:sz w:val="28"/>
        </w:rPr>
        <w:t xml:space="preserve">
      Арқасында жалғана тігілген қос қабатты иніш жалғанған тігіс бойымен екі жерден қаусырылған. Иығының тігістерінде ұстағыштар тігілген және жеңінің жалғап тұратын тігісінен 13 см. қашықтықта мойын тұсында 2 ілмек торланған, ілмектердің арасы 1,5 см, ұстағыштардың арасы - 5 см. </w:t>
      </w:r>
      <w:r>
        <w:br/>
      </w:r>
      <w:r>
        <w:rPr>
          <w:rFonts w:ascii="Times New Roman"/>
          <w:b w:val="false"/>
          <w:i w:val="false"/>
          <w:color w:val="000000"/>
          <w:sz w:val="28"/>
        </w:rPr>
        <w:t xml:space="preserve">
      Өңдеген тігістерінің ені шетінен 0,2 см. Қайылған тігістерінің ені 1 см. Ақ түсті. </w:t>
      </w:r>
    </w:p>
    <w:bookmarkEnd w:id="125"/>
    <w:bookmarkStart w:name="z118" w:id="126"/>
    <w:p>
      <w:pPr>
        <w:spacing w:after="0"/>
        <w:ind w:left="0"/>
        <w:jc w:val="left"/>
      </w:pPr>
      <w:r>
        <w:rPr>
          <w:rFonts w:ascii="Times New Roman"/>
          <w:b/>
          <w:i w:val="false"/>
          <w:color w:val="000000"/>
        </w:rPr>
        <w:t xml:space="preserve"> 
7-тарау. Нысанды киімнің жекелеген нәрселері </w:t>
      </w:r>
    </w:p>
    <w:bookmarkEnd w:id="126"/>
    <w:p>
      <w:pPr>
        <w:spacing w:after="0"/>
        <w:ind w:left="0"/>
        <w:jc w:val="both"/>
      </w:pPr>
      <w:r>
        <w:rPr>
          <w:rFonts w:ascii="Times New Roman"/>
          <w:b w:val="false"/>
          <w:i w:val="false"/>
          <w:color w:val="000000"/>
          <w:sz w:val="28"/>
        </w:rPr>
        <w:t xml:space="preserve">      20. Галстук: </w:t>
      </w:r>
      <w:r>
        <w:br/>
      </w:r>
      <w:r>
        <w:rPr>
          <w:rFonts w:ascii="Times New Roman"/>
          <w:b w:val="false"/>
          <w:i w:val="false"/>
          <w:color w:val="000000"/>
          <w:sz w:val="28"/>
        </w:rPr>
        <w:t xml:space="preserve">
      қара түсті жібек галстуктің созылған трапеция тәрізді негізгі бөлігі тік бұрыш болып аяқталады. </w:t>
      </w:r>
    </w:p>
    <w:bookmarkStart w:name="z119" w:id="127"/>
    <w:p>
      <w:pPr>
        <w:spacing w:after="0"/>
        <w:ind w:left="0"/>
        <w:jc w:val="both"/>
      </w:pPr>
      <w:r>
        <w:rPr>
          <w:rFonts w:ascii="Times New Roman"/>
          <w:b w:val="false"/>
          <w:i w:val="false"/>
          <w:color w:val="000000"/>
          <w:sz w:val="28"/>
        </w:rPr>
        <w:t xml:space="preserve">
      21. Бас киімдер: </w:t>
      </w:r>
    </w:p>
    <w:bookmarkEnd w:id="127"/>
    <w:bookmarkStart w:name="z120" w:id="128"/>
    <w:p>
      <w:pPr>
        <w:spacing w:after="0"/>
        <w:ind w:left="0"/>
        <w:jc w:val="both"/>
      </w:pPr>
      <w:r>
        <w:rPr>
          <w:rFonts w:ascii="Times New Roman"/>
          <w:b w:val="false"/>
          <w:i w:val="false"/>
          <w:color w:val="000000"/>
          <w:sz w:val="28"/>
        </w:rPr>
        <w:t xml:space="preserve">
      1) фуражка: </w:t>
      </w:r>
      <w:r>
        <w:br/>
      </w:r>
      <w:r>
        <w:rPr>
          <w:rFonts w:ascii="Times New Roman"/>
          <w:b w:val="false"/>
          <w:i w:val="false"/>
          <w:color w:val="000000"/>
          <w:sz w:val="28"/>
        </w:rPr>
        <w:t xml:space="preserve">
      қара көк түсті кительдік матадан тігілген, киетін шеңбері қара түсті, киетін шеңбері мен төбесі бойымен көгілдір түсті көмкерме жүргізілген, киетін шеңберіне нысанды екі кішкене түймеге екі қабаттап өрілген филигран бау қадалған фуражка. Күнқағары қара, лакталған. </w:t>
      </w:r>
      <w:r>
        <w:br/>
      </w:r>
      <w:r>
        <w:rPr>
          <w:rFonts w:ascii="Times New Roman"/>
          <w:b w:val="false"/>
          <w:i w:val="false"/>
          <w:color w:val="000000"/>
          <w:sz w:val="28"/>
        </w:rPr>
        <w:t xml:space="preserve">
      Жоғары құрамдағы сыныптық шені бар тұлғалар үшін күнқағарының үстіңгі жағында, киетін шеңберінде алтындалған филигран баудан басқа, симметриялы орналасқан екі емен бұтағы түріндегі алтындап кестеленген әшекей болады. Фуражканың күнқағарында күнқағардың төменгі жиегі бойымен екі емен бұтағынан тұратын кесте салынады. </w:t>
      </w:r>
      <w:r>
        <w:br/>
      </w:r>
      <w:r>
        <w:rPr>
          <w:rFonts w:ascii="Times New Roman"/>
          <w:b w:val="false"/>
          <w:i w:val="false"/>
          <w:color w:val="000000"/>
          <w:sz w:val="28"/>
        </w:rPr>
        <w:t xml:space="preserve">
      Жоғары құрамдағы сыныптық шені бар тұлғалар үшін жазғы кительге сәйкес қосымша аталған пішімді ақ түсті жазғы фуражка беріледі. </w:t>
      </w:r>
      <w:r>
        <w:br/>
      </w:r>
      <w:r>
        <w:rPr>
          <w:rFonts w:ascii="Times New Roman"/>
          <w:b w:val="false"/>
          <w:i w:val="false"/>
          <w:color w:val="000000"/>
          <w:sz w:val="28"/>
        </w:rPr>
        <w:t xml:space="preserve">
      Әйелдерге фуражканың орнына кительдің түсіндей берет беріледі; </w:t>
      </w:r>
    </w:p>
    <w:bookmarkEnd w:id="128"/>
    <w:bookmarkStart w:name="z121" w:id="129"/>
    <w:p>
      <w:pPr>
        <w:spacing w:after="0"/>
        <w:ind w:left="0"/>
        <w:jc w:val="both"/>
      </w:pPr>
      <w:r>
        <w:rPr>
          <w:rFonts w:ascii="Times New Roman"/>
          <w:b w:val="false"/>
          <w:i w:val="false"/>
          <w:color w:val="000000"/>
          <w:sz w:val="28"/>
        </w:rPr>
        <w:t xml:space="preserve">
      2) папаха: </w:t>
      </w:r>
      <w:r>
        <w:br/>
      </w:r>
      <w:r>
        <w:rPr>
          <w:rFonts w:ascii="Times New Roman"/>
          <w:b w:val="false"/>
          <w:i w:val="false"/>
          <w:color w:val="000000"/>
          <w:sz w:val="28"/>
        </w:rPr>
        <w:t xml:space="preserve">
      сұр қаракөлден тігілген, қиық конус тәрізді киетін шеңберден және қалпақтан тұратын папаха. Киетін шеңбері сұр түсті таза қаракөлден тігіледі. Төрт үшкілді қалпақ сұр түсті шұғадан тігіледі. Қалпақтың жоғарғы жақ тігісіне ені 5-6 мм. көгілдір түсті галун айқастырыла тігіледі. </w:t>
      </w:r>
      <w:r>
        <w:br/>
      </w:r>
      <w:r>
        <w:rPr>
          <w:rFonts w:ascii="Times New Roman"/>
          <w:b w:val="false"/>
          <w:i w:val="false"/>
          <w:color w:val="000000"/>
          <w:sz w:val="28"/>
        </w:rPr>
        <w:t xml:space="preserve">
      Папаханың алдыңғы жағына киетін шеңберінің ортасына кокарда тағылады. </w:t>
      </w:r>
      <w:r>
        <w:br/>
      </w:r>
      <w:r>
        <w:rPr>
          <w:rFonts w:ascii="Times New Roman"/>
          <w:b w:val="false"/>
          <w:i w:val="false"/>
          <w:color w:val="000000"/>
          <w:sz w:val="28"/>
        </w:rPr>
        <w:t xml:space="preserve">
      Папаха жоғары құрамдағы және аға әділет кеңесшісі сыныптық шені бар тұлғаларға беріледі, әйелдер үшін папаханың орнына сұр түсті қаракөлден тігілген кубанка бөрік беріледі. </w:t>
      </w:r>
    </w:p>
    <w:bookmarkEnd w:id="129"/>
    <w:bookmarkStart w:name="z122" w:id="130"/>
    <w:p>
      <w:pPr>
        <w:spacing w:after="0"/>
        <w:ind w:left="0"/>
        <w:jc w:val="both"/>
      </w:pPr>
      <w:r>
        <w:rPr>
          <w:rFonts w:ascii="Times New Roman"/>
          <w:b w:val="false"/>
          <w:i w:val="false"/>
          <w:color w:val="000000"/>
          <w:sz w:val="28"/>
        </w:rPr>
        <w:t xml:space="preserve">
      3) құлақшын: </w:t>
      </w:r>
      <w:r>
        <w:br/>
      </w:r>
      <w:r>
        <w:rPr>
          <w:rFonts w:ascii="Times New Roman"/>
          <w:b w:val="false"/>
          <w:i w:val="false"/>
          <w:color w:val="000000"/>
          <w:sz w:val="28"/>
        </w:rPr>
        <w:t xml:space="preserve">
      сұр түсті цигейкадан тігілген құлақшын аға (аға әділет кеңесшісін қоспағанда) және кіші құрамдағы сыныптық шені бар тұлғаларға беріледі. Әйелдер үшін сұр цигейкадан тігілетін кубанка бөрігі беріледі. </w:t>
      </w:r>
      <w:r>
        <w:br/>
      </w:r>
      <w:r>
        <w:rPr>
          <w:rFonts w:ascii="Times New Roman"/>
          <w:b w:val="false"/>
          <w:i w:val="false"/>
          <w:color w:val="000000"/>
          <w:sz w:val="28"/>
        </w:rPr>
        <w:t xml:space="preserve">
      Бөріктің алдыңғы жағының ортасына кокарда тағылады. </w:t>
      </w:r>
      <w:r>
        <w:br/>
      </w:r>
      <w:r>
        <w:rPr>
          <w:rFonts w:ascii="Times New Roman"/>
          <w:b w:val="false"/>
          <w:i w:val="false"/>
          <w:color w:val="000000"/>
          <w:sz w:val="28"/>
        </w:rPr>
        <w:t xml:space="preserve">
      22. Былғары (тері салынған) қара түсті қолғап. </w:t>
      </w:r>
      <w:r>
        <w:br/>
      </w:r>
      <w:r>
        <w:rPr>
          <w:rFonts w:ascii="Times New Roman"/>
          <w:b w:val="false"/>
          <w:i w:val="false"/>
          <w:color w:val="000000"/>
          <w:sz w:val="28"/>
        </w:rPr>
        <w:t xml:space="preserve">
      23. Сұр түсті жүн және ақ түсті жібек кашне. </w:t>
      </w:r>
      <w:r>
        <w:br/>
      </w:r>
      <w:r>
        <w:rPr>
          <w:rFonts w:ascii="Times New Roman"/>
          <w:b w:val="false"/>
          <w:i w:val="false"/>
          <w:color w:val="000000"/>
          <w:sz w:val="28"/>
        </w:rPr>
        <w:t xml:space="preserve">
      24. Аяқ киім: </w:t>
      </w:r>
      <w:r>
        <w:br/>
      </w:r>
      <w:r>
        <w:rPr>
          <w:rFonts w:ascii="Times New Roman"/>
          <w:b w:val="false"/>
          <w:i w:val="false"/>
          <w:color w:val="000000"/>
          <w:sz w:val="28"/>
        </w:rPr>
        <w:t xml:space="preserve">
      1) қысқы былғары етік (тері салынған) қара түсті, ерлер үшін қысқа қонышты, әйелдер үшін ұзын қонышты болады. Қонышында молния сырғытпасы бар. </w:t>
      </w:r>
      <w:r>
        <w:br/>
      </w:r>
      <w:r>
        <w:rPr>
          <w:rFonts w:ascii="Times New Roman"/>
          <w:b w:val="false"/>
          <w:i w:val="false"/>
          <w:color w:val="000000"/>
          <w:sz w:val="28"/>
        </w:rPr>
        <w:t xml:space="preserve">
      2) ерлердің қара түсті былғары туфлиі, әйелдер үшін былғары туфли, өкшесі биік емес, қара түсті. </w:t>
      </w:r>
      <w:r>
        <w:br/>
      </w:r>
      <w:r>
        <w:rPr>
          <w:rFonts w:ascii="Times New Roman"/>
          <w:b w:val="false"/>
          <w:i w:val="false"/>
          <w:color w:val="000000"/>
          <w:sz w:val="28"/>
        </w:rPr>
        <w:t xml:space="preserve">
      Киіп жүруге рұқсат етіледі: </w:t>
      </w:r>
      <w:r>
        <w:br/>
      </w:r>
      <w:r>
        <w:rPr>
          <w:rFonts w:ascii="Times New Roman"/>
          <w:b w:val="false"/>
          <w:i w:val="false"/>
          <w:color w:val="000000"/>
          <w:sz w:val="28"/>
        </w:rPr>
        <w:t xml:space="preserve">
      пальтоның орнына - астары жылы куртка; </w:t>
      </w:r>
      <w:r>
        <w:br/>
      </w:r>
      <w:r>
        <w:rPr>
          <w:rFonts w:ascii="Times New Roman"/>
          <w:b w:val="false"/>
          <w:i w:val="false"/>
          <w:color w:val="000000"/>
          <w:sz w:val="28"/>
        </w:rPr>
        <w:t xml:space="preserve">
      кительдің орнына - куртка, әйелдер үшін курткамен бірге ерлердің шалбарына ұқсас, тік, балағы сыртқа шығарылған шалбар; </w:t>
      </w:r>
      <w:r>
        <w:br/>
      </w:r>
      <w:r>
        <w:rPr>
          <w:rFonts w:ascii="Times New Roman"/>
          <w:b w:val="false"/>
          <w:i w:val="false"/>
          <w:color w:val="000000"/>
          <w:sz w:val="28"/>
        </w:rPr>
        <w:t xml:space="preserve">
      жазғы нысанды киім кигенде - кительсіз және курткасыз погондар мен галстук таққан ұзын жең жейде; </w:t>
      </w:r>
      <w:r>
        <w:br/>
      </w:r>
      <w:r>
        <w:rPr>
          <w:rFonts w:ascii="Times New Roman"/>
          <w:b w:val="false"/>
          <w:i w:val="false"/>
          <w:color w:val="000000"/>
          <w:sz w:val="28"/>
        </w:rPr>
        <w:t xml:space="preserve">
      жазғы нысанды киім кигенде - кительсіз және курткасыз, жоғарғы түймесі ағытулы, галстуксыз, погондары бар қысқа жеңді жейде киюге рұқсат етіледі. </w:t>
      </w:r>
    </w:p>
    <w:bookmarkEnd w:id="130"/>
    <w:bookmarkStart w:name="z123" w:id="131"/>
    <w:p>
      <w:pPr>
        <w:spacing w:after="0"/>
        <w:ind w:left="0"/>
        <w:jc w:val="left"/>
      </w:pPr>
      <w:r>
        <w:rPr>
          <w:rFonts w:ascii="Times New Roman"/>
          <w:b/>
          <w:i w:val="false"/>
          <w:color w:val="000000"/>
        </w:rPr>
        <w:t xml:space="preserve"> 
8-тарау. Айырым белгілерінің сипаттамасы </w:t>
      </w:r>
    </w:p>
    <w:bookmarkEnd w:id="131"/>
    <w:p>
      <w:pPr>
        <w:spacing w:after="0"/>
        <w:ind w:left="0"/>
        <w:jc w:val="both"/>
      </w:pPr>
      <w:r>
        <w:rPr>
          <w:rFonts w:ascii="Times New Roman"/>
          <w:b w:val="false"/>
          <w:i w:val="false"/>
          <w:color w:val="000000"/>
          <w:sz w:val="28"/>
        </w:rPr>
        <w:t xml:space="preserve">      25. Эмблема: </w:t>
      </w:r>
      <w:r>
        <w:br/>
      </w:r>
      <w:r>
        <w:rPr>
          <w:rFonts w:ascii="Times New Roman"/>
          <w:b w:val="false"/>
          <w:i w:val="false"/>
          <w:color w:val="000000"/>
          <w:sz w:val="28"/>
        </w:rPr>
        <w:t xml:space="preserve">
      ведомстволық эмблема - алтын түсті қалқаннан тұрады, оның артында ұшы төменге қаратылған айқасқан семсерлер орналасқан. Қалқанның жоғарғы алыс тұрған нүктелерінің арасы 15 мм., төменгілердің арасы - 10 мм. Қалқанда бедерлі пішін бейнеленген, ішкі және сыртқы пішіндерінің арасы 3 мм., пішіннің периметрі бойымен 8 нүкте орналасқан. </w:t>
      </w:r>
      <w:r>
        <w:br/>
      </w:r>
      <w:r>
        <w:rPr>
          <w:rFonts w:ascii="Times New Roman"/>
          <w:b w:val="false"/>
          <w:i w:val="false"/>
          <w:color w:val="000000"/>
          <w:sz w:val="28"/>
        </w:rPr>
        <w:t xml:space="preserve">
      Эмблеманың көлемі биіктігі бойынша 25 мм. және ені бойынша 20 мм. Эмблема китель жағасының бұрыштарына бекітіледі. </w:t>
      </w:r>
      <w:r>
        <w:br/>
      </w:r>
      <w:r>
        <w:rPr>
          <w:rFonts w:ascii="Times New Roman"/>
          <w:b w:val="false"/>
          <w:i w:val="false"/>
          <w:color w:val="000000"/>
          <w:sz w:val="28"/>
        </w:rPr>
        <w:t xml:space="preserve">
      Кіші эмблема алтын түсті металдан жасалған қалқаннан тұрады, оның артында ұшы төменге қаратылған айқасқан семсерлер орналасқан. Эмблеманың көлемі ені бойынша 12 мм., биіктігі бойынша 17 мм. құрайды. </w:t>
      </w:r>
    </w:p>
    <w:bookmarkStart w:name="z124" w:id="132"/>
    <w:p>
      <w:pPr>
        <w:spacing w:after="0"/>
        <w:ind w:left="0"/>
        <w:jc w:val="both"/>
      </w:pPr>
      <w:r>
        <w:rPr>
          <w:rFonts w:ascii="Times New Roman"/>
          <w:b w:val="false"/>
          <w:i w:val="false"/>
          <w:color w:val="000000"/>
          <w:sz w:val="28"/>
        </w:rPr>
        <w:t xml:space="preserve">
      26. Кокарда: </w:t>
      </w:r>
      <w:r>
        <w:br/>
      </w:r>
      <w:r>
        <w:rPr>
          <w:rFonts w:ascii="Times New Roman"/>
          <w:b w:val="false"/>
          <w:i w:val="false"/>
          <w:color w:val="000000"/>
          <w:sz w:val="28"/>
        </w:rPr>
        <w:t xml:space="preserve">
      эмблемалы кокарда дұрыс сегіз бұрышпен тұтастырылып алтын түсті алюминий қоспасынан дайындалады, оның ортасында Мемлекеттік Елтаңба көгілдір аяда бейнеленеді. Кокарда биіктігі бойынша созылған жартылай сопақша нысанда болады. Эмблемалы кокарданың көлемі биіктігі бойынша 40 мм. Артқы жағына металдан екі қадауыш дәнекерленген. </w:t>
      </w:r>
      <w:r>
        <w:br/>
      </w:r>
      <w:r>
        <w:rPr>
          <w:rFonts w:ascii="Times New Roman"/>
          <w:b w:val="false"/>
          <w:i w:val="false"/>
          <w:color w:val="000000"/>
          <w:sz w:val="28"/>
        </w:rPr>
        <w:t xml:space="preserve">
      Фуражканың кокардасы астыңғы және екі жағынан симметриялы емен жапырақтарымен көмкеріледі. Көмкермемен қоса кокарданың көлемі биіктігі бойынша 40 мм., ені бойынша 70 мм. болады. </w:t>
      </w:r>
      <w:r>
        <w:br/>
      </w:r>
      <w:r>
        <w:rPr>
          <w:rFonts w:ascii="Times New Roman"/>
          <w:b w:val="false"/>
          <w:i w:val="false"/>
          <w:color w:val="000000"/>
          <w:sz w:val="28"/>
        </w:rPr>
        <w:t xml:space="preserve">
      Кокарда фуражканың (береттің) ортасына немесе папаханың (малақайдың) киетін шеңберіне бекітіледі. </w:t>
      </w:r>
    </w:p>
    <w:bookmarkEnd w:id="132"/>
    <w:bookmarkStart w:name="z141" w:id="133"/>
    <w:p>
      <w:pPr>
        <w:spacing w:after="0"/>
        <w:ind w:left="0"/>
        <w:jc w:val="both"/>
      </w:pPr>
      <w:r>
        <w:rPr>
          <w:rFonts w:ascii="Times New Roman"/>
          <w:b w:val="false"/>
          <w:i w:val="false"/>
          <w:color w:val="000000"/>
          <w:sz w:val="28"/>
        </w:rPr>
        <w:t xml:space="preserve">
      27. Нысанды түймелер дөңгелек, қадауышы бар, диаметрі 25 мм. және 15 мм., Мемлекеттік Елтаңбаның бейнесі бедерленген алтын түсті металдан жасалады. </w:t>
      </w:r>
      <w:r>
        <w:br/>
      </w:r>
      <w:r>
        <w:rPr>
          <w:rFonts w:ascii="Times New Roman"/>
          <w:b w:val="false"/>
          <w:i w:val="false"/>
          <w:color w:val="000000"/>
          <w:sz w:val="28"/>
        </w:rPr>
        <w:t xml:space="preserve">
      28. Погондар: </w:t>
      </w:r>
      <w:r>
        <w:br/>
      </w:r>
      <w:r>
        <w:rPr>
          <w:rFonts w:ascii="Times New Roman"/>
          <w:b w:val="false"/>
          <w:i w:val="false"/>
          <w:color w:val="000000"/>
          <w:sz w:val="28"/>
        </w:rPr>
        <w:t xml:space="preserve">
      погондар, шұғадан төсем салынып, сұр күміс және ақшыл күміс түсті талшықтардан тоқылады және тігілетін, алмалы-салмалы, сондай-ақ күнделікті және салтанатты болып бөлінеді. </w:t>
      </w:r>
      <w:r>
        <w:br/>
      </w:r>
      <w:r>
        <w:rPr>
          <w:rFonts w:ascii="Times New Roman"/>
          <w:b w:val="false"/>
          <w:i w:val="false"/>
          <w:color w:val="000000"/>
          <w:sz w:val="28"/>
        </w:rPr>
        <w:t xml:space="preserve">
      Тігілетін погондар пальтоға, астары жылы курткаға, плащқа және кительге тағылады. </w:t>
      </w:r>
      <w:r>
        <w:br/>
      </w:r>
      <w:r>
        <w:rPr>
          <w:rFonts w:ascii="Times New Roman"/>
          <w:b w:val="false"/>
          <w:i w:val="false"/>
          <w:color w:val="000000"/>
          <w:sz w:val="28"/>
        </w:rPr>
        <w:t xml:space="preserve">
      Алмалы-салмалы погондар курткаға және жейделерге тағылады. </w:t>
      </w:r>
      <w:r>
        <w:br/>
      </w:r>
      <w:r>
        <w:rPr>
          <w:rFonts w:ascii="Times New Roman"/>
          <w:b w:val="false"/>
          <w:i w:val="false"/>
          <w:color w:val="000000"/>
          <w:sz w:val="28"/>
        </w:rPr>
        <w:t xml:space="preserve">
      Аға және кіші құрамдағы тұлғалардың күнделікті погондары сұр күміс түсті және ақ жейделер үшін ақшыл күміс түсті болады. </w:t>
      </w:r>
      <w:r>
        <w:br/>
      </w:r>
      <w:r>
        <w:rPr>
          <w:rFonts w:ascii="Times New Roman"/>
          <w:b w:val="false"/>
          <w:i w:val="false"/>
          <w:color w:val="000000"/>
          <w:sz w:val="28"/>
        </w:rPr>
        <w:t xml:space="preserve">
      Тігілетін погондар жоғарғы жағы қиғаш кесіліп, 16 және 18 см. екі параллель жағымен артқы жағында үшкір бұрыш, алдыңғы жағында доғал бұрыш жасайтын созылған төртбұрыш нысанда болады. Әйелдер погондардың параллель жақтарының ұзындығы тиісінше 14 және 16 см. </w:t>
      </w:r>
      <w:r>
        <w:br/>
      </w:r>
      <w:r>
        <w:rPr>
          <w:rFonts w:ascii="Times New Roman"/>
          <w:b w:val="false"/>
          <w:i w:val="false"/>
          <w:color w:val="000000"/>
          <w:sz w:val="28"/>
        </w:rPr>
        <w:t xml:space="preserve">
      Алмалы-салмалы погондар ұзын жақтары өзара параллель созылған алтыбұрышты білдіреді, оның төменгі жағы тікбұрышты, ал жоғарғы жағы төменгі жиекке параллель кесілген доғал бұрышпен аяқталады. Погонның жоғарғы жағынан 12 мм. аралықта кішкене нысанды түйме үшін ойып жасалған тесігі бар. Погонның ұзындығы 15 см., ені - 5 см. </w:t>
      </w:r>
      <w:r>
        <w:br/>
      </w:r>
      <w:r>
        <w:rPr>
          <w:rFonts w:ascii="Times New Roman"/>
          <w:b w:val="false"/>
          <w:i w:val="false"/>
          <w:color w:val="000000"/>
          <w:sz w:val="28"/>
        </w:rPr>
        <w:t xml:space="preserve">
      3-сыныпты мемлекеттік әділет кеңесшісінен бастап жоғары сыныпты мемлекеттік әділет кеңесшісіне дейін сыныптық шендері бар тұлғалардың күнделікті погондары - күміс сұр түсті, салтанатты погондары - ақшыл қоңыр (сарғыш) түсті болып келеді. </w:t>
      </w:r>
      <w:r>
        <w:br/>
      </w:r>
      <w:r>
        <w:rPr>
          <w:rFonts w:ascii="Times New Roman"/>
          <w:b w:val="false"/>
          <w:i w:val="false"/>
          <w:color w:val="000000"/>
          <w:sz w:val="28"/>
        </w:rPr>
        <w:t xml:space="preserve">
      Барлық погондардың ені - 6 см. </w:t>
      </w:r>
    </w:p>
    <w:bookmarkEnd w:id="133"/>
    <w:bookmarkStart w:name="z125" w:id="134"/>
    <w:p>
      <w:pPr>
        <w:spacing w:after="0"/>
        <w:ind w:left="0"/>
        <w:jc w:val="both"/>
      </w:pPr>
      <w:r>
        <w:rPr>
          <w:rFonts w:ascii="Times New Roman"/>
          <w:b w:val="false"/>
          <w:i w:val="false"/>
          <w:color w:val="000000"/>
          <w:sz w:val="28"/>
        </w:rPr>
        <w:t xml:space="preserve">
      1. Жоғары құрамдағы сыныптық шендерінің погондары мен айырым белгілері </w:t>
      </w:r>
      <w:r>
        <w:br/>
      </w:r>
      <w:r>
        <w:rPr>
          <w:rFonts w:ascii="Times New Roman"/>
          <w:b w:val="false"/>
          <w:i w:val="false"/>
          <w:color w:val="000000"/>
          <w:sz w:val="28"/>
        </w:rPr>
        <w:t xml:space="preserve">
      Шұға төсем салынып, күміс талшықтардан ерекше өріліп, тығыз тоқылады. </w:t>
      </w:r>
      <w:r>
        <w:br/>
      </w:r>
      <w:r>
        <w:rPr>
          <w:rFonts w:ascii="Times New Roman"/>
          <w:b w:val="false"/>
          <w:i w:val="false"/>
          <w:color w:val="000000"/>
          <w:sz w:val="28"/>
        </w:rPr>
        <w:t xml:space="preserve">
      Погонның, төменгіден басқа, сыртқы жиектері ені 2 мм. көгілдір шұғамен көмкеріледі. </w:t>
      </w:r>
      <w:r>
        <w:br/>
      </w:r>
      <w:r>
        <w:rPr>
          <w:rFonts w:ascii="Times New Roman"/>
          <w:b w:val="false"/>
          <w:i w:val="false"/>
          <w:color w:val="000000"/>
          <w:sz w:val="28"/>
        </w:rPr>
        <w:t xml:space="preserve">
      Одан басқа, алмалы-салмалы погондардың ішкі жиектері бүкіл айналымы бойынша ені 3 мм. алтындатылған оқамен көмкеріледі. Тігілетін погондардың жоғары жиектері оқамен көмкерілмейді. </w:t>
      </w:r>
      <w:r>
        <w:br/>
      </w:r>
      <w:r>
        <w:rPr>
          <w:rFonts w:ascii="Times New Roman"/>
          <w:b w:val="false"/>
          <w:i w:val="false"/>
          <w:color w:val="000000"/>
          <w:sz w:val="28"/>
        </w:rPr>
        <w:t xml:space="preserve">
      Погонның төменгі бөлігінде оның ені бойынша алтындатылған жіппен қалықтаған қыран кестеленеді. </w:t>
      </w:r>
      <w:r>
        <w:br/>
      </w:r>
      <w:r>
        <w:rPr>
          <w:rFonts w:ascii="Times New Roman"/>
          <w:b w:val="false"/>
          <w:i w:val="false"/>
          <w:color w:val="000000"/>
          <w:sz w:val="28"/>
        </w:rPr>
        <w:t xml:space="preserve">
      Алмалы-салмалы погондарда, бұған қоса жоғарғы жағында орталық сызық бойымен алтындалған жіппен ведомствалық эмблема тігіледі. Эмблеманың жоғарғы шетінен ортасына дейінгі аралық 35 мм. </w:t>
      </w:r>
    </w:p>
    <w:bookmarkEnd w:id="134"/>
    <w:bookmarkStart w:name="z126" w:id="135"/>
    <w:p>
      <w:pPr>
        <w:spacing w:after="0"/>
        <w:ind w:left="0"/>
        <w:jc w:val="both"/>
      </w:pPr>
      <w:r>
        <w:rPr>
          <w:rFonts w:ascii="Times New Roman"/>
          <w:b w:val="false"/>
          <w:i w:val="false"/>
          <w:color w:val="000000"/>
          <w:sz w:val="28"/>
        </w:rPr>
        <w:t xml:space="preserve">
      2. Жоғары сыныпты мемлекеттік әділет кеңесшісінің погондары </w:t>
      </w:r>
      <w:r>
        <w:br/>
      </w:r>
      <w:r>
        <w:rPr>
          <w:rFonts w:ascii="Times New Roman"/>
          <w:b w:val="false"/>
          <w:i w:val="false"/>
          <w:color w:val="000000"/>
          <w:sz w:val="28"/>
        </w:rPr>
        <w:t xml:space="preserve">
      Погонның бетінде диаметрі 30 мм. алтын жалатқан Қазақстан Республикасының Елтаңбасы, одан төмен диаметрі 30 мм. алтын жалатқан дөңес бес бұрышты жұлдыз кестеленеді. Жұлдыз қырларының арасынан әр жағынан бес-бестен сәуле кестеленеді. Погонның төменгі жиегінен жұлдыздың ортасына дейінгі қашықтық 45 мм., Елтаңба мен жұлдыз орталарының арасы 65 мм. </w:t>
      </w:r>
    </w:p>
    <w:bookmarkEnd w:id="135"/>
    <w:bookmarkStart w:name="z127" w:id="136"/>
    <w:p>
      <w:pPr>
        <w:spacing w:after="0"/>
        <w:ind w:left="0"/>
        <w:jc w:val="both"/>
      </w:pPr>
      <w:r>
        <w:rPr>
          <w:rFonts w:ascii="Times New Roman"/>
          <w:b w:val="false"/>
          <w:i w:val="false"/>
          <w:color w:val="000000"/>
          <w:sz w:val="28"/>
        </w:rPr>
        <w:t xml:space="preserve">
      3. 1, 2 және 3-сыныпты мемлекеттік әділет кеңесшісінің погондары </w:t>
      </w:r>
      <w:r>
        <w:br/>
      </w:r>
      <w:r>
        <w:rPr>
          <w:rFonts w:ascii="Times New Roman"/>
          <w:b w:val="false"/>
          <w:i w:val="false"/>
          <w:color w:val="000000"/>
          <w:sz w:val="28"/>
        </w:rPr>
        <w:t xml:space="preserve">
      1-сыныпты мемлекеттік әділет кеңесшісі погонының бетінде әрқайсысының диаметрі 25 мм. алтын жалатқан бес бұрышты 3 жұлдыз кестеленеді. Погонның төменгі жақ шетінен 10 мм. аралықта қалықтаған қыранның бейнесі кестеленеді. Жұлдыздар погонның бойымен орта сызығында орналасады. Погонның төменгі жақ шетінен 1-інші жұлдыздың ортасына дейінгі аралық 35 мм., ал жұлдыздардың орталарының арасы 25 мм. құрайды. </w:t>
      </w:r>
      <w:r>
        <w:br/>
      </w:r>
      <w:r>
        <w:rPr>
          <w:rFonts w:ascii="Times New Roman"/>
          <w:b w:val="false"/>
          <w:i w:val="false"/>
          <w:color w:val="000000"/>
          <w:sz w:val="28"/>
        </w:rPr>
        <w:t xml:space="preserve">
      2-сыныпты мемлекеттік әділет кеңесшісі погонының бетінде әрқайсысының диаметрі 25 мм. алтын жалатқан дөңес бес бұрышты 2 жұлдыз кестеленеді. Погонның төменгі жақ шетінен 10 мм. аралықта қалықтаған қыранның бейнесі кестеленеді. Жұлдыздар погонның бойымен орта сызығында орналасады. Погонның төменгі жақ шетінен 1-інші жұлдыздың ортасына дейінгі аралық 45 мм., ал жұлдыздардың орталарының арасы 35 мм. құрайды. </w:t>
      </w:r>
      <w:r>
        <w:br/>
      </w:r>
      <w:r>
        <w:rPr>
          <w:rFonts w:ascii="Times New Roman"/>
          <w:b w:val="false"/>
          <w:i w:val="false"/>
          <w:color w:val="000000"/>
          <w:sz w:val="28"/>
        </w:rPr>
        <w:t xml:space="preserve">
      3-сыныпты мемлекеттік әділет кеңесшісі погонының бетінде диаметрі 25 мм. алтын жалатқан дөңес бес бұрышты 1 жұлдыз кестеленеді. Погонның төменгі жақ шетінен 10 мм. аралықта қалықтаған қыранның бейнесі кестеленеді. Погонның төменгі жақ шетінен жұлдыздың ортасына дейінгі аралық 65 мм. құрайды. </w:t>
      </w:r>
    </w:p>
    <w:bookmarkEnd w:id="136"/>
    <w:bookmarkStart w:name="z128" w:id="137"/>
    <w:p>
      <w:pPr>
        <w:spacing w:after="0"/>
        <w:ind w:left="0"/>
        <w:jc w:val="both"/>
      </w:pPr>
      <w:r>
        <w:rPr>
          <w:rFonts w:ascii="Times New Roman"/>
          <w:b w:val="false"/>
          <w:i w:val="false"/>
          <w:color w:val="000000"/>
          <w:sz w:val="28"/>
        </w:rPr>
        <w:t xml:space="preserve">
      4. Аға құрамдағы сыныптық шендерінің погондары мен айырым белгілері </w:t>
      </w:r>
      <w:r>
        <w:br/>
      </w:r>
      <w:r>
        <w:rPr>
          <w:rFonts w:ascii="Times New Roman"/>
          <w:b w:val="false"/>
          <w:i w:val="false"/>
          <w:color w:val="000000"/>
          <w:sz w:val="28"/>
        </w:rPr>
        <w:t xml:space="preserve">
      Погонның төменгі бөлігі ені 15 мм. сары түсті ұлттық оюмен кестеленген, оның шектері және алмалы-салмалы погондардың барлық периметрі бойынша ені 3 мм. сары түсті оқамен көмкерілген. Тігілетін погондардың жоғары жиектері алтындатылған оқамен көмкерілмейді. </w:t>
      </w:r>
      <w:r>
        <w:br/>
      </w:r>
      <w:r>
        <w:rPr>
          <w:rFonts w:ascii="Times New Roman"/>
          <w:b w:val="false"/>
          <w:i w:val="false"/>
          <w:color w:val="000000"/>
          <w:sz w:val="28"/>
        </w:rPr>
        <w:t xml:space="preserve">
      Төменгі шетінен басқа, погонның сыртқы шеттері ені 2 мм. көгілдір шұғамен жиектелген. </w:t>
      </w:r>
      <w:r>
        <w:br/>
      </w:r>
      <w:r>
        <w:rPr>
          <w:rFonts w:ascii="Times New Roman"/>
          <w:b w:val="false"/>
          <w:i w:val="false"/>
          <w:color w:val="000000"/>
          <w:sz w:val="28"/>
        </w:rPr>
        <w:t xml:space="preserve">
      Погонның бетінде оюланған өрнектің ішкі шегінен бастап бір-біріне параллель орналасқан, әрқайсысының ені 3 мм. көгілдір түсті екі жолақ болады. </w:t>
      </w:r>
      <w:r>
        <w:br/>
      </w:r>
      <w:r>
        <w:rPr>
          <w:rFonts w:ascii="Times New Roman"/>
          <w:b w:val="false"/>
          <w:i w:val="false"/>
          <w:color w:val="000000"/>
          <w:sz w:val="28"/>
        </w:rPr>
        <w:t xml:space="preserve">
      Аға әділет кеңесшісі погонының бетінде диаметрі 20 мм. алтын жалатқан бес бұрышты 3 жұлдыз бекітіледі. Екі жұлдыз жолақтарда, үшіншісі жоғары жақта жолақтардың ортасында орналасады. Погонның төменгі шетінен жолақтарда орналасқан жұлдыздардың ортасына дейінгі аралық 35 мм., осы жұлдыздардың ортасынан жолақтар ортасында орналасқан жұлдыздың ортасына дейінгі аралық 25 мм. болады. </w:t>
      </w:r>
      <w:r>
        <w:br/>
      </w:r>
      <w:r>
        <w:rPr>
          <w:rFonts w:ascii="Times New Roman"/>
          <w:b w:val="false"/>
          <w:i w:val="false"/>
          <w:color w:val="000000"/>
          <w:sz w:val="28"/>
        </w:rPr>
        <w:t xml:space="preserve">
      Әділет кеңесшісі погонының бетінде диаметрі 20 мм. алтын жалатқан бес бұрышты 2 жұлдыз бекітіледі. Жұлдыздар жолақтарда орналасады. Погонның төменгі шетінен жолақтарда орналасқан жұлдыздардың ортасына дейінгі аралық 35 мм. болады. </w:t>
      </w:r>
      <w:r>
        <w:br/>
      </w:r>
      <w:r>
        <w:rPr>
          <w:rFonts w:ascii="Times New Roman"/>
          <w:b w:val="false"/>
          <w:i w:val="false"/>
          <w:color w:val="000000"/>
          <w:sz w:val="28"/>
        </w:rPr>
        <w:t xml:space="preserve">
      Кіші әділет кеңесшісі погонының бетінде параллель жолақтардың ортасына диаметрі 20 мм. алтын жалатқан бес бұрышты 1 жұлдыз бекітіледі. Погонның төменгі шетінен жұлдыздың ортасына дейінгі аралық 60 мм. болады. </w:t>
      </w:r>
    </w:p>
    <w:bookmarkEnd w:id="137"/>
    <w:bookmarkStart w:name="z129" w:id="138"/>
    <w:p>
      <w:pPr>
        <w:spacing w:after="0"/>
        <w:ind w:left="0"/>
        <w:jc w:val="both"/>
      </w:pPr>
      <w:r>
        <w:rPr>
          <w:rFonts w:ascii="Times New Roman"/>
          <w:b w:val="false"/>
          <w:i w:val="false"/>
          <w:color w:val="000000"/>
          <w:sz w:val="28"/>
        </w:rPr>
        <w:t xml:space="preserve">
      5. Кіші құрамдағы сыныптық шендерінің погондары мен айырым белгілері </w:t>
      </w:r>
      <w:r>
        <w:br/>
      </w:r>
      <w:r>
        <w:rPr>
          <w:rFonts w:ascii="Times New Roman"/>
          <w:b w:val="false"/>
          <w:i w:val="false"/>
          <w:color w:val="000000"/>
          <w:sz w:val="28"/>
        </w:rPr>
        <w:t xml:space="preserve">
      Кіші құрамдағы сыныптық шендерінің погондары, жолақтардың санын, мөлшерін және жұлдыздардың орналасуын алмағанда, жоғары құрамдағы сыныптық шендерінің погондарына ұқсас. </w:t>
      </w:r>
      <w:r>
        <w:br/>
      </w:r>
      <w:r>
        <w:rPr>
          <w:rFonts w:ascii="Times New Roman"/>
          <w:b w:val="false"/>
          <w:i w:val="false"/>
          <w:color w:val="000000"/>
          <w:sz w:val="28"/>
        </w:rPr>
        <w:t xml:space="preserve">
      Погонның бетінде оюланған өрнектің ішкі шегінен бастап ортасы бойымен ені 3 мм. көгілдір түсті бір жолақ болады. </w:t>
      </w:r>
      <w:r>
        <w:br/>
      </w:r>
      <w:r>
        <w:rPr>
          <w:rFonts w:ascii="Times New Roman"/>
          <w:b w:val="false"/>
          <w:i w:val="false"/>
          <w:color w:val="000000"/>
          <w:sz w:val="28"/>
        </w:rPr>
        <w:t xml:space="preserve">
      1-сыныпты заңгердің погонының бетінде диаметрі 13 мм. алтындалған 4 жұлдыз бекітіледі. Екі жұлдыз жолақтың оң және сол жақтарында, екеуі жоғары, жолақтың үстінде орналасады. Погонның төменгі шетінен жолақтың оң және сол жақтарында орналасқан жұлдыздардың ортасына дейінгі аралық 30 мм., осы жұлдыздардың ортасынан жолақта орналасқан жұлдыздардың ортасына дейінгі аралық 25 мм. құрайды. </w:t>
      </w:r>
      <w:r>
        <w:br/>
      </w:r>
      <w:r>
        <w:rPr>
          <w:rFonts w:ascii="Times New Roman"/>
          <w:b w:val="false"/>
          <w:i w:val="false"/>
          <w:color w:val="000000"/>
          <w:sz w:val="28"/>
        </w:rPr>
        <w:t xml:space="preserve">
      2-сыныпты заңгердің погонының бетінде диаметрі 13 мм. алтындалған 3 жұлдыз бекітіледі. Екі жұлдыз жолақтың оң және сол жақтарында, біреуі олардан жоғары, жолақтың үстінде орналасады. Погонның төменгі шетінен жолақтың оң және сол жақтарында орналасқан жұлдыздардың ортасына дейінгі аралық 30 мм., осы жұлдыздардың ортасынан жолақта орналасқан жұлдыздың ортасына дейінгі аралық 25 мм. құрайды. </w:t>
      </w:r>
      <w:r>
        <w:br/>
      </w:r>
      <w:r>
        <w:rPr>
          <w:rFonts w:ascii="Times New Roman"/>
          <w:b w:val="false"/>
          <w:i w:val="false"/>
          <w:color w:val="000000"/>
          <w:sz w:val="28"/>
        </w:rPr>
        <w:t xml:space="preserve">
      3-сыныпты заңгердің погонының бетінде жолақтың оң және сол жақтарында диаметрі 13 мм. алтындалған 2 жұлдыз бекітіледі. Погонның төменгі шетінен жұлдыздардың ортасына дейінгі аралық 30 мм. құрайды. </w:t>
      </w:r>
      <w:r>
        <w:br/>
      </w:r>
      <w:r>
        <w:rPr>
          <w:rFonts w:ascii="Times New Roman"/>
          <w:b w:val="false"/>
          <w:i w:val="false"/>
          <w:color w:val="000000"/>
          <w:sz w:val="28"/>
        </w:rPr>
        <w:t xml:space="preserve">
      Аға және кіші құрамның алмалы-салмалы погондарында нысанды кішкене түйме қадауға арналған тілік болады, одан төмен - ведомстволық эмблема бекітіледі. Погонның жоғарғы шетінен эмблеманың ортасына дейінгі аралық 35 мм. </w:t>
      </w:r>
    </w:p>
    <w:bookmarkEnd w:id="138"/>
    <w:bookmarkStart w:name="z130" w:id="139"/>
    <w:p>
      <w:pPr>
        <w:spacing w:after="0"/>
        <w:ind w:left="0"/>
        <w:jc w:val="both"/>
      </w:pPr>
      <w:r>
        <w:rPr>
          <w:rFonts w:ascii="Times New Roman"/>
          <w:b w:val="false"/>
          <w:i w:val="false"/>
          <w:color w:val="000000"/>
          <w:sz w:val="28"/>
        </w:rPr>
        <w:t xml:space="preserve">
      29. Жеңдік белгілер (шеврон): </w:t>
      </w:r>
      <w:r>
        <w:br/>
      </w:r>
      <w:r>
        <w:rPr>
          <w:rFonts w:ascii="Times New Roman"/>
          <w:b w:val="false"/>
          <w:i w:val="false"/>
          <w:color w:val="000000"/>
          <w:sz w:val="28"/>
        </w:rPr>
        <w:t xml:space="preserve">
      жеңдік белгілер салынған кескіндер, мәтіндік жазбалар мен түр-түстер үйлесімінен тұратын стандартты тоқыма шеврон болып табылады. </w:t>
      </w:r>
      <w:r>
        <w:br/>
      </w:r>
      <w:r>
        <w:rPr>
          <w:rFonts w:ascii="Times New Roman"/>
          <w:b w:val="false"/>
          <w:i w:val="false"/>
          <w:color w:val="000000"/>
          <w:sz w:val="28"/>
        </w:rPr>
        <w:t xml:space="preserve">
      Жеңдік белгілер прокуратура органдары қызметкерлерінің нысанды киімдерінің бір бөлігі болып табылады және кительдің, куртканың, плащтың және пальтоның сол жақ жеңдерінің сыртқы жағының жоғарғы нүктесінен 12 см. аралықта тігіледі. </w:t>
      </w:r>
      <w:r>
        <w:br/>
      </w:r>
      <w:r>
        <w:rPr>
          <w:rFonts w:ascii="Times New Roman"/>
          <w:b w:val="false"/>
          <w:i w:val="false"/>
          <w:color w:val="000000"/>
          <w:sz w:val="28"/>
        </w:rPr>
        <w:t xml:space="preserve">
      Қазақстан Республикасы прокуратура органдарының жеңдік белгілері қалқан нысанындағы матадан тоқылған шеврон болып табылады және ортаңғы бөлігінде өткір бұрышының біреуі жоғарыға қараған дұрыс сегізбұрыш бейнесінен тұрады. Сегізбұрыштың ішінде көгілдір аяда ені - 0,5 мм. алтын түсті жиекпен көмкерілген стандартты түрлі-түсті бейнеде Қазақстан Республикасының Мемлекеттік Елтаңбасы орналасқан. Сегізбұрыштың үстіңгі бөлігінде - "ҚАЗАҚСТАН" деген жазу, төменгі бөлігінде "ПРОКУРАТУРАСЫ" деген жазу бар. Шевронның сыртқы жақ шеті ені 2 мм. көгілдір түсті жиекпен көмкерілген. Одан басқа, ішкі жағы ені 5 мм. өрілген бидай масағы түріндегі жиекпен көмкерілген. Жеңдік белгінің бидай масағы түріндегі жиегінің, ондағы жазулар мен бейнелердің түсі алтындалған. Шевронның шеткі сызығы пальтоның, куртканың, плащтың және кительдің түсіне сәйкес келеді. </w:t>
      </w:r>
    </w:p>
    <w:bookmarkEnd w:id="139"/>
    <w:bookmarkStart w:name="z131" w:id="140"/>
    <w:p>
      <w:pPr>
        <w:spacing w:after="0"/>
        <w:ind w:left="0"/>
        <w:jc w:val="left"/>
      </w:pPr>
      <w:r>
        <w:rPr>
          <w:rFonts w:ascii="Times New Roman"/>
          <w:b/>
          <w:i w:val="false"/>
          <w:color w:val="000000"/>
        </w:rPr>
        <w:t xml:space="preserve"> 
9-тарау. Нысанды киімнің жекелеген </w:t>
      </w:r>
      <w:r>
        <w:br/>
      </w:r>
      <w:r>
        <w:rPr>
          <w:rFonts w:ascii="Times New Roman"/>
          <w:b/>
          <w:i w:val="false"/>
          <w:color w:val="000000"/>
        </w:rPr>
        <w:t xml:space="preserve">
нәрселерін кию, тағу ережелері </w:t>
      </w:r>
    </w:p>
    <w:bookmarkEnd w:id="140"/>
    <w:p>
      <w:pPr>
        <w:spacing w:after="0"/>
        <w:ind w:left="0"/>
        <w:jc w:val="both"/>
      </w:pPr>
      <w:r>
        <w:rPr>
          <w:rFonts w:ascii="Times New Roman"/>
          <w:b w:val="false"/>
          <w:i w:val="false"/>
          <w:color w:val="000000"/>
          <w:sz w:val="28"/>
        </w:rPr>
        <w:t xml:space="preserve">      30. Бас киімдер: </w:t>
      </w:r>
      <w:r>
        <w:br/>
      </w:r>
      <w:r>
        <w:rPr>
          <w:rFonts w:ascii="Times New Roman"/>
          <w:b w:val="false"/>
          <w:i w:val="false"/>
          <w:color w:val="000000"/>
          <w:sz w:val="28"/>
        </w:rPr>
        <w:t xml:space="preserve">
      папаха мен беретті аздап оң жаққа қарай бұрып, құлақшын мен фуражканы тік, бұрмай, күнқағары қастың деңгейіне келетіндей, ал папаханың, құлақшын мен береттің төменгі жағы қастан 2-4 см жоғары болатындай етіп киеді. </w:t>
      </w:r>
    </w:p>
    <w:bookmarkStart w:name="z132" w:id="141"/>
    <w:p>
      <w:pPr>
        <w:spacing w:after="0"/>
        <w:ind w:left="0"/>
        <w:jc w:val="both"/>
      </w:pPr>
      <w:r>
        <w:rPr>
          <w:rFonts w:ascii="Times New Roman"/>
          <w:b w:val="false"/>
          <w:i w:val="false"/>
          <w:color w:val="000000"/>
          <w:sz w:val="28"/>
        </w:rPr>
        <w:t xml:space="preserve">
      31. Жейделер, галстуктар: </w:t>
      </w:r>
      <w:r>
        <w:br/>
      </w:r>
      <w:r>
        <w:rPr>
          <w:rFonts w:ascii="Times New Roman"/>
          <w:b w:val="false"/>
          <w:i w:val="false"/>
          <w:color w:val="000000"/>
          <w:sz w:val="28"/>
        </w:rPr>
        <w:t xml:space="preserve">
      жейделер оң жаққа (әйелдер үшін сол жаққа) қарай барлық түймеге түймеленеді және китель немесе куртка киген кезде погондарсыз, галстукпен киіледі. Жейденің жағасы артқы жағынан кительдің, куртканың жоғарғы жиегімен бірдей деңгейде немесе одан 0,5 см.-ден жоғары емес болуы қажет. Погондары бар жейделерді кию ережелері жоғарыда баяндалған. Жейдеге галстук тағылады. </w:t>
      </w:r>
    </w:p>
    <w:bookmarkEnd w:id="141"/>
    <w:bookmarkStart w:name="z133" w:id="142"/>
    <w:p>
      <w:pPr>
        <w:spacing w:after="0"/>
        <w:ind w:left="0"/>
        <w:jc w:val="both"/>
      </w:pPr>
      <w:r>
        <w:rPr>
          <w:rFonts w:ascii="Times New Roman"/>
          <w:b w:val="false"/>
          <w:i w:val="false"/>
          <w:color w:val="000000"/>
          <w:sz w:val="28"/>
        </w:rPr>
        <w:t xml:space="preserve">
      32. Наградалар және омырау белгілері: </w:t>
      </w:r>
      <w:r>
        <w:br/>
      </w:r>
      <w:r>
        <w:rPr>
          <w:rFonts w:ascii="Times New Roman"/>
          <w:b w:val="false"/>
          <w:i w:val="false"/>
          <w:color w:val="000000"/>
          <w:sz w:val="28"/>
        </w:rPr>
        <w:t xml:space="preserve">
      мемлекеттік наградалар мен омырау белгілері кительге тағылады. </w:t>
      </w:r>
      <w:r>
        <w:br/>
      </w:r>
      <w:r>
        <w:rPr>
          <w:rFonts w:ascii="Times New Roman"/>
          <w:b w:val="false"/>
          <w:i w:val="false"/>
          <w:color w:val="000000"/>
          <w:sz w:val="28"/>
        </w:rPr>
        <w:t xml:space="preserve">
      Мемлекеттік наградалар мен омырау белгілері нысанды киімге оларды киім киіп жүру ережелеріне сәйкес тағылады. </w:t>
      </w:r>
      <w:r>
        <w:br/>
      </w:r>
      <w:r>
        <w:rPr>
          <w:rFonts w:ascii="Times New Roman"/>
          <w:b w:val="false"/>
          <w:i w:val="false"/>
          <w:color w:val="000000"/>
          <w:sz w:val="28"/>
        </w:rPr>
        <w:t xml:space="preserve">
      Қызметкерде екі немесе одан көп жоғары оқу орнын бітіргені туралы омырау белгілері болған жағдайда заң мамандығы бойынша бір ғана омырау белгісі тағылады. </w:t>
      </w:r>
      <w:r>
        <w:br/>
      </w:r>
      <w:r>
        <w:rPr>
          <w:rFonts w:ascii="Times New Roman"/>
          <w:b w:val="false"/>
          <w:i w:val="false"/>
          <w:color w:val="000000"/>
          <w:sz w:val="28"/>
        </w:rPr>
        <w:t xml:space="preserve">
      Қызметкерде "Прокуратура озаты" омырау белгісінің 1-ші және 2-ші дәрежелері болса, омырау белгісінің жоғары, яғни 1-дәрежесін ғана тағады. </w:t>
      </w:r>
    </w:p>
    <w:bookmarkEnd w:id="142"/>
    <w:bookmarkStart w:name="z134" w:id="143"/>
    <w:p>
      <w:pPr>
        <w:spacing w:after="0"/>
        <w:ind w:left="0"/>
        <w:jc w:val="left"/>
      </w:pPr>
      <w:r>
        <w:rPr>
          <w:rFonts w:ascii="Times New Roman"/>
          <w:b/>
          <w:i w:val="false"/>
          <w:color w:val="000000"/>
        </w:rPr>
        <w:t xml:space="preserve"> 
10-тарау. Нысанды киім берудің нормасы </w:t>
      </w:r>
    </w:p>
    <w:bookmarkEnd w:id="143"/>
    <w:p>
      <w:pPr>
        <w:spacing w:after="0"/>
        <w:ind w:left="0"/>
        <w:jc w:val="both"/>
      </w:pPr>
      <w:r>
        <w:rPr>
          <w:rFonts w:ascii="Times New Roman"/>
          <w:b w:val="false"/>
          <w:i w:val="false"/>
          <w:color w:val="000000"/>
          <w:sz w:val="28"/>
        </w:rPr>
        <w:t xml:space="preserve">      Нысанды киіммен лауазым тізбесі бойынша сыныптық шендері мен киюге құқығы бар барлық қызметкерлер қамтамасыз етіледі. </w:t>
      </w:r>
      <w:r>
        <w:br/>
      </w:r>
      <w:r>
        <w:rPr>
          <w:rFonts w:ascii="Times New Roman"/>
          <w:b w:val="false"/>
          <w:i w:val="false"/>
          <w:color w:val="000000"/>
          <w:sz w:val="28"/>
        </w:rPr>
        <w:t xml:space="preserve">
      Нысанды киімнің жекелеген нәрселері сыныптық шеніне қарай норма мен мерзім бойынша төменде келтірілген кестеге сәйкес беріледі. </w:t>
      </w:r>
      <w:r>
        <w:br/>
      </w:r>
      <w:r>
        <w:rPr>
          <w:rFonts w:ascii="Times New Roman"/>
          <w:b w:val="false"/>
          <w:i w:val="false"/>
          <w:color w:val="000000"/>
          <w:sz w:val="28"/>
        </w:rPr>
        <w:t xml:space="preserve">
      Прокуратура органдарына қызметке алғаш қабылданған адамдарға нысанды киім оған сыныптық шен берілгені туралы бұйрық шыққаннан кейін, берілген сыныптық шені ескеріліп, қысқы киіммен қоса, толық көлемде беріледі. </w:t>
      </w:r>
      <w:r>
        <w:br/>
      </w:r>
      <w:r>
        <w:rPr>
          <w:rFonts w:ascii="Times New Roman"/>
          <w:b w:val="false"/>
          <w:i w:val="false"/>
          <w:color w:val="000000"/>
          <w:sz w:val="28"/>
        </w:rPr>
        <w:t xml:space="preserve">
      Нысанды киім алу үшін қызметкердің өзі жұмыс істейтін құрылымдық бөлімше басшысының қолы қойылған, материалдық-техникалық бөлімше басшысының атына жазылған өтініші қажет. </w:t>
      </w:r>
      <w:r>
        <w:br/>
      </w:r>
      <w:r>
        <w:rPr>
          <w:rFonts w:ascii="Times New Roman"/>
          <w:b w:val="false"/>
          <w:i w:val="false"/>
          <w:color w:val="000000"/>
          <w:sz w:val="28"/>
        </w:rPr>
        <w:t xml:space="preserve">
      Өтініште қызметкердің тегі, аты, әкесінің аты, лауазымы, өтініш берген уақыттағы сыныптық шені, қай мезгілге нысанды киім алатыны, сондай-ақ киімнің, бас киімнің және аяқ киімнің өлшемдері көрсетіледі. Егер жекеленген нәрселер алу қажет болса, оларды беру нормалары мен мерзімділігіне сәйкес нақ қайсысы екені көрсетіледі. </w:t>
      </w:r>
      <w:r>
        <w:br/>
      </w:r>
      <w:r>
        <w:rPr>
          <w:rFonts w:ascii="Times New Roman"/>
          <w:b w:val="false"/>
          <w:i w:val="false"/>
          <w:color w:val="000000"/>
          <w:sz w:val="28"/>
        </w:rPr>
        <w:t xml:space="preserve">
      Материалдық-техникалық қамтамасыз ету құрылымдық бөлімшесі белгіленген нормалар мен мерзімге, сондай-ақ киім мен аяқ киім өлшемдеріне сәйкес қызметкерлерге нысанды киім береді және оның берілуіне қатаң есеп жүргізеді. </w:t>
      </w:r>
      <w:r>
        <w:br/>
      </w:r>
      <w:r>
        <w:rPr>
          <w:rFonts w:ascii="Times New Roman"/>
          <w:b w:val="false"/>
          <w:i w:val="false"/>
          <w:color w:val="000000"/>
          <w:sz w:val="28"/>
        </w:rPr>
        <w:t xml:space="preserve">
      Әскери прокуратура қызметкерлеріне нысанды киім беру тәртібі мен нормасы және оларды пайдалану мерзімі әскери қызметшілермен бірдей белгіленеді. </w:t>
      </w:r>
    </w:p>
    <w:bookmarkStart w:name="z135" w:id="144"/>
    <w:p>
      <w:pPr>
        <w:spacing w:after="0"/>
        <w:ind w:left="0"/>
        <w:jc w:val="left"/>
      </w:pPr>
      <w:r>
        <w:rPr>
          <w:rFonts w:ascii="Times New Roman"/>
          <w:b/>
          <w:i w:val="false"/>
          <w:color w:val="000000"/>
        </w:rPr>
        <w:t xml:space="preserve"> 
Нысанды киім берудің нормалары мен мерзімінің кестесі </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813"/>
        <w:gridCol w:w="1733"/>
        <w:gridCol w:w="2853"/>
        <w:gridCol w:w="1533"/>
        <w:gridCol w:w="211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р/т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Нысанды киім нәрселерінің атауы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бірлігі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Кімге </w:t>
            </w:r>
            <w:r>
              <w:br/>
            </w:r>
            <w:r>
              <w:rPr>
                <w:rFonts w:ascii="Times New Roman"/>
                <w:b w:val="false"/>
                <w:i w:val="false"/>
                <w:color w:val="000000"/>
                <w:sz w:val="20"/>
              </w:rPr>
              <w:t xml:space="preserve">
беріледі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 </w:t>
            </w:r>
            <w:r>
              <w:br/>
            </w:r>
            <w:r>
              <w:rPr>
                <w:rFonts w:ascii="Times New Roman"/>
                <w:b w:val="false"/>
                <w:i w:val="false"/>
                <w:color w:val="000000"/>
                <w:sz w:val="20"/>
              </w:rPr>
              <w:t xml:space="preserve">
нормасы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 </w:t>
            </w:r>
            <w:r>
              <w:br/>
            </w:r>
            <w:r>
              <w:rPr>
                <w:rFonts w:ascii="Times New Roman"/>
                <w:b w:val="false"/>
                <w:i w:val="false"/>
                <w:color w:val="000000"/>
                <w:sz w:val="20"/>
              </w:rPr>
              <w:t xml:space="preserve">
мерзімі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Қаракөл жағалы пальто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құрамға, аға әділет кеңесшілеріне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жылда </w:t>
            </w:r>
            <w:r>
              <w:br/>
            </w:r>
            <w:r>
              <w:rPr>
                <w:rFonts w:ascii="Times New Roman"/>
                <w:b w:val="false"/>
                <w:i w:val="false"/>
                <w:color w:val="000000"/>
                <w:sz w:val="20"/>
              </w:rPr>
              <w:t xml:space="preserve">
1 рет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Цигейка жағалы пальто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 әділет кеңесшілерін қоспағанда, аға және кіші құрамға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жылда </w:t>
            </w:r>
            <w:r>
              <w:br/>
            </w:r>
            <w:r>
              <w:rPr>
                <w:rFonts w:ascii="Times New Roman"/>
                <w:b w:val="false"/>
                <w:i w:val="false"/>
                <w:color w:val="000000"/>
                <w:sz w:val="20"/>
              </w:rPr>
              <w:t xml:space="preserve">
1 рет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Күнделікті китель мен шалбар (юбка)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барлығына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жылда </w:t>
            </w:r>
            <w:r>
              <w:br/>
            </w:r>
            <w:r>
              <w:rPr>
                <w:rFonts w:ascii="Times New Roman"/>
                <w:b w:val="false"/>
                <w:i w:val="false"/>
                <w:color w:val="000000"/>
                <w:sz w:val="20"/>
              </w:rPr>
              <w:t xml:space="preserve">
1 рет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Салтанатты китель мен шалбар (юбка)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құрамға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жылда </w:t>
            </w:r>
            <w:r>
              <w:br/>
            </w:r>
            <w:r>
              <w:rPr>
                <w:rFonts w:ascii="Times New Roman"/>
                <w:b w:val="false"/>
                <w:i w:val="false"/>
                <w:color w:val="000000"/>
                <w:sz w:val="20"/>
              </w:rPr>
              <w:t xml:space="preserve">
1 рет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Шалбары бар куртка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барлығына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жылда </w:t>
            </w:r>
            <w:r>
              <w:br/>
            </w:r>
            <w:r>
              <w:rPr>
                <w:rFonts w:ascii="Times New Roman"/>
                <w:b w:val="false"/>
                <w:i w:val="false"/>
                <w:color w:val="000000"/>
                <w:sz w:val="20"/>
              </w:rPr>
              <w:t xml:space="preserve">
1 рет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Астары жылы куртка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ерлерге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жылда </w:t>
            </w:r>
            <w:r>
              <w:br/>
            </w:r>
            <w:r>
              <w:rPr>
                <w:rFonts w:ascii="Times New Roman"/>
                <w:b w:val="false"/>
                <w:i w:val="false"/>
                <w:color w:val="000000"/>
                <w:sz w:val="20"/>
              </w:rPr>
              <w:t xml:space="preserve">
1 рет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Плащ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барлығына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жылда </w:t>
            </w:r>
            <w:r>
              <w:br/>
            </w:r>
            <w:r>
              <w:rPr>
                <w:rFonts w:ascii="Times New Roman"/>
                <w:b w:val="false"/>
                <w:i w:val="false"/>
                <w:color w:val="000000"/>
                <w:sz w:val="20"/>
              </w:rPr>
              <w:t xml:space="preserve">
1 рет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жеңді ақ жейде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барлығына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 жеңді жейде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барлығына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xml:space="preserve">
(2 көгіл- </w:t>
            </w:r>
            <w:r>
              <w:br/>
            </w:r>
            <w:r>
              <w:rPr>
                <w:rFonts w:ascii="Times New Roman"/>
                <w:b w:val="false"/>
                <w:i w:val="false"/>
                <w:color w:val="000000"/>
                <w:sz w:val="20"/>
              </w:rPr>
              <w:t xml:space="preserve">
дір </w:t>
            </w:r>
            <w:r>
              <w:br/>
            </w:r>
            <w:r>
              <w:rPr>
                <w:rFonts w:ascii="Times New Roman"/>
                <w:b w:val="false"/>
                <w:i w:val="false"/>
                <w:color w:val="000000"/>
                <w:sz w:val="20"/>
              </w:rPr>
              <w:t xml:space="preserve">
түсті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2 ақ </w:t>
            </w:r>
            <w:r>
              <w:br/>
            </w:r>
            <w:r>
              <w:rPr>
                <w:rFonts w:ascii="Times New Roman"/>
                <w:b w:val="false"/>
                <w:i w:val="false"/>
                <w:color w:val="000000"/>
                <w:sz w:val="20"/>
              </w:rPr>
              <w:t xml:space="preserve">
түсті)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Галстук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барлығына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жылда </w:t>
            </w:r>
            <w:r>
              <w:br/>
            </w:r>
            <w:r>
              <w:rPr>
                <w:rFonts w:ascii="Times New Roman"/>
                <w:b w:val="false"/>
                <w:i w:val="false"/>
                <w:color w:val="000000"/>
                <w:sz w:val="20"/>
              </w:rPr>
              <w:t xml:space="preserve">
1 рет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Кашне (ақ түсті)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құрамға, аға әділет кеңесшілеріне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жылда </w:t>
            </w:r>
            <w:r>
              <w:br/>
            </w:r>
            <w:r>
              <w:rPr>
                <w:rFonts w:ascii="Times New Roman"/>
                <w:b w:val="false"/>
                <w:i w:val="false"/>
                <w:color w:val="000000"/>
                <w:sz w:val="20"/>
              </w:rPr>
              <w:t xml:space="preserve">
1 рет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Кашне (сұр түсті)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барлығына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жылда </w:t>
            </w:r>
            <w:r>
              <w:br/>
            </w:r>
            <w:r>
              <w:rPr>
                <w:rFonts w:ascii="Times New Roman"/>
                <w:b w:val="false"/>
                <w:i w:val="false"/>
                <w:color w:val="000000"/>
                <w:sz w:val="20"/>
              </w:rPr>
              <w:t xml:space="preserve">
1 рет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Қолғап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жұп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барлығына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жылда </w:t>
            </w:r>
            <w:r>
              <w:br/>
            </w:r>
            <w:r>
              <w:rPr>
                <w:rFonts w:ascii="Times New Roman"/>
                <w:b w:val="false"/>
                <w:i w:val="false"/>
                <w:color w:val="000000"/>
                <w:sz w:val="20"/>
              </w:rPr>
              <w:t xml:space="preserve">
1 рет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Ерлер (әйелдер) туфлиі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жұп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барлығына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жылда </w:t>
            </w:r>
            <w:r>
              <w:br/>
            </w:r>
            <w:r>
              <w:rPr>
                <w:rFonts w:ascii="Times New Roman"/>
                <w:b w:val="false"/>
                <w:i w:val="false"/>
                <w:color w:val="000000"/>
                <w:sz w:val="20"/>
              </w:rPr>
              <w:t xml:space="preserve">
1 рет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Ерлер (әйелдер) етігі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жұп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барлығына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жылда </w:t>
            </w:r>
            <w:r>
              <w:br/>
            </w:r>
            <w:r>
              <w:rPr>
                <w:rFonts w:ascii="Times New Roman"/>
                <w:b w:val="false"/>
                <w:i w:val="false"/>
                <w:color w:val="000000"/>
                <w:sz w:val="20"/>
              </w:rPr>
              <w:t xml:space="preserve">
1 рет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түсті фуражка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құрамға (ерлерге)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жылда </w:t>
            </w:r>
            <w:r>
              <w:br/>
            </w:r>
            <w:r>
              <w:rPr>
                <w:rFonts w:ascii="Times New Roman"/>
                <w:b w:val="false"/>
                <w:i w:val="false"/>
                <w:color w:val="000000"/>
                <w:sz w:val="20"/>
              </w:rPr>
              <w:t xml:space="preserve">
1 рет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көк түсті фуражка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барлығына (ерлерге)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жылда </w:t>
            </w:r>
            <w:r>
              <w:br/>
            </w:r>
            <w:r>
              <w:rPr>
                <w:rFonts w:ascii="Times New Roman"/>
                <w:b w:val="false"/>
                <w:i w:val="false"/>
                <w:color w:val="000000"/>
                <w:sz w:val="20"/>
              </w:rPr>
              <w:t xml:space="preserve">
1 рет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әйелдерге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жылда </w:t>
            </w:r>
            <w:r>
              <w:br/>
            </w:r>
            <w:r>
              <w:rPr>
                <w:rFonts w:ascii="Times New Roman"/>
                <w:b w:val="false"/>
                <w:i w:val="false"/>
                <w:color w:val="000000"/>
                <w:sz w:val="20"/>
              </w:rPr>
              <w:t xml:space="preserve">
1 рет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 түсті қаракөлден тігілген папаха (әйелдерге - кубанка-малақай)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құрамға, аға әділет кеңесшілеріне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жылда </w:t>
            </w:r>
            <w:r>
              <w:br/>
            </w:r>
            <w:r>
              <w:rPr>
                <w:rFonts w:ascii="Times New Roman"/>
                <w:b w:val="false"/>
                <w:i w:val="false"/>
                <w:color w:val="000000"/>
                <w:sz w:val="20"/>
              </w:rPr>
              <w:t xml:space="preserve">
1 рет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Цигейкадан тігілген құлақшын (әйелдерге - кубанка-малақай)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 және кіші құрамға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жылда </w:t>
            </w:r>
            <w:r>
              <w:br/>
            </w:r>
            <w:r>
              <w:rPr>
                <w:rFonts w:ascii="Times New Roman"/>
                <w:b w:val="false"/>
                <w:i w:val="false"/>
                <w:color w:val="000000"/>
                <w:sz w:val="20"/>
              </w:rPr>
              <w:t xml:space="preserve">
1 рет </w:t>
            </w:r>
          </w:p>
        </w:tc>
      </w:tr>
    </w:tbl>
    <w:bookmarkStart w:name="z136" w:id="145"/>
    <w:p>
      <w:pPr>
        <w:spacing w:after="0"/>
        <w:ind w:left="0"/>
        <w:jc w:val="both"/>
      </w:pPr>
      <w:r>
        <w:rPr>
          <w:rFonts w:ascii="Times New Roman"/>
          <w:b w:val="false"/>
          <w:i w:val="false"/>
          <w:color w:val="000000"/>
          <w:sz w:val="28"/>
        </w:rPr>
        <w:t xml:space="preserve">
2-ҚОСЫМША         </w:t>
      </w:r>
    </w:p>
    <w:bookmarkEnd w:id="14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2008 жылғы 20 мамырдағы  </w:t>
      </w:r>
      <w:r>
        <w:br/>
      </w:r>
      <w:r>
        <w:rPr>
          <w:rFonts w:ascii="Times New Roman"/>
          <w:b w:val="false"/>
          <w:i w:val="false"/>
          <w:color w:val="000000"/>
          <w:sz w:val="28"/>
        </w:rPr>
        <w:t xml:space="preserve">
N 595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Республикасының прокуратура </w:t>
      </w:r>
      <w:r>
        <w:br/>
      </w:r>
      <w:r>
        <w:rPr>
          <w:rFonts w:ascii="Times New Roman"/>
          <w:b/>
          <w:i w:val="false"/>
          <w:color w:val="000000"/>
        </w:rPr>
        <w:t xml:space="preserve">
органдары қызметкерлерінің </w:t>
      </w:r>
      <w:r>
        <w:br/>
      </w:r>
      <w:r>
        <w:rPr>
          <w:rFonts w:ascii="Times New Roman"/>
          <w:b/>
          <w:i w:val="false"/>
          <w:color w:val="000000"/>
        </w:rPr>
        <w:t xml:space="preserve">
АНТЫ </w:t>
      </w:r>
    </w:p>
    <w:p>
      <w:pPr>
        <w:spacing w:after="0"/>
        <w:ind w:left="0"/>
        <w:jc w:val="both"/>
      </w:pPr>
      <w:r>
        <w:rPr>
          <w:rFonts w:ascii="Times New Roman"/>
          <w:b w:val="false"/>
          <w:i w:val="false"/>
          <w:color w:val="000000"/>
          <w:sz w:val="28"/>
        </w:rPr>
        <w:t xml:space="preserve">      Өзімді Заңға қызмет етуге арнай отырып: </w:t>
      </w:r>
      <w:r>
        <w:br/>
      </w:r>
      <w:r>
        <w:rPr>
          <w:rFonts w:ascii="Times New Roman"/>
          <w:b w:val="false"/>
          <w:i w:val="false"/>
          <w:color w:val="000000"/>
          <w:sz w:val="28"/>
        </w:rPr>
        <w:t xml:space="preserve">
      прокуратураның ел заңдарының бірыңғай және біркелкі қолданылуына жоғары қадағалауды іске асыру, азаматтардың құқықтары мен бостандықтарын қорғау жөніндегі конституциялық өкілеттіктерін адал орындауға және оның беделін түсіретін әрекеттерге жол бермеуге салтанатты түрде ант етемін. </w:t>
      </w:r>
      <w:r>
        <w:br/>
      </w:r>
      <w:r>
        <w:rPr>
          <w:rFonts w:ascii="Times New Roman"/>
          <w:b w:val="false"/>
          <w:i w:val="false"/>
          <w:color w:val="000000"/>
          <w:sz w:val="28"/>
        </w:rPr>
        <w:t xml:space="preserve">
      Өзім берген Анттың бұзылуы прокуратура қызметкерінің жоғары атағымен келіспейтінін саналы түрде түсінемін. </w:t>
      </w:r>
    </w:p>
    <w:p>
      <w:pPr>
        <w:spacing w:after="0"/>
        <w:ind w:left="0"/>
        <w:jc w:val="both"/>
      </w:pPr>
      <w:r>
        <w:rPr>
          <w:rFonts w:ascii="Times New Roman"/>
          <w:b w:val="false"/>
          <w:i w:val="false"/>
          <w:color w:val="000000"/>
          <w:sz w:val="28"/>
        </w:rPr>
        <w:t xml:space="preserve">___________________________________________________    ____________ </w:t>
      </w:r>
      <w:r>
        <w:br/>
      </w:r>
      <w:r>
        <w:rPr>
          <w:rFonts w:ascii="Times New Roman"/>
          <w:b w:val="false"/>
          <w:i w:val="false"/>
          <w:color w:val="000000"/>
          <w:sz w:val="28"/>
        </w:rPr>
        <w:t xml:space="preserve">
Ант қабылдаған тұлғаның тегі, аты, әкесінің аты          қолы </w:t>
      </w:r>
    </w:p>
    <w:p>
      <w:pPr>
        <w:spacing w:after="0"/>
        <w:ind w:left="0"/>
        <w:jc w:val="both"/>
      </w:pPr>
      <w:r>
        <w:rPr>
          <w:rFonts w:ascii="Times New Roman"/>
          <w:b w:val="false"/>
          <w:i w:val="false"/>
          <w:color w:val="000000"/>
          <w:sz w:val="28"/>
        </w:rPr>
        <w:t xml:space="preserve">      " "    жыл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