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6fbb" w14:textId="1906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2005 жылғы 6 шілдедегі N 1605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23 қазандағы N 683 Жарлығы. 1-тармағының бірінші және екінші абзацтарын қоспағанда, күші жойылды - Қазақстан Республикасы Президентінің 2018 жылғы 5 мамырдағы № 681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1-тармағының бірінші және екінші абзацтарын қоспағанда, күші жойылды - ҚР Президентінің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Үкіметі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актілерінің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жинағында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баспасөзде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жариялануға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тиіс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Оңтүстік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мақсатында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 ЕТЕМІН :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"Оңтүстік" арнайы экономикалық аймағын құру туралы" Қазақстан Республикасы Президентінің 2005 жылғы 6 шілдедегі N 1605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28, 344-құжат) мынадай өзгерістер мен толықтырулар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1-тармақтағы "2015" деген цифрлар "2030"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аталған Жарлықпен бекітілген "Оңтүстік" арнайы экономикалық аймағы туралы ережеде: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3-тармақ мынадай мазмұндағы 12), 13), 14), 15), 16), 17) тармақшалармен толықтырылсын: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"12) жібек маталар және олардың негізінде бұйымдар шығару;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маталық емес тоқыма материалдарын және олардың негізінде бұйымдар шығару;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14) кілемдер, кілем бұйымдарын және тұскілемдер шығару;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15) мақта целлюлозасын және оның туынды өнімдерін шығару;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16) мақта шикізатынан жоғары сапалы қағаз шығару;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17) былғарыдан жасалған бұйымдар шығару.";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және 16-тармақтардағы "1996 жылғы 26 қаңтардағы" деген сөздер "2007 жылғы 6 шілдедегі" деген сөздермен ауыстырылсын.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Қазақстан Республикасының Үкіметі осы Жарлықтан туындайтын тиісті шаралар қабылдасын.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Осы Жарлық қол қойылған күнінен бастап қолданысқа енгізіледі және жариялануға тиіс.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